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73d3" w14:textId="46f7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2013 жылғы 25 желтоқсандағы "Балқаш ауданының 2014-2016 жылдарға арналған аудандық бюджеті туралы" № 27-111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2014 жылғы 17 қазандағы № 38-162 шешімі. Алматы облысының Әділет департаментінде 2014 жылы 27 қазанда № 2888 болып тіркелді. Күші жойылды - Алматы облысы Балқаш аудандық мәслихатының 2015 жылғы 29 сәуірдегі № 43-90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- Алматы облысы Балқаш аудандық мәслихатының 29.04.2015 № 43-90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Балқаш аудандық мәслихатының 2013 жылғы 25 желтоқсандағы "Балқаш ауданының 2014-2016 жылдарға арналған аудандық бюджеті туралы" № 27-111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31 желтоқсандағы нормативтік құқықтық актілерді мемлекеттік тіркеу Тізілімінде № 2553 тіркелген, 2014 жылғы 18 қаңтардағы № 2 "Балқаш өңірі" газетінде жарияланған), Балқаш аудандық мәслихатының 2014 жылғы 10 ақпандағы "Балқаш аудандық мәслихатының 2013 жылғы 25 желтоқсандағы "Балқаш ауданының 2014-2016 жылдарға арналған аудандық бюджеті туралы" № 27-111 шешіміне өзгерістер енгізу туралы" № 28-116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21 ақпандағы нормативтік құқықтық актілерді мемлекеттік тіркеу Тізілімінде № 2595 тіркелген, 2014 жылғы 8 наурыздағы № 9 "Балқаш өңірі" газетінде жарияланған), Балқаш аудандық мәслихатының 2014 жылғы 4 сәуірдегі "Балқаш аудандық мәслихатының 2013 жылғы 25 желтоқсандағы "Балқаш ауданының 2014-2016 жылдарға арналған аудандық бюджеті туралы" № 27-111 шешіміне өзгерістер енгізу туралы" № 31-130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сәуірдегі нормативтік құқықтық актілерді мемлекеттік тіркеу Тізілімінде № 2669 тіркелген, 2014 жылғы 26 сәуірдегі № 16 "Балқаш өңірі" газетінде жарияланған), Балқаш аудандық мәслихатының 2014 жылғы 6 мамырдағы "Балқаш аудандық мәслихатының 2013 жылғы 25 желтоқсандағы "Балқаш ауданының 2014-2016 жылдарға арналған аудандық бюджеті туралы" № 27-111 шешіміне өзгерістер енгізу туралы" № 33-141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мамырдағы нормативтік құқықтық актілерді мемлекеттік тіркеу Тізілімінде № 2724 тіркелген, 2014 жылғы 31 мамырдағы № 21 "Балқаш өңірі" газетінде жарияланған), Балқаш аудандық мәслихатының 2014 жылғы 5 тамыздағы "Балқаш аудандық мәслихатының 2013 жылғы 25 желтоқсандағы "Балқаш ауданының 2014-2016 жылдарға арналған аудандық бюджеті туралы" № 27-111 шешіміне өзгерістер енгізу туралы" № 36-150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тамыздағы нормативтік құқықтық актілерді мемлекеттік тіркеу Тізілімінде № 2823 тіркелген, 2014 жылғы 9 тамыздағы № 31 "Балқаш өңірі" газетінде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2014-2016 жылдарға арналған Балқаш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соның ішінде 2014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3713576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71399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9097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29250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3603830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816945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нысаналы даму трансферттері 743240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субвенция 2043645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3697972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27916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45714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17798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27330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(-) 39642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39642 мың теңге".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"Мәслихаттың экономикалық реформа, тарифтік саясат, шағын және орта кәсіпкерлікті дамыту жөніндегі"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2014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6"/>
        <w:gridCol w:w="4964"/>
      </w:tblGrid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аудандық мәслихатының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Қонысбаев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аудандық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Қамаубаев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"КЕЛІСІЛГЕН"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ауданының экономика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Нұрланбек Рахатұлы Рақышев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"15" қазан 2014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"17" қазандағы "Балқаш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 "Балхаш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2014-2016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туралы" № 27-111 шешіміне 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 туралы" № 38-162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 "Балқаш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жылдарға арналған аудандық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27-111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ауданының 2014 жылға арналған аудандық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221"/>
        <w:gridCol w:w="1566"/>
        <w:gridCol w:w="1009"/>
        <w:gridCol w:w="3564"/>
        <w:gridCol w:w="49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3 713 576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71 399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мiндеттi төлемдер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3 603 830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3 603 830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1"/>
        <w:gridCol w:w="1651"/>
        <w:gridCol w:w="3173"/>
        <w:gridCol w:w="38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3 697 972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 жөніндегі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 жөніндегі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1 475 037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1 475 037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1 451 129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олимпиядаларын және 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 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 және ветеринар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iске асыру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сүру сапасын жақсарту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- 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қажеттіктер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қою, оның ішінде сатып алу жолымен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 және осыған байланысты жылжымайтын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айыру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ұйымдардың күрделі шығыстары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- 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абаттандыру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- 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сомаларын қайтару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2582"/>
        <w:gridCol w:w="33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бөлiмi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уәкілетті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капиталдарын ұлғайту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769"/>
        <w:gridCol w:w="1140"/>
        <w:gridCol w:w="3846"/>
        <w:gridCol w:w="4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-39 642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39 642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45 714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45 714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45 714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248"/>
        <w:gridCol w:w="3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