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ad24" w14:textId="d49a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2014 жылғы 07 қарашадағы N 39-270 шешімі. Алматы облысының Әділет департаментінде 2014 жылы 28 қарашада N 2926 болып тіркелді. Күші жойылды - Алматы облысы Жамбыл аудандық мәслихатының 2016 жылғы 26 тамыздағы № 6-36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Жамбыл аудандық мәслихатының 26.08.2016 </w:t>
      </w:r>
      <w:r>
        <w:rPr>
          <w:rFonts w:ascii="Times New Roman"/>
          <w:b w:val="false"/>
          <w:i w:val="false"/>
          <w:color w:val="ff0000"/>
          <w:sz w:val="28"/>
        </w:rPr>
        <w:t>№ 6-36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"Кемтар балаларды әлеуметтiк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"Халықты әлеуметтік қорғау саласындағы мемлекеттік көрсетілетін қызметтер стандарттарын бекіту туралы" 2014 жылғы 11 наурыздағы № 217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Мүгедектер қатарындағы кемтар балалардың (бұдан әрі - кемтар балалар) ата-аналарының және өзге де заңды өкілдерінің жеке оқыту жоспары бойынша үйде оқытуға жұмсаған шығындарын өндіріп алу (бұдан әрі - оқытуға жұмсаған шығындарын өндіріп алу) тоқсан сайын сегіз айлық есептік көрсеткіш мөлшерінде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Келесі тәртіп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оқытуға жұмсаған шығындарын өндіріп алуды "Жамбыл аудандық жұмыспен қамту және әлеуметтік бағдарламалар бөлімі" мемлекеттік мекемесі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оқытуға жұмсаған шығындарын өндіріп алу кемтар балалардың ата-аналарына және өзге де заңды өкілдеріне (бұдан әрі - алушы)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оқытуға жұмсаған шығындарын өндіріп алу үшін алушы келесі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өтінішті, Қазақстан Республикасы Үкіметінің 2014 жылғы 11 наурыздағы № 217 қаулысымен бекітілген "Үйде оқитын мүгедек балаларға материалдық қамсыздандыруды тағайындау"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алушының жеке басын куәландыратын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тұрғылықты жері бойынша тіркелгенін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психологиялық – медициналық – педагогикалық консультацияның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мүгедектігі туралы анықтаманы;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банктегі шоттың болуы туралы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кемтар баланың үйде оқу фактісін растайтын оқу орнының анықтамасын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оқытуға жұмсаған шығындарын өндіріп алу психологиялық – медициналық – педагогикалық консультацияның қорытындысында көрсетілгендей, кемтар баланы үйде оқытудың қажеттілігі танылған сәттен бастап бір жылға тағайындалады және көрсетілген мерзімге тоқсан сайын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алғаш тағайындалған жағдайда оқытуға жұмсаған шығындары өтiнiш берген күннен бастап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аудандық мәслихаттың "Жұмыспен қамту, қоғамдық ұйымдармен байланыс, әлеуметтік сала, мәдениет, білім, денсаулық сақтау, құқықтық реформа және заңдылық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