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f575" w14:textId="5b1f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аудандың мәслихатының 2013 жылғы 21 желтоқсандағы "Еңбекшіқазақ ауданының 2014-2016 жылдарға арналған аудандық бюджеті туралы" N 25-1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2014 жылғы 10 ақпандағы N 27-1 шешімі. Алматы облысының Әділет департаментімен 2014 жылы 18 ақпанда N 2579 болып тіркелді. Күші жойылды - Алматы облысы Еңбекшіқазақ аудандық мәслихатының 2015 жылғы 27 мамырдағы № 47-3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Еңбекшіқазақ аудандық мәслихатының 27.05.2015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47-3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104-бабы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Еңбекшіқазақ аудандық мәслихатының 2013 жылғы 21 желтоқсандағы "Еңбекшіқазақ ауданының 2014-2016 жылдарға арналған аудандық бюджеті туралы" N 25-1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30 желтоқсандағы нормативтік құқықтық актілерді мемлекеттік тіркеу Тізілімінде 2544 нөмірімен енгізілген, 2014 жылғы 17 қаңтардағы N 4, 2014 жылғы 24 қаңтардағы N 5, 2014 жылғы 31 қаңтардағы N 6, 2014 жылғы 7 ақпандағы N 7 "Еңбекшіқазақ"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"Кірістер" "13552823" саны "13210323"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"трансферттердің түсімдері" "10037889" саны "9695389"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"ағымдағы нысаналы трансферттер" "3098778" саны "2641016"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"нысаналы даму трансферттері" "2210851" саны "2326113"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"Шығындар" "13552823" саны "13697792"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"Бюджеттің тапшылығы (профицит)" "-138708" саны "-626177"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"Бюджеттің тапшылығын қаржыландыру (профицитті пайдалану)" "138708" саны "626177"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2014 жылғы 01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Қырынбаев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Талқамбаев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 Жәкеев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ақпан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10 ақпандағы "Еңбекшіқазақ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2013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"Еңбекшіқазақ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жылдарға арналған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 туралы N 25-1 шешіміне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N 27-1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"Еңбекшіқазақ ауданының 2014-2016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аудандық бюджеті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шешімімен бекітілген 1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2014 жылға арналған аудандық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684"/>
        <w:gridCol w:w="984"/>
        <w:gridCol w:w="2747"/>
        <w:gridCol w:w="5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665"/>
        <w:gridCol w:w="1614"/>
        <w:gridCol w:w="1615"/>
        <w:gridCol w:w="3280"/>
        <w:gridCol w:w="3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сайынға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ветеринар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бойынша қаладағы және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 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213"/>
        <w:gridCol w:w="6772"/>
        <w:gridCol w:w="1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Қаржылық активтермен болатын операциялық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47"/>
        <w:gridCol w:w="1047"/>
        <w:gridCol w:w="3876"/>
        <w:gridCol w:w="52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Бюджеттің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қаражаттарынын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330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