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3da8" w14:textId="97f3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2014 жылғы 27 маусымдағы № 38-211 шешімі. Алматы облысының Әділет департаментінде 2014 жылы 08 тамызда № 2800 болып тіркелді. Күші жойылды - Жетісу облысы Ескелді аудандық мәслихатының 2023 жылғы 22 қарашадағы № 15-49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Жетісу облысы Ескелді аудандық мәслихатының 22.11.2023 </w:t>
      </w:r>
      <w:r>
        <w:rPr>
          <w:rFonts w:ascii="Times New Roman"/>
          <w:b w:val="false"/>
          <w:i w:val="false"/>
          <w:color w:val="ff0000"/>
          <w:sz w:val="28"/>
        </w:rPr>
        <w:t>№ 15-49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түпнұсқасының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2013 жылғы 18 қазандағы №1106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аудандық мәслихаттың "Экономика, қаржы, бюджет және заңдылықты сақтау мәселелері жөніндегі" тұрақты комиссиясына жүктелсін.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  <w:bookmarkEnd w:id="5"/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  <w:bookmarkEnd w:id="6"/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  <w:bookmarkEnd w:id="7"/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  <w:bookmarkEnd w:id="8"/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</w:p>
          <w:bookmarkEnd w:id="9"/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Ескелді ауданының әкімі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Д.Сағатов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Тастанбаев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Қылышбаев Нұрлан Наурызұлы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Ескелді аудандық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мәслихатының 2014 жылғы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27 маусымдағы "Ескелді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ауданында бөлек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қоғамдастық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жиындарын өткізу және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жергілікті қоғамдастық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жиынына қатысу үшін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ауыл, көше, көппәтерлі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тұрғын үй тұрғындары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өкілдерінің санын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айқындау тәртібін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бекіту туралы"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№38-211 шешімімен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бекітілген қосымша</w:t>
                  </w:r>
                </w:p>
              </w:tc>
            </w:tr>
          </w:tbl>
          <w:p/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үлгі тәртібі "Қазақстан Республикасындағы жергілікті мемлекеттік басқару және өзін-өзі басқару туралы" 2001 жылғы 23 қаңтардағы Қазақстан Республикасының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"Бөлек жергілікті қоғамдастық жиындарын өткізудің үлгі қағидаларын бекіту туралы" 2013 жылғы 18 қазандағы №1106 Қазақстан Республикасы Үкіметінің Қаулысына сәйкес әзірленді және Ескелді ауданында ауыл, көше, көппәтерлі тұрғын үй тұрғындарының бөлек жергілікті қоғамдастық жиындарын өткізудің үлгі тәртібін белгілейді.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округтердің аумағындағы ауылдың, көшенің, көппәтерлі тұрғын үй тұрғындарының бөлек жергілікті қоғамдастық жиындары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Бөлек жиындарды өткізу тәртібі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жергілікті қоғамдастық жиынын өткізуге оң шешімі бар болған жағдайда бөлек жиынды өткізуге болады.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Ауыл, көше, көппәтерлі тұрғын үй шегінде бөлек жиынды өткізуді ауылдық округтің әкімі ұйымдастырады.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 әкімі немесе ол уәкілеттік берген тұлға ашады.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немесе ол уәкілеттік берген тұлға бөлек жиынның төрағасы болып табылады.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ауыл, көше, көппәтерлі тұрғын үй тұрғындары өкілдерінің кандидатураларын ауылдық округтің аумағындағы ауылдың, көшенің, көппәтерлі тұрғын үй сайлаушыларының жалпы санының 1 пайызы мөлшерінде бөлек жиынның қатысушылары ұсынады.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тиісті ауылдық округ әкімінің аппаратына береді.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