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baa39" w14:textId="a2baa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Кербұлақ ауданы бойынша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Кербұлақ ауданы әкімдігінің 2014 жылғы 06 тамыздағы № 272 қаулысы. Алматы облысының Әділет департаментінде 2014 жылы 10 қыркүйекте № 2848 болып тіркелді. Күші жойылды - Алматы облысы Кербұлақ ауданы әкімдігінің 2019 жылғы 03 желтоқсандағы № 371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Алматы облысы Кербұлақ ауданы әкімдігінің 03.12.2019 </w:t>
      </w:r>
      <w:r>
        <w:rPr>
          <w:rFonts w:ascii="Times New Roman"/>
          <w:b w:val="false"/>
          <w:i w:val="false"/>
          <w:color w:val="ff0000"/>
          <w:sz w:val="28"/>
        </w:rPr>
        <w:t>№ 371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түпнұсқасының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"Білім туралы" 2007 жылғы 27 шілдедегі Қазақстан Республикасы Заңының 6-бабының 4-тармағының 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Кербұлақ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Қоса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берілген Кербұлақ ауданы бойынша мектепке дейінгі тәрбие мен оқытуға мемлекеттік білім беру тапсырысы, жан басына шаққандағы қаржыландыру және ата-ананың ақы төлеу мөлшері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Болысбай Тоғысбайұлы Момбаевқа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Кербұлақ ауданы әкімдігінің 2014 жылғы "06" тамыздағы "Кербұлақ ауданы бойынша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№ 272 қаулысына 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Кербұлақ ауданы бойынша мектепке дейінгі тәрбие мен оқытуға</w:t>
      </w:r>
      <w:r>
        <w:br/>
      </w:r>
      <w:r>
        <w:rPr>
          <w:rFonts w:ascii="Times New Roman"/>
          <w:b/>
          <w:i w:val="false"/>
          <w:color w:val="000000"/>
        </w:rPr>
        <w:t>мемлекеттік білім беру тапсырысы, жан басына шаққандағы</w:t>
      </w:r>
      <w:r>
        <w:br/>
      </w:r>
      <w:r>
        <w:rPr>
          <w:rFonts w:ascii="Times New Roman"/>
          <w:b/>
          <w:i w:val="false"/>
          <w:color w:val="000000"/>
        </w:rPr>
        <w:t>қаржыландыру және ата-ананың ақы төлеу мөлшері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1"/>
        <w:gridCol w:w="1729"/>
        <w:gridCol w:w="1729"/>
        <w:gridCol w:w="1498"/>
        <w:gridCol w:w="2656"/>
        <w:gridCol w:w="2193"/>
        <w:gridCol w:w="2194"/>
      </w:tblGrid>
      <w:tr>
        <w:trPr>
          <w:trHeight w:val="30" w:hRule="atLeast"/>
        </w:trPr>
        <w:tc>
          <w:tcPr>
            <w:tcW w:w="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ұйымдарындағы тәрбиеленушілердің саны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ұйымдарда қаржыландырудың жан басына шаққанда бір айдағы мөлшері (теңге)</w:t>
            </w:r>
          </w:p>
        </w:tc>
      </w:tr>
      <w:tr>
        <w:trPr>
          <w:trHeight w:val="30" w:hRule="atLeast"/>
        </w:trPr>
        <w:tc>
          <w:tcPr>
            <w:tcW w:w="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Кербұлақ ауданы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толық күн қатысатын шағын орталықтар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толық күн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қатыспайтын шағын орталықтар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толық күн қатысатын шағын орталықтар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толық күн қатыспайтын шағын орталықтар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422-422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200-475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40-115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16631-18297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8783-9010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3199-2723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51"/>
        <w:gridCol w:w="2452"/>
        <w:gridCol w:w="987"/>
        <w:gridCol w:w="2970"/>
        <w:gridCol w:w="2452"/>
        <w:gridCol w:w="98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ұйымдарда ата-аналардың бір айға төлемақы мөлшері (теңге)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тірбиеленушіге айына жұмсалатын шығындардың орташа құны (теңге)</w:t>
            </w:r>
          </w:p>
        </w:tc>
      </w:tr>
      <w:tr>
        <w:trPr>
          <w:trHeight w:val="30" w:hRule="atLeast"/>
        </w:trPr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толық күн қатысатын шағын орталықтар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толық күн қатыспайтын шағын орталықтар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толық күн қатысатын шағын орталықтар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толық күн қатыспайтын шағын орталықтар</w:t>
            </w:r>
          </w:p>
        </w:tc>
      </w:tr>
      <w:tr>
        <w:trPr>
          <w:trHeight w:val="30" w:hRule="atLeast"/>
        </w:trPr>
        <w:tc>
          <w:tcPr>
            <w:tcW w:w="2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6700-6760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7000-6000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0-0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12850-19764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7984-8752</w:t>
            </w:r>
          </w:p>
        </w:tc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