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b1ab" w14:textId="86db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2014 жылғы 10 ақпандағы N 24-128 шешімі. Алматы облысының Әділет департаментінде 2014 жылы 20 наурызда N 2633 болып тіркелді. Күші жойылды - Алматы облысы Райымбек аудандық мәслихатының 2016 жылғы 25 сәуірдегі № 4-26 шешімімен</w:t>
      </w:r>
    </w:p>
    <w:p>
      <w:pPr>
        <w:spacing w:after="0"/>
        <w:ind w:left="0"/>
        <w:jc w:val="left"/>
      </w:pPr>
      <w:r>
        <w:rPr>
          <w:rFonts w:ascii="Times New Roman"/>
          <w:b w:val="false"/>
          <w:i w:val="false"/>
          <w:color w:val="ff0000"/>
          <w:sz w:val="28"/>
        </w:rPr>
        <w:t xml:space="preserve">      Ескерту. Күші жойылды - Алматы облысы Райымбек аудандық мәслихатының 25.04.2016 </w:t>
      </w:r>
      <w:r>
        <w:rPr>
          <w:rFonts w:ascii="Times New Roman"/>
          <w:b w:val="false"/>
          <w:i w:val="false"/>
          <w:color w:val="ff0000"/>
          <w:sz w:val="28"/>
        </w:rPr>
        <w:t xml:space="preserve">№ 4-26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Райымбек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Саретбаев Ғабит Болатұлына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төрайымы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 Жиенбекова</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Құдабаев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br/>
            </w:r>
            <w:r>
              <w:rPr>
                <w:rFonts w:ascii="Times New Roman"/>
                <w:b w:val="false"/>
                <w:i w:val="false"/>
                <w:color w:val="000000"/>
                <w:sz w:val="20"/>
              </w:rPr>
              <w:t>2014 жылғы 10 ақпандағы</w:t>
            </w:r>
            <w:r>
              <w:br/>
            </w:r>
            <w:r>
              <w:rPr>
                <w:rFonts w:ascii="Times New Roman"/>
                <w:b w:val="false"/>
                <w:i w:val="false"/>
                <w:color w:val="000000"/>
                <w:sz w:val="20"/>
              </w:rPr>
              <w:t>"Райымбек аудандық мәслихатының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N 24-128 шешіміне қосымша</w:t>
            </w:r>
          </w:p>
        </w:tc>
      </w:tr>
    </w:tbl>
    <w:bookmarkStart w:name="z6" w:id="0"/>
    <w:p>
      <w:pPr>
        <w:spacing w:after="0"/>
        <w:ind w:left="0"/>
        <w:jc w:val="left"/>
      </w:pPr>
      <w:r>
        <w:rPr>
          <w:rFonts w:ascii="Times New Roman"/>
          <w:b/>
          <w:i w:val="false"/>
          <w:color w:val="000000"/>
        </w:rPr>
        <w:t xml:space="preserve"> Райымбек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Райымбек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Райымбек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Облыстық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Райымбек аудандық мәслихатының 05.05.2014 </w:t>
      </w:r>
      <w:r>
        <w:rPr>
          <w:rFonts w:ascii="Times New Roman"/>
          <w:b w:val="false"/>
          <w:i w:val="false"/>
          <w:color w:val="ff0000"/>
          <w:sz w:val="28"/>
        </w:rPr>
        <w:t>N 30-154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