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fe47" w14:textId="896f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2014 жылғы 04 тамыздағы № 5-34-234 шешімі. Алматы облысының Әділет департаментінде 2014 жылы 03 қыркүйекте № 2845 болып тіркелді. Күші жойылды - Алматы облысы Панфилов аудандық мәслихатының 2015 жылғы 15 сәуірдегі № 5-46-324 шешімімен</w:t>
      </w:r>
    </w:p>
    <w:p>
      <w:pPr>
        <w:spacing w:after="0"/>
        <w:ind w:left="0"/>
        <w:jc w:val="both"/>
      </w:pPr>
      <w:r>
        <w:rPr>
          <w:rFonts w:ascii="Times New Roman"/>
          <w:b w:val="false"/>
          <w:i w:val="false"/>
          <w:color w:val="ff0000"/>
          <w:sz w:val="28"/>
        </w:rPr>
        <w:t xml:space="preserve">
      Ескерту. Күші жойылды – Алматы облысы Панфилов аудандық мәслихатының 15.04.2015 </w:t>
      </w:r>
      <w:r>
        <w:rPr>
          <w:rFonts w:ascii="Times New Roman"/>
          <w:b w:val="false"/>
          <w:i w:val="false"/>
          <w:color w:val="ff0000"/>
          <w:sz w:val="28"/>
        </w:rPr>
        <w:t>№ 5-46-324</w:t>
      </w:r>
      <w:r>
        <w:rPr>
          <w:rFonts w:ascii="Times New Roman"/>
          <w:b w:val="false"/>
          <w:i w:val="false"/>
          <w:color w:val="ff0000"/>
          <w:sz w:val="28"/>
        </w:rPr>
        <w:t xml:space="preserve">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Панфилов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"Білім, денсаулық, мәдениет, әлеуметтік саясат, жастар ісі, спорт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0481"/>
        <w:gridCol w:w="1819"/>
      </w:tblGrid>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1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Сабырбаев</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1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Оспанов</w:t>
            </w:r>
          </w:p>
        </w:tc>
      </w:tr>
      <w:tr>
        <w:trPr>
          <w:trHeight w:val="30" w:hRule="atLeast"/>
        </w:trPr>
        <w:tc>
          <w:tcPr>
            <w:tcW w:w="104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"КЕЛIСIЛДI"</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жұмыспен</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әлеуметтiк</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бөлiмi"</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мекемесiнiң</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w:t>
            </w:r>
          </w:p>
        </w:tc>
        <w:tc>
          <w:tcPr>
            <w:tcW w:w="1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Жақыбай Азат Жапарұлы</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тамыз 2014 жыл</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экономика</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бюджеттік жоспарлау бөлімі"</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w:t>
            </w:r>
          </w:p>
        </w:tc>
        <w:tc>
          <w:tcPr>
            <w:tcW w:w="1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w:t>
            </w:r>
          </w:p>
        </w:tc>
        <w:tc>
          <w:tcPr>
            <w:tcW w:w="1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Рамазанова Сәуле Қасымқанқызы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"04" тамыз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w:t>
            </w:r>
            <w:r>
              <w:br/>
            </w:r>
            <w:r>
              <w:rPr>
                <w:rFonts w:ascii="Times New Roman"/>
                <w:b w:val="false"/>
                <w:i w:val="false"/>
                <w:color w:val="000000"/>
                <w:sz w:val="20"/>
              </w:rPr>
              <w:t>2014 жылғы "04" тамыздағы</w:t>
            </w:r>
            <w:r>
              <w:br/>
            </w:r>
            <w:r>
              <w:rPr>
                <w:rFonts w:ascii="Times New Roman"/>
                <w:b w:val="false"/>
                <w:i w:val="false"/>
                <w:color w:val="000000"/>
                <w:sz w:val="20"/>
              </w:rPr>
              <w:t>"Панфилов ауданындағы аз</w:t>
            </w:r>
            <w:r>
              <w:br/>
            </w:r>
            <w:r>
              <w:rPr>
                <w:rFonts w:ascii="Times New Roman"/>
                <w:b w:val="false"/>
                <w:i w:val="false"/>
                <w:color w:val="000000"/>
                <w:sz w:val="20"/>
              </w:rPr>
              <w:t>қамтылған отбасыларға (азаматтарға)</w:t>
            </w:r>
            <w:r>
              <w:br/>
            </w:r>
            <w:r>
              <w:rPr>
                <w:rFonts w:ascii="Times New Roman"/>
                <w:b w:val="false"/>
                <w:i w:val="false"/>
                <w:color w:val="000000"/>
                <w:sz w:val="20"/>
              </w:rPr>
              <w:t>тұрғын үй көмегін көрсетудің</w:t>
            </w:r>
            <w:r>
              <w:br/>
            </w:r>
            <w:r>
              <w:rPr>
                <w:rFonts w:ascii="Times New Roman"/>
                <w:b w:val="false"/>
                <w:i w:val="false"/>
                <w:color w:val="000000"/>
                <w:sz w:val="20"/>
              </w:rPr>
              <w:t>мөлшерін және тәртібін айқындау</w:t>
            </w:r>
            <w:r>
              <w:br/>
            </w:r>
            <w:r>
              <w:rPr>
                <w:rFonts w:ascii="Times New Roman"/>
                <w:b w:val="false"/>
                <w:i w:val="false"/>
                <w:color w:val="000000"/>
                <w:sz w:val="20"/>
              </w:rPr>
              <w:t>туралы" №5-34-234 шешіміне қосымша</w:t>
            </w:r>
          </w:p>
        </w:tc>
      </w:tr>
    </w:tbl>
    <w:bookmarkStart w:name="z6" w:id="4"/>
    <w:p>
      <w:pPr>
        <w:spacing w:after="0"/>
        <w:ind w:left="0"/>
        <w:jc w:val="left"/>
      </w:pPr>
      <w:r>
        <w:rPr>
          <w:rFonts w:ascii="Times New Roman"/>
          <w:b/>
          <w:i w:val="false"/>
          <w:color w:val="000000"/>
        </w:rPr>
        <w:t xml:space="preserve"> Аз қамтылған отбасыларға (азаматтарға) тұрғын үй көмегін</w:t>
      </w:r>
      <w:r>
        <w:br/>
      </w:r>
      <w:r>
        <w:rPr>
          <w:rFonts w:ascii="Times New Roman"/>
          <w:b/>
          <w:i w:val="false"/>
          <w:color w:val="000000"/>
        </w:rPr>
        <w:t>көрсетудің мөлшері және тәртібі</w:t>
      </w:r>
    </w:p>
    <w:bookmarkEnd w:id="4"/>
    <w:p>
      <w:pPr>
        <w:spacing w:after="0"/>
        <w:ind w:left="0"/>
        <w:jc w:val="both"/>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p>
    <w:bookmarkStart w:name="z7" w:id="5"/>
    <w:p>
      <w:pPr>
        <w:spacing w:after="0"/>
        <w:ind w:left="0"/>
        <w:jc w:val="left"/>
      </w:pPr>
      <w:r>
        <w:rPr>
          <w:rFonts w:ascii="Times New Roman"/>
          <w:b/>
          <w:i w:val="false"/>
          <w:color w:val="000000"/>
        </w:rPr>
        <w:t xml:space="preserve"> 1. Жалпы ереже</w:t>
      </w:r>
    </w:p>
    <w:bookmarkEnd w:id="5"/>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p>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p>
      <w:pPr>
        <w:spacing w:after="0"/>
        <w:ind w:left="0"/>
        <w:jc w:val="both"/>
      </w:pPr>
      <w:r>
        <w:rPr>
          <w:rFonts w:ascii="Times New Roman"/>
          <w:b w:val="false"/>
          <w:i w:val="false"/>
          <w:color w:val="000000"/>
          <w:sz w:val="28"/>
        </w:rPr>
        <w:t xml:space="preserve">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p>
    <w:p>
      <w:pPr>
        <w:spacing w:after="0"/>
        <w:ind w:left="0"/>
        <w:jc w:val="both"/>
      </w:pPr>
      <w:r>
        <w:rPr>
          <w:rFonts w:ascii="Times New Roman"/>
          <w:b w:val="false"/>
          <w:i w:val="false"/>
          <w:color w:val="000000"/>
          <w:sz w:val="28"/>
        </w:rPr>
        <w:t xml:space="preserve">
      3) кондоминиум объектісін басқару органы – кондоминиум объектісін басқару жөніндегі функцияларды жүзеге асыратын жеке немесе заңды тұлға; </w:t>
      </w:r>
    </w:p>
    <w:p>
      <w:pPr>
        <w:spacing w:after="0"/>
        <w:ind w:left="0"/>
        <w:jc w:val="both"/>
      </w:pPr>
      <w:r>
        <w:rPr>
          <w:rFonts w:ascii="Times New Roman"/>
          <w:b w:val="false"/>
          <w:i w:val="false"/>
          <w:color w:val="000000"/>
          <w:sz w:val="28"/>
        </w:rPr>
        <w:t>
      4) уәкілетті орган – тұрғын үй көмегін тағайындауды жүзеге асыратын "Панфилов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p>
    <w:p>
      <w:pPr>
        <w:spacing w:after="0"/>
        <w:ind w:left="0"/>
        <w:jc w:val="both"/>
      </w:pPr>
      <w:r>
        <w:rPr>
          <w:rFonts w:ascii="Times New Roman"/>
          <w:b w:val="false"/>
          <w:i w:val="false"/>
          <w:color w:val="000000"/>
          <w:sz w:val="28"/>
        </w:rPr>
        <w:t xml:space="preserve">
      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p>
    <w:p>
      <w:pPr>
        <w:spacing w:after="0"/>
        <w:ind w:left="0"/>
        <w:jc w:val="both"/>
      </w:pP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2. Тұрғын үй көмегі жергілікті бюджет қаражаты есебінен Панфилов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p>
    <w:p>
      <w:pPr>
        <w:spacing w:after="0"/>
        <w:ind w:left="0"/>
        <w:jc w:val="both"/>
      </w:pPr>
      <w:r>
        <w:rPr>
          <w:rFonts w:ascii="Times New Roman"/>
          <w:b w:val="false"/>
          <w:i w:val="false"/>
          <w:color w:val="000000"/>
          <w:sz w:val="28"/>
        </w:rPr>
        <w:t xml:space="preserve">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p>
    <w:p>
      <w:pPr>
        <w:spacing w:after="0"/>
        <w:ind w:left="0"/>
        <w:jc w:val="both"/>
      </w:pPr>
      <w:r>
        <w:rPr>
          <w:rFonts w:ascii="Times New Roman"/>
          <w:b w:val="false"/>
          <w:i w:val="false"/>
          <w:color w:val="000000"/>
          <w:sz w:val="28"/>
        </w:rPr>
        <w:t xml:space="preserve">
      5. Белгiленген нормалар шегiндегi шектi жол берiлетiн шығыстар үлесi отбасының жиынтық табысының он пайызы мөлшерiнде белгiленедi. </w:t>
      </w:r>
    </w:p>
    <w:p>
      <w:pPr>
        <w:spacing w:after="0"/>
        <w:ind w:left="0"/>
        <w:jc w:val="both"/>
      </w:pPr>
      <w:r>
        <w:rPr>
          <w:rFonts w:ascii="Times New Roman"/>
          <w:b w:val="false"/>
          <w:i w:val="false"/>
          <w:color w:val="000000"/>
          <w:sz w:val="28"/>
        </w:rPr>
        <w:t>
      Тұрғын үй көмегі:</w:t>
      </w:r>
    </w:p>
    <w:p>
      <w:pPr>
        <w:spacing w:after="0"/>
        <w:ind w:left="0"/>
        <w:jc w:val="both"/>
      </w:pP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p>
    <w:p>
      <w:pPr>
        <w:spacing w:after="0"/>
        <w:ind w:left="0"/>
        <w:jc w:val="both"/>
      </w:pP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p>
    <w:bookmarkStart w:name="z8" w:id="6"/>
    <w:p>
      <w:pPr>
        <w:spacing w:after="0"/>
        <w:ind w:left="0"/>
        <w:jc w:val="left"/>
      </w:pPr>
      <w:r>
        <w:rPr>
          <w:rFonts w:ascii="Times New Roman"/>
          <w:b/>
          <w:i w:val="false"/>
          <w:color w:val="000000"/>
        </w:rPr>
        <w:t xml:space="preserve"> 2. Тұрғын үй көмегін көрсетудің мөлшері және тәртібі</w:t>
      </w:r>
    </w:p>
    <w:bookmarkEnd w:id="6"/>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p>
    <w:p>
      <w:pPr>
        <w:spacing w:after="0"/>
        <w:ind w:left="0"/>
        <w:jc w:val="both"/>
      </w:pP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p>
    <w:p>
      <w:pPr>
        <w:spacing w:after="0"/>
        <w:ind w:left="0"/>
        <w:jc w:val="both"/>
      </w:pP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p>
    <w:p>
      <w:pPr>
        <w:spacing w:after="0"/>
        <w:ind w:left="0"/>
        <w:jc w:val="both"/>
      </w:pPr>
      <w:r>
        <w:rPr>
          <w:rFonts w:ascii="Times New Roman"/>
          <w:b w:val="false"/>
          <w:i w:val="false"/>
          <w:color w:val="000000"/>
          <w:sz w:val="28"/>
        </w:rPr>
        <w:t>
      Халыққа қызмет көрсету орталығына:</w:t>
      </w:r>
    </w:p>
    <w:p>
      <w:pPr>
        <w:spacing w:after="0"/>
        <w:ind w:left="0"/>
        <w:jc w:val="both"/>
      </w:pPr>
      <w:r>
        <w:rPr>
          <w:rFonts w:ascii="Times New Roman"/>
          <w:b w:val="false"/>
          <w:i w:val="false"/>
          <w:color w:val="000000"/>
          <w:sz w:val="28"/>
        </w:rPr>
        <w:t>
      1) стандарттың 1-қосымшасына сәйкес нысан бойынша өтініш;</w:t>
      </w:r>
    </w:p>
    <w:p>
      <w:pPr>
        <w:spacing w:after="0"/>
        <w:ind w:left="0"/>
        <w:jc w:val="both"/>
      </w:pPr>
      <w:r>
        <w:rPr>
          <w:rFonts w:ascii="Times New Roman"/>
          <w:b w:val="false"/>
          <w:i w:val="false"/>
          <w:color w:val="000000"/>
          <w:sz w:val="28"/>
        </w:rPr>
        <w:t xml:space="preserve">
      2) көрсетілетін қызметті алушының жеке басын куәландыратын құжат (түпнұсқа көрсетілетін қызметті алушының жеке басын сәйкестендіру үшін ұсынылады); </w:t>
      </w:r>
    </w:p>
    <w:p>
      <w:pPr>
        <w:spacing w:after="0"/>
        <w:ind w:left="0"/>
        <w:jc w:val="both"/>
      </w:pP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w:t>
      </w:r>
    </w:p>
    <w:p>
      <w:pPr>
        <w:spacing w:after="0"/>
        <w:ind w:left="0"/>
        <w:jc w:val="both"/>
      </w:pPr>
      <w:r>
        <w:rPr>
          <w:rFonts w:ascii="Times New Roman"/>
          <w:b w:val="false"/>
          <w:i w:val="false"/>
          <w:color w:val="000000"/>
          <w:sz w:val="28"/>
        </w:rPr>
        <w:t>
      4) тұрғын үйді (тұрғын ғимаратты) күтіп-ұстауға арналған ай сайынғы жарнаның мөлшері туралы шот;</w:t>
      </w:r>
    </w:p>
    <w:p>
      <w:pPr>
        <w:spacing w:after="0"/>
        <w:ind w:left="0"/>
        <w:jc w:val="both"/>
      </w:pPr>
      <w:r>
        <w:rPr>
          <w:rFonts w:ascii="Times New Roman"/>
          <w:b w:val="false"/>
          <w:i w:val="false"/>
          <w:color w:val="000000"/>
          <w:sz w:val="28"/>
        </w:rPr>
        <w:t>
      5) коммуналдық қызметтерді тұтынуға арналған шот;</w:t>
      </w:r>
    </w:p>
    <w:p>
      <w:pPr>
        <w:spacing w:after="0"/>
        <w:ind w:left="0"/>
        <w:jc w:val="both"/>
      </w:pP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xml:space="preserve">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p>
    <w:p>
      <w:pPr>
        <w:spacing w:after="0"/>
        <w:ind w:left="0"/>
        <w:jc w:val="both"/>
      </w:pPr>
      <w:r>
        <w:rPr>
          <w:rFonts w:ascii="Times New Roman"/>
          <w:b w:val="false"/>
          <w:i w:val="false"/>
          <w:color w:val="000000"/>
          <w:sz w:val="28"/>
        </w:rPr>
        <w:t>
      Веб-порталға:</w:t>
      </w:r>
    </w:p>
    <w:p>
      <w:pPr>
        <w:spacing w:after="0"/>
        <w:ind w:left="0"/>
        <w:jc w:val="both"/>
      </w:pP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p>
    <w:p>
      <w:pPr>
        <w:spacing w:after="0"/>
        <w:ind w:left="0"/>
        <w:jc w:val="both"/>
      </w:pP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p>
    <w:p>
      <w:pPr>
        <w:spacing w:after="0"/>
        <w:ind w:left="0"/>
        <w:jc w:val="both"/>
      </w:pPr>
      <w:r>
        <w:rPr>
          <w:rFonts w:ascii="Times New Roman"/>
          <w:b w:val="false"/>
          <w:i w:val="false"/>
          <w:color w:val="000000"/>
          <w:sz w:val="28"/>
        </w:rPr>
        <w:t>
      4) коммуналдық қызметтерді тұтынуға арналған шоттың электрондық көшірмесі;</w:t>
      </w:r>
    </w:p>
    <w:p>
      <w:pPr>
        <w:spacing w:after="0"/>
        <w:ind w:left="0"/>
        <w:jc w:val="both"/>
      </w:pP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xml:space="preserve">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p>
    <w:p>
      <w:pPr>
        <w:spacing w:after="0"/>
        <w:ind w:left="0"/>
        <w:jc w:val="both"/>
      </w:pP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p>
    <w:p>
      <w:pPr>
        <w:spacing w:after="0"/>
        <w:ind w:left="0"/>
        <w:jc w:val="both"/>
      </w:pP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p>
    <w:p>
      <w:pPr>
        <w:spacing w:after="0"/>
        <w:ind w:left="0"/>
        <w:jc w:val="both"/>
      </w:pPr>
      <w:r>
        <w:rPr>
          <w:rFonts w:ascii="Times New Roman"/>
          <w:b w:val="false"/>
          <w:i w:val="false"/>
          <w:color w:val="000000"/>
          <w:sz w:val="28"/>
        </w:rPr>
        <w:t>
      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p>
    <w:p>
      <w:pPr>
        <w:spacing w:after="0"/>
        <w:ind w:left="0"/>
        <w:jc w:val="both"/>
      </w:pP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p>
    <w:p>
      <w:pPr>
        <w:spacing w:after="0"/>
        <w:ind w:left="0"/>
        <w:jc w:val="both"/>
      </w:pP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бұйрығы негізінде есептеледі.</w:t>
      </w:r>
    </w:p>
    <w:p>
      <w:pPr>
        <w:spacing w:after="0"/>
        <w:ind w:left="0"/>
        <w:jc w:val="both"/>
      </w:pP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p>
    <w:p>
      <w:pPr>
        <w:spacing w:after="0"/>
        <w:ind w:left="0"/>
        <w:jc w:val="both"/>
      </w:pP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p>
    <w:p>
      <w:pPr>
        <w:spacing w:after="0"/>
        <w:ind w:left="0"/>
        <w:jc w:val="both"/>
      </w:pPr>
      <w:r>
        <w:rPr>
          <w:rFonts w:ascii="Times New Roman"/>
          <w:b w:val="false"/>
          <w:i w:val="false"/>
          <w:color w:val="000000"/>
          <w:sz w:val="28"/>
        </w:rPr>
        <w:t>
      13. Коммуналдық қызметтерді тұтыну төлемінің нормалары мен тарифтерін қызмет көрсету мекемелері ұсынады.</w:t>
      </w:r>
    </w:p>
    <w:p>
      <w:pPr>
        <w:spacing w:after="0"/>
        <w:ind w:left="0"/>
        <w:jc w:val="both"/>
      </w:pPr>
      <w:r>
        <w:rPr>
          <w:rFonts w:ascii="Times New Roman"/>
          <w:b w:val="false"/>
          <w:i w:val="false"/>
          <w:color w:val="000000"/>
          <w:sz w:val="28"/>
        </w:rPr>
        <w:t>
      14. Тұрғын үй көмегін тағайындағанда келесі нормалар ескеріледі:</w:t>
      </w:r>
    </w:p>
    <w:p>
      <w:pPr>
        <w:spacing w:after="0"/>
        <w:ind w:left="0"/>
        <w:jc w:val="both"/>
      </w:pPr>
      <w:r>
        <w:rPr>
          <w:rFonts w:ascii="Times New Roman"/>
          <w:b w:val="false"/>
          <w:i w:val="false"/>
          <w:color w:val="000000"/>
          <w:sz w:val="28"/>
        </w:rPr>
        <w:t>
      1) газды тұтыну – пешпен жылытатын тұрғын үйде тұратын отбасыларына – отбасына айына 10 килограмм (бір кішкене газ баллон);</w:t>
      </w:r>
    </w:p>
    <w:p>
      <w:pPr>
        <w:spacing w:after="0"/>
        <w:ind w:left="0"/>
        <w:jc w:val="both"/>
      </w:pPr>
      <w:r>
        <w:rPr>
          <w:rFonts w:ascii="Times New Roman"/>
          <w:b w:val="false"/>
          <w:i w:val="false"/>
          <w:color w:val="000000"/>
          <w:sz w:val="28"/>
        </w:rPr>
        <w:t>
      2) электр энергиясын тұтыну: 1 адамға – бір айға 45 киловатт, 2 адамға – 90 киловатт, 3 адамға – 135 киловатт, 4 және одан да көп адамы бар отбасына – бір айға 150 киловатт;</w:t>
      </w:r>
    </w:p>
    <w:p>
      <w:pPr>
        <w:spacing w:after="0"/>
        <w:ind w:left="0"/>
        <w:jc w:val="both"/>
      </w:pPr>
      <w:r>
        <w:rPr>
          <w:rFonts w:ascii="Times New Roman"/>
          <w:b w:val="false"/>
          <w:i w:val="false"/>
          <w:color w:val="000000"/>
          <w:sz w:val="28"/>
        </w:rPr>
        <w:t xml:space="preserve">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 </w:t>
      </w:r>
    </w:p>
    <w:p>
      <w:pPr>
        <w:spacing w:after="0"/>
        <w:ind w:left="0"/>
        <w:jc w:val="both"/>
      </w:pPr>
      <w:r>
        <w:rPr>
          <w:rFonts w:ascii="Times New Roman"/>
          <w:b w:val="false"/>
          <w:i w:val="false"/>
          <w:color w:val="000000"/>
          <w:sz w:val="28"/>
        </w:rPr>
        <w:t xml:space="preserve">
      4) қатты отынды тұтынушылар үшін: пешпен жылытатын тұрғын үйлерге жылыту маусымына төрт тонна көмір; </w:t>
      </w:r>
    </w:p>
    <w:p>
      <w:pPr>
        <w:spacing w:after="0"/>
        <w:ind w:left="0"/>
        <w:jc w:val="both"/>
      </w:pPr>
      <w:r>
        <w:rPr>
          <w:rFonts w:ascii="Times New Roman"/>
          <w:b w:val="false"/>
          <w:i w:val="false"/>
          <w:color w:val="000000"/>
          <w:sz w:val="28"/>
        </w:rPr>
        <w:t>
      5) тұрғын үйді (тұрғын ғимаратты) күтіп ұстауға арналған нысаналы жарнаның мөлшері туралы шоты.</w:t>
      </w:r>
    </w:p>
    <w:p>
      <w:pPr>
        <w:spacing w:after="0"/>
        <w:ind w:left="0"/>
        <w:jc w:val="both"/>
      </w:pP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Start w:name="z9" w:id="7"/>
    <w:p>
      <w:pPr>
        <w:spacing w:after="0"/>
        <w:ind w:left="0"/>
        <w:jc w:val="left"/>
      </w:pPr>
      <w:r>
        <w:rPr>
          <w:rFonts w:ascii="Times New Roman"/>
          <w:b/>
          <w:i w:val="false"/>
          <w:color w:val="000000"/>
        </w:rPr>
        <w:t xml:space="preserve"> 3. Қаржыландыру және төлеу</w:t>
      </w:r>
    </w:p>
    <w:bookmarkEnd w:id="7"/>
    <w:p>
      <w:pPr>
        <w:spacing w:after="0"/>
        <w:ind w:left="0"/>
        <w:jc w:val="both"/>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p>
    <w:p>
      <w:pPr>
        <w:spacing w:after="0"/>
        <w:ind w:left="0"/>
        <w:jc w:val="both"/>
      </w:pP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p>
    <w:bookmarkStart w:name="z10" w:id="8"/>
    <w:p>
      <w:pPr>
        <w:spacing w:after="0"/>
        <w:ind w:left="0"/>
        <w:jc w:val="left"/>
      </w:pPr>
      <w:r>
        <w:rPr>
          <w:rFonts w:ascii="Times New Roman"/>
          <w:b/>
          <w:i w:val="false"/>
          <w:color w:val="000000"/>
        </w:rPr>
        <w:t xml:space="preserve"> 4. Қорытынды</w:t>
      </w:r>
    </w:p>
    <w:bookmarkEnd w:id="8"/>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