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9c63" w14:textId="f83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ауылдық жерде жұмыс істейтін білім берудің педагог қызметкерлеріне тұрғын үй-жайларды жылыту үшін отын сатып алуға біржолғы
ақшалай өтемақы төлеу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2014 жылғы 10 ақпандағы N 28-149 шешімі. Алматы облысының Әділет департаментімен 2014 жылы 07 наурызда N 2604 болып тіркелді. Күші жойылды - Алматы облысы Талғар аудандық мәслихатының 2014 жылғы 17 қарашадағы № 37-216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Талғар аудандық мәслихатының 17.11.2014 № 37-216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6 - бабы 1-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53-бабының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ауданының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Талғар ауданының ауылдық жерде жұмыс істейтін білім берудің педагог қызметкерлеріне тұрғын үй-жайларды жылыту үшін отын сатып алуға аудандық бюджет қаражаты есебінен бес айлық есептік көрсеткіш мөлшерінде біржолғы ақшалай өтемақы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"Халықты әлеуметтік қорғау, еңбек, білім, денсаулық, мәдениет, тіл және спорт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Бәзілхан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Тебериков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"Талғар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Байсбаев Жаден Смайылұлы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ақпан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