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e9bf" w14:textId="1c4e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Алматы облысы Ұйғыр аудандық мәслихатының 2014 жылғы 15 қазандағы № 38-2 шешімі. Алматы облысының Әділет департаментінде 2014 жылы 06 қарашада № 2908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әлеуметтік және экономикалық даму, өнеркәсіп, транспорт, құрылыс, байланыс, экология және табиғат ресурстарын тиімді пайдалану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А.Бейсенова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Н.Есжан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