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062b2" w14:textId="2f06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Қазақстан Республикасы Қаржы министрінің  2014 жылғы 18 қыркүйектегі № 403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2014 жылғы 5 желтоқсандағы № 541 бұйрығы. Қазақстан Республикасының Әділет министрлігінде 2014 жылы 12 желтоқсанда № 9956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бұйрықтың қолданысқа енгізілу тәртібін 3-тармақтан қараңыз</w:t>
      </w:r>
    </w:p>
    <w:bookmarkStart w:name="z3" w:id="0"/>
    <w:p>
      <w:pPr>
        <w:spacing w:after="0"/>
        <w:ind w:left="0"/>
        <w:jc w:val="both"/>
      </w:pPr>
      <w:r>
        <w:rPr>
          <w:rFonts w:ascii="Times New Roman"/>
          <w:b w:val="false"/>
          <w:i w:val="false"/>
          <w:color w:val="000000"/>
          <w:sz w:val="28"/>
        </w:rPr>
        <w:t>
</w:t>
      </w:r>
      <w:r>
        <w:rPr>
          <w:rFonts w:ascii="Times New Roman"/>
          <w:b/>
          <w:i w:val="false"/>
          <w:color w:val="000000"/>
          <w:sz w:val="28"/>
        </w:rPr>
        <w:t>      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Бірыңғай бюджеттік сыныптамасының кейбір мәселелері» Қазақстан Республикасы Қаржы министрінің 2014 жылғы 18 наурыздағы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9756 болып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 түсімдерінің </w:t>
      </w:r>
      <w:r>
        <w:rPr>
          <w:rFonts w:ascii="Times New Roman"/>
          <w:b w:val="false"/>
          <w:i w:val="false"/>
          <w:color w:val="000000"/>
          <w:sz w:val="28"/>
        </w:rPr>
        <w:t>сыныптамасында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«Салықтық түсімдер» санатында:</w:t>
      </w:r>
      <w:r>
        <w:br/>
      </w:r>
      <w:r>
        <w:rPr>
          <w:rFonts w:ascii="Times New Roman"/>
          <w:b w:val="false"/>
          <w:i w:val="false"/>
          <w:color w:val="000000"/>
          <w:sz w:val="28"/>
        </w:rPr>
        <w:t>
</w:t>
      </w:r>
      <w:r>
        <w:rPr>
          <w:rFonts w:ascii="Times New Roman"/>
          <w:b w:val="false"/>
          <w:i w:val="false"/>
          <w:color w:val="000000"/>
          <w:sz w:val="28"/>
        </w:rPr>
        <w:t>
      08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сыныбының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«08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8"/>
        </w:rPr>
        <w:t>
</w:t>
      </w:r>
      <w:r>
        <w:rPr>
          <w:rFonts w:ascii="Times New Roman"/>
          <w:b w:val="false"/>
          <w:i w:val="false"/>
          <w:color w:val="000000"/>
          <w:sz w:val="28"/>
        </w:rPr>
        <w:t>
      2 «Салықтық емес түсiмдер» санатында:</w:t>
      </w:r>
      <w:r>
        <w:br/>
      </w:r>
      <w:r>
        <w:rPr>
          <w:rFonts w:ascii="Times New Roman"/>
          <w:b w:val="false"/>
          <w:i w:val="false"/>
          <w:color w:val="000000"/>
          <w:sz w:val="28"/>
        </w:rPr>
        <w:t>
</w:t>
      </w:r>
      <w:r>
        <w:rPr>
          <w:rFonts w:ascii="Times New Roman"/>
          <w:b w:val="false"/>
          <w:i w:val="false"/>
          <w:color w:val="000000"/>
          <w:sz w:val="28"/>
        </w:rPr>
        <w:t>
      01 «Мемлекеттік меншіктен түсетін кірістер» сыныбында:</w:t>
      </w:r>
      <w:r>
        <w:br/>
      </w:r>
      <w:r>
        <w:rPr>
          <w:rFonts w:ascii="Times New Roman"/>
          <w:b w:val="false"/>
          <w:i w:val="false"/>
          <w:color w:val="000000"/>
          <w:sz w:val="28"/>
        </w:rPr>
        <w:t>
</w:t>
      </w:r>
      <w:r>
        <w:rPr>
          <w:rFonts w:ascii="Times New Roman"/>
          <w:b w:val="false"/>
          <w:i w:val="false"/>
          <w:color w:val="000000"/>
          <w:sz w:val="28"/>
        </w:rPr>
        <w:t>
      4 «Мемлекет меншігіндегі, заңды тұлғалардағы қатысу үлесіне кірістер» кіші сыныбының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Мемлекет меншігінде тұрған, заңды тұлғалардағы қатысу үлесіне кірістер»;</w:t>
      </w:r>
      <w:r>
        <w:br/>
      </w:r>
      <w:r>
        <w:rPr>
          <w:rFonts w:ascii="Times New Roman"/>
          <w:b w:val="false"/>
          <w:i w:val="false"/>
          <w:color w:val="000000"/>
          <w:sz w:val="28"/>
        </w:rPr>
        <w:t>
</w:t>
      </w: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сыныбының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«04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w:t>
      </w:r>
      <w:r>
        <w:rPr>
          <w:rFonts w:ascii="Times New Roman"/>
          <w:b w:val="false"/>
          <w:i w:val="false"/>
          <w:color w:val="000000"/>
          <w:sz w:val="28"/>
        </w:rPr>
        <w:t>
      06 «Өзге де салықтық емес түсiмдер» сыныбының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«06 Басқа да салықтық емес түсiмдер»;</w:t>
      </w:r>
      <w:r>
        <w:br/>
      </w:r>
      <w:r>
        <w:rPr>
          <w:rFonts w:ascii="Times New Roman"/>
          <w:b w:val="false"/>
          <w:i w:val="false"/>
          <w:color w:val="000000"/>
          <w:sz w:val="28"/>
        </w:rPr>
        <w:t>
</w:t>
      </w:r>
      <w:r>
        <w:rPr>
          <w:rFonts w:ascii="Times New Roman"/>
          <w:b w:val="false"/>
          <w:i w:val="false"/>
          <w:color w:val="000000"/>
          <w:sz w:val="28"/>
        </w:rPr>
        <w:t>
      1 «Өзге де салықтық емес түсiмдер» кіші сыныбының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Басқа да салықтық емес түсiмдер»;</w:t>
      </w:r>
      <w:r>
        <w:br/>
      </w:r>
      <w:r>
        <w:rPr>
          <w:rFonts w:ascii="Times New Roman"/>
          <w:b w:val="false"/>
          <w:i w:val="false"/>
          <w:color w:val="000000"/>
          <w:sz w:val="28"/>
        </w:rPr>
        <w:t>
</w:t>
      </w:r>
      <w:r>
        <w:rPr>
          <w:rFonts w:ascii="Times New Roman"/>
          <w:b w:val="false"/>
          <w:i w:val="false"/>
          <w:color w:val="000000"/>
          <w:sz w:val="28"/>
        </w:rPr>
        <w:t>
      4 «Трансферттердің түсімдері» санатында:</w:t>
      </w:r>
      <w:r>
        <w:br/>
      </w:r>
      <w:r>
        <w:rPr>
          <w:rFonts w:ascii="Times New Roman"/>
          <w:b w:val="false"/>
          <w:i w:val="false"/>
          <w:color w:val="000000"/>
          <w:sz w:val="28"/>
        </w:rPr>
        <w:t>
</w:t>
      </w:r>
      <w:r>
        <w:rPr>
          <w:rFonts w:ascii="Times New Roman"/>
          <w:b w:val="false"/>
          <w:i w:val="false"/>
          <w:color w:val="000000"/>
          <w:sz w:val="28"/>
        </w:rPr>
        <w:t>
      01 «Төмен тұрған мемлекеттiк басқару органдарынан алынатын трансферттер» сыныбының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 Төмен тұрған мемлекеттiк басқару органдарынан трансферттер»;</w:t>
      </w:r>
      <w:r>
        <w:br/>
      </w:r>
      <w:r>
        <w:rPr>
          <w:rFonts w:ascii="Times New Roman"/>
          <w:b w:val="false"/>
          <w:i w:val="false"/>
          <w:color w:val="000000"/>
          <w:sz w:val="28"/>
        </w:rPr>
        <w:t>
</w:t>
      </w:r>
      <w:r>
        <w:rPr>
          <w:rFonts w:ascii="Times New Roman"/>
          <w:b w:val="false"/>
          <w:i w:val="false"/>
          <w:color w:val="000000"/>
          <w:sz w:val="28"/>
        </w:rPr>
        <w:t>
      1 «Облыстық бюджеттерден, Астана және Алматы қалаларының бюджеттерінен алынатын трансферттер» кіші сыныбының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Облыстық бюджеттерден, Астана және Алматы қалаларының бюджеттерінен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11 - ерекшелікпен толықтырылсын:</w:t>
      </w:r>
      <w:r>
        <w:br/>
      </w:r>
      <w:r>
        <w:rPr>
          <w:rFonts w:ascii="Times New Roman"/>
          <w:b w:val="false"/>
          <w:i w:val="false"/>
          <w:color w:val="000000"/>
          <w:sz w:val="28"/>
        </w:rPr>
        <w:t>
</w:t>
      </w:r>
      <w:r>
        <w:rPr>
          <w:rFonts w:ascii="Times New Roman"/>
          <w:b w:val="false"/>
          <w:i w:val="false"/>
          <w:color w:val="000000"/>
          <w:sz w:val="28"/>
        </w:rPr>
        <w:t>
      «11 Бюджет заңнамасымен қарастырылған жағдайларда жалпы сипаттағы трансферттерды қайтару»;</w:t>
      </w:r>
      <w:r>
        <w:br/>
      </w:r>
      <w:r>
        <w:rPr>
          <w:rFonts w:ascii="Times New Roman"/>
          <w:b w:val="false"/>
          <w:i w:val="false"/>
          <w:color w:val="000000"/>
          <w:sz w:val="28"/>
        </w:rPr>
        <w:t>
</w:t>
      </w:r>
      <w:r>
        <w:rPr>
          <w:rFonts w:ascii="Times New Roman"/>
          <w:b w:val="false"/>
          <w:i w:val="false"/>
          <w:color w:val="000000"/>
          <w:sz w:val="28"/>
        </w:rPr>
        <w:t>
      2 «Аудандық (қалалық) бюджеттерден трансферттер» кіші сыныбында:</w:t>
      </w:r>
      <w:r>
        <w:br/>
      </w:r>
      <w:r>
        <w:rPr>
          <w:rFonts w:ascii="Times New Roman"/>
          <w:b w:val="false"/>
          <w:i w:val="false"/>
          <w:color w:val="000000"/>
          <w:sz w:val="28"/>
        </w:rPr>
        <w:t>
</w:t>
      </w:r>
      <w:r>
        <w:rPr>
          <w:rFonts w:ascii="Times New Roman"/>
          <w:b w:val="false"/>
          <w:i w:val="false"/>
          <w:color w:val="000000"/>
          <w:sz w:val="28"/>
        </w:rPr>
        <w:t>
      мынадай мазмұндағы 05 - ерекшелікпен толықтырылсын:</w:t>
      </w:r>
      <w:r>
        <w:br/>
      </w:r>
      <w:r>
        <w:rPr>
          <w:rFonts w:ascii="Times New Roman"/>
          <w:b w:val="false"/>
          <w:i w:val="false"/>
          <w:color w:val="000000"/>
          <w:sz w:val="28"/>
        </w:rPr>
        <w:t>
</w:t>
      </w:r>
      <w:r>
        <w:rPr>
          <w:rFonts w:ascii="Times New Roman"/>
          <w:b w:val="false"/>
          <w:i w:val="false"/>
          <w:color w:val="000000"/>
          <w:sz w:val="28"/>
        </w:rPr>
        <w:t>
      «05 Бюджет заңнамасымен қарастырылған жағдайларда жалпы сипаттағы трансферттерды қайтару»;</w:t>
      </w:r>
      <w:r>
        <w:br/>
      </w:r>
      <w:r>
        <w:rPr>
          <w:rFonts w:ascii="Times New Roman"/>
          <w:b w:val="false"/>
          <w:i w:val="false"/>
          <w:color w:val="000000"/>
          <w:sz w:val="28"/>
        </w:rPr>
        <w:t>
</w:t>
      </w:r>
      <w:r>
        <w:rPr>
          <w:rFonts w:ascii="Times New Roman"/>
          <w:b w:val="false"/>
          <w:i w:val="false"/>
          <w:color w:val="000000"/>
          <w:sz w:val="28"/>
        </w:rPr>
        <w:t>
      бюджет шығыстарының функционалдық сыныптамасы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Бюджеттік жоспарлау және болжамдау департаменті (Т. М. Савельева)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Әдiлет министрлiгiнде мемлекеттiк тiркелуiн;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бұқаралық ақпарат құралдарында және «Әділет» ақпараттық-құқықтық жүйесінде жариялануға жіберілуін;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2015 жылғы 1 қаңтардан бастап қолданысқа енгізіледі және ресми жариялануға жатады.</w:t>
      </w:r>
    </w:p>
    <w:bookmarkEnd w:id="0"/>
    <w:p>
      <w:pPr>
        <w:spacing w:after="0"/>
        <w:ind w:left="0"/>
        <w:jc w:val="both"/>
      </w:pPr>
      <w:r>
        <w:rPr>
          <w:rFonts w:ascii="Times New Roman"/>
          <w:b w:val="false"/>
          <w:i/>
          <w:color w:val="000000"/>
          <w:sz w:val="28"/>
        </w:rPr>
        <w:t>Министр                                    Б. Сұлтанов</w:t>
      </w:r>
      <w:r>
        <w:br/>
      </w:r>
      <w:r>
        <w:rPr>
          <w:rFonts w:ascii="Times New Roman"/>
          <w:b w:val="false"/>
          <w:i w:val="false"/>
          <w:color w:val="000000"/>
          <w:sz w:val="28"/>
        </w:rPr>
        <w:t>
 </w:t>
      </w:r>
    </w:p>
    <w:bookmarkStart w:name="z3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2014 жылғы 5 желтоқсандағы</w:t>
      </w:r>
      <w:r>
        <w:br/>
      </w:r>
      <w:r>
        <w:rPr>
          <w:rFonts w:ascii="Times New Roman"/>
          <w:b w:val="false"/>
          <w:i w:val="false"/>
          <w:color w:val="000000"/>
          <w:sz w:val="28"/>
        </w:rPr>
        <w:t xml:space="preserve">
№ 541 бұйрығына    </w:t>
      </w:r>
      <w:r>
        <w:br/>
      </w:r>
      <w:r>
        <w:rPr>
          <w:rFonts w:ascii="Times New Roman"/>
          <w:b w:val="false"/>
          <w:i w:val="false"/>
          <w:color w:val="000000"/>
          <w:sz w:val="28"/>
        </w:rPr>
        <w:t xml:space="preserve">
қосымша          </w:t>
      </w:r>
    </w:p>
    <w:bookmarkEnd w:id="1"/>
    <w:bookmarkStart w:name="z38" w:id="2"/>
    <w:p>
      <w:pPr>
        <w:spacing w:after="0"/>
        <w:ind w:left="0"/>
        <w:jc w:val="left"/>
      </w:pPr>
      <w:r>
        <w:rPr>
          <w:rFonts w:ascii="Times New Roman"/>
          <w:b/>
          <w:i w:val="false"/>
          <w:color w:val="000000"/>
        </w:rPr>
        <w:t xml:space="preserve"> 
Бюджет шығыстарының функционалдық сыныптамасы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516"/>
        <w:gridCol w:w="705"/>
        <w:gridCol w:w="748"/>
        <w:gridCol w:w="748"/>
        <w:gridCol w:w="10286"/>
      </w:tblGrid>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кіші топ</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r>
      <w:tr>
        <w:trPr>
          <w:trHeight w:val="7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қызметін қамтамасыз ету жөніндегі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қызметін қамтамасыз ету жөніндегі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ішкі және сыртқы саясатының стратегиялық аспектілерін болжамды-талдамалық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баспа басылымдарының сақталуын қамтамасыз ету және оларды арнайы пайдалану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мекемелердің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Қоғамның рухани-имандылық тұрғысынан қайта түлеуін қамтамасыз ету жөніндегі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4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коммуникациялар қызметінің жұмысын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Тұңғыш Президенті – Елбасы кітапханасының қызметін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халқы Ассамблеясының қызметін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43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қызметін қамтамасыз ету жөніндегі қызметтер</w:t>
            </w:r>
          </w:p>
        </w:tc>
      </w:tr>
      <w:tr>
        <w:trPr>
          <w:trHeight w:val="5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қызметін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4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 ШБ-ның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Электронды Парламентін қалыптастыру» Бірыңғай ақпараттық жүйесін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4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қызметін қамтамасыз ету жөніндегі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Премьер-Министрінің қызметін қамтамасыз ету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органдарда және мекемелерде ақпаратты техникалық қорғауды қамтамасыз ету жөніндегі қызметтер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мекемелердің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қауіпсіздік саласындағы мемлекеттік органдар мен мекемелердің мамандарын даярлау және олардың біліктілігін арттыру жөніндегі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4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Адам құқықтары жөніндегі ұлттық орталық</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Адамның және азаматтың құқықтары мен бостандықтарының сақталуы жөніндегі қызметтер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құқықтары жөніндегі ұлттық орталық қызметін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құқықтары жөніндегі ұлттық орталықтың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4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мәслихатының аппараты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астана мәслихатының аппараты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мәслихатының қызметін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мәслихатының аппараты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әкімінің аппараты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«Байқоңыр» кешеніндегі арнаулы өкілінің аппараты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ауылдардың, кенттердің, ауылдық округтердің әкімдерін сайлауды қамтамасыз ету және өткізу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Қазақстан халқы Ассамблеясының қызметін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4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3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9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6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7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астана әкімінің аппараты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әкімінің қызметін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Қазақстан халқы Ассамблеясының қызметін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r>
      <w:tr>
        <w:trPr>
          <w:trHeight w:val="8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r>
      <w:tr>
        <w:trPr>
          <w:trHeight w:val="4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9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8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2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8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20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2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8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тексеру комиссиясы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тексеру комиссиясының қызметін қамтамасыз ету жөніндегі қызметтер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жағдайлар резерві есебінен іс-шараларды өткізу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жергілікті атқарушы органның резерві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 есебінен іс-шаралар өткізу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резерві қаражаты есебінен сот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астананың тексеру комиссиясы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тексеру комиссиясының қызметін қамтамасыз ету жөніндегі қызметтер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жағдайлар резерві есебінен іс-шараларды өткізу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жергілікті атқарушы органның резерві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 есебінен іс-шаралар өткізу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резерві қаражаты есебінен сот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Конституциялық Кеңесi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Конституциясының республика аумағында жоғары тұруын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Конституциялық кеңесінің қызметін қамтамасыз ету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ақпараттық-техникалық қамтамасыз ету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Конституциялық Кеңесінің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4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Орталық сайлау комиссиясы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 өткізуді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Сайлау өткізуді ұйымдастыру жөніндегі уәкілетті органның қызметін қамтамасыз ету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ақпараттық-техникалық қамтамасыз ету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Сайлау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Орталық сайлау комиссиясының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5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Премьер-Министрдің және мемлекеттік органдардың басқа да лауазымды тұлғаларының қызметін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ақпараттық-техникалық қамтамасыз ету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үшін автомашиналар паркін жаңарту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ведомстволық бағыныстағы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 қаржыландыратын инвестициялық жобалардың аудитiн жүзеге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және банкроттық рәсiмдерін жүргiзу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ұйымдарының акцияларын сатып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Кинология орталығының қызметтері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 жаңғырту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7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Жекешелендiру, мемлекеттік мүлiктi басқару, жекешелендiруден кейiнгі қызмет және осыған байланысты дауларды реттеу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Жеңілдікті тұрғын үй кредиттері бойынша бағамдық айырманы төлеу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Кедендiк сараптама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Оқу-әдiстемелiк орталықтың қызметтері</w:t>
            </w:r>
          </w:p>
        </w:tc>
      </w:tr>
      <w:tr>
        <w:trPr>
          <w:trHeight w:val="4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мониторинг жүргізу және оның нәтижелерін пайдалану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«е-Қаржымині» интеграцияланған автоматтандырылған ақпараттық жүйесін жасау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кешенінің жалға алынған мүлкін есепке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әкімшілігі жүйесін реформалау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объектілерін және инфрақұрылымын салу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жинақ салымдары бойынша сыйлықақылар төлеу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инвестициялардың іске асырылуына бағалау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қаржы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облыстық коммуналдық меншікті басқару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21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9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9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81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3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23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71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5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1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мемлекеттік активтер және сатып алу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 сатып алу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2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0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63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71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1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38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қаржы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жеке меншікке мүлік сатып алу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қаржы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1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0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9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бюджеттiң атқарылуын бақылау жөнiндегi есеп комитетi </w:t>
            </w:r>
          </w:p>
        </w:tc>
      </w:tr>
      <w:tr>
        <w:trPr>
          <w:trHeight w:val="9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бақылауды қамтамасыз ету жөніндегі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уәкілетті органның қызметін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сараптамалық зерттеулер жүргізу және консалтинг қызметтерін көрсету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8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комитетінің күрделі шығыстары</w:t>
            </w:r>
          </w:p>
        </w:tc>
      </w:tr>
      <w:tr>
        <w:trPr>
          <w:trHeight w:val="8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комитетінің интеграцияланған ақпараттық жүйесін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4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экономика, қаржы және кәсіпкерлік бөлімі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мемлекеттік активтер және сатып алу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 сатып алу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мемлекеттік сатып алу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сатып алуды басқару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4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8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6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Сыртқы саяси қызмет</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қоғамдық тәртіп саласындағы саяси мүдделерін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саяси қызметті үйлестіру жөніндегі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саяси қызметті үйлестіру жөніндегі уәкілетті органның қызметін қамтамасыз ету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шекарасын делимитациялау және демаркациялау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Сыртқы істер министрлігінің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іссапарлар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дипломатиялық өкілдіктердің арнайы, инженерлік-техникалық және нақты қорғалуын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дипломатиялық өкілдіктерін орналастыру үшін шетелде жылжымайтын мүлік объектілерін салу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Қазақстан Республикасының мүдделерін білдіру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ұйымдарға, өзге де халықаралық және басқа органдарға қатысуы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Ақпараттық-имидждік саясаттың іске асырылуын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тауарлардың сыртқы нарыққа экспортын ілгерілетуге жәрдемдесу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мен Экономикалық ынтымақтастық және даму ұйымы арасында ынтымақтастықты нығайту жөніндегі Елдік бағдарламаны іске асыру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Iргелi ғылыми зерттеулер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сыйақылар және стипендиялар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Бағдарламалық-нысаналы қаржыландыру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грантпен қаржыландыру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ғылыми-техникалық сараптаманы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және (немесе) ғылыми-техникалық қызмет субъектілерін базалық қаржыландыруды қамтамасыз ету</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бірлесіп жүзеге асырылатын жобаларды зерттеулердің іске асырылуын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бәсекеге қабілеттілігін арттыру және мемлекеттік басқаруды жетілдіру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жұмылдыруды жетілдіру жөніндегі қызметтер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концессия мәселелері бойынша құжаттаманы, мемлекеттік кепілдіктер беру үшін инвестициялық жобаларды сараптау және бағалау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егемен кредиттік рейтингін қайта қарау мәселелері бойынша халықаралық рейтингтік агенттіктерімен өзара іс-қимыл</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 өткізуді қамтамасыз ету жөніндегі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мемлекеттік жоспарлау және талдау саласындағы ақпараттық жүйелерді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жинау, өңдеу және тарату жөніндегі қызметтер</w:t>
            </w:r>
          </w:p>
        </w:tc>
      </w:tr>
      <w:tr>
        <w:trPr>
          <w:trHeight w:val="4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статистика жүйесін нығайту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бюджеттік жоспарлау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9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3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1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6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7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қаржы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қалыптастыру мен дамыту жүйесін, бюджетті атқару, облыстың коммуналдық меншігін басқару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20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6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7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экономика және бюджеттік жоспарлау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бюджеттiң атқарылуын бақылау жөнiндегi есеп комитетi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бақылау органдары кадрларының біліктілігін арттыру және оларды қайта даярлау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экономика, қаржы және кәсіпкерлік бөлімі </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 экономикалық саясатты, мемлекеттік жоспарлау, бюджеттің атқарылуы, коммуналдық меншікті басқару, кәсіпкерлікті және өнеркәсіпті дамыту жүйесін қалыптастыру және дамыту саласында мемлекеттік саясатты іске асыру жөніндегі қызметтер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бюджеттік жоспарлау және кәсіпкерлік бөлімі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мен дамыту кәсіпкерлік және мемлекеттік жоспарлау саласындағы мемлекеттік саясатты іске асыру жөніндегі қызметтер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шығындарына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кадрлық мәселелер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«Е-қызмет» персоналды басқарудың интеграцияланған ақпараттық жүйесін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 жүргізу және ғылыми-қолданбалы әдістемелер әзірлеу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саласындағы өңірлік хабты институционалдық қолдау және қызметтік этика, меритократияны қорғау және сыбайлас жемқорлықтың алдын алу саласында мемлекеттік қызмет реформасын қолдау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мемлекеттiк қызмет кадрларын тестілеу жөніндегі қызметтер</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мемлекеттiк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 және қоғамдық қауіпсіздікті қамтамасыз ету саласында мемлекеттік саясатты айқындау және оның іске асырылуын ұйымдастыру жөніндегі уәкілетті органның қызметін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жүйесінің қызметін реттеу жөніндегі қызметтер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жағдайлардың алдын алу және оларды жою жөніндегі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жоспарлау, мемлекеттік бюджеттің атқарылуын орындау мен бақылау және экономикалық және қаржылық қылмыстар мен бұзушылықтарға қарсы іс-қимыл саласында уәкілетті органның қызметін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ақпараттық-техникалық қамтамасыз ету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министрлiгінің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Саяси партияларды қаржыландыру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даму саласындағы мемлекеттік саясатты қалыптастыру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даму саласындағы уәкілетті органның қызметін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реформалауды қолдау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және әлеуметтік даму министрлігінің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және дін саласындағы мемлекеттік саясатты қалыптастыру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және дін саласындағы уәкілетті органның қызметін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консалтингтік қызметтерін көрсету</w:t>
            </w:r>
          </w:p>
        </w:tc>
      </w:tr>
      <w:tr>
        <w:trPr>
          <w:trHeight w:val="8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органдарды ақпараттық-техникалық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спорт министрлігінің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дін және мұрағат ісі саласындағы мемлекеттік ұйымдардың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сенім бостандығы саласындағы мемлекеттік саясатты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 мәселелері бойынша ғылыми-зерттеу және талдау қызметтері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 саласында халықаралық ынтымақтастықты дамытуға жәрдемдесу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атом энергиясы, мұнай, газ және мұнай-химия өнеркәсібі және қоршаған ортаны қорғау саласындағы қызметті үйлестіру жөніндегі уәкілетті органның қызметін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келісімдерді, конвенцияларды және хаттамаларды іске асыру шеңберінде іс-шараларды жүзеге асыру жөніндегі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министрлігінің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6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3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12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r>
      <w:tr>
        <w:trPr>
          <w:trHeight w:val="26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метрология, өнеркәсіп, инвестициялар тарту, геология, туристік индустрия, индустриалдық саясатты қалыптастыру, инфрақұрылымды және бәсекелестік нарықты, көлік және коммуникацияны, байланысты, ақпараттандыруды және ақпаратты дамыту, ғарыш қызметін үйлестіру және бақылау саласында мемлекеттік саясатты қалыптастыру және іске асыру</w:t>
            </w:r>
          </w:p>
        </w:tc>
      </w:tr>
      <w:tr>
        <w:trPr>
          <w:trHeight w:val="30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метрология, өнеркәсіп, инвестициялар тарту, геология, туристік индустрия, индустриалдық саясатты қалыптастыру, инфрақұрылымды және бәсекелестік нарықты, көлік және коммуникацияны, байланысты, ақпараттандыру және ақпаратты дамыту, ғарыш қызметін үйлестіру және бақылау саласында мемлекеттік саясатты қалыптастыру және іске асыру уәкілетті органның қызметін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консалтингтік қызметтер көрсету</w:t>
            </w:r>
          </w:p>
        </w:tc>
      </w:tr>
      <w:tr>
        <w:trPr>
          <w:trHeight w:val="7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органдарды ақпараттық-техникалық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Инвестициялар және даму министрлігінің күрделі шығыстары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деңгейдің домендік аттары серверлерінің істен шығуға қарсы тұруын қамтамасыз ету бөлігінде ақпараттық - коммуникациялық желілер мониторингінің ақпараттық жүйесін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3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5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r>
      <w:tr>
        <w:trPr>
          <w:trHeight w:val="20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2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көрсетілетін қызметтер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сауда саясатын, тұтынушылардың құқықтарын қорғау және халықтың санитариялық-эпидемиологиялық әл-ауқаты саласындағы саясатты қалыптастыру және дамыту, мемлекеттік материалдық резервті қалыптастыру және іске асыру,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және жер ресурстарын басқару саласындағы қызметті үйлестіру жөніндегі уәкілетті органның қызметін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сауда өкілдігінің қызметін қамтамасыз ету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сауда, мемлекеттік басқару, өңірлік даму және тұтынушылардың құқықтарын қорғау салаласында сараптамалық және консалтинг қызметтерін көрсету, зерттеулерді жүзеге асыру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министрлігінің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министрлігінің 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өнеркәсіп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8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3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0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7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7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дін істері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істер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3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8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21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құрылыс, көлік және коммуникация саласындағы мемлекеттік саясатты іске асыру жөніндегі қызметтер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туризм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туризмді дамыту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21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9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6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3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9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6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сыртқы байланыстар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сыртқы байланыстар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кәсіпкерлік және өнеркәсіп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дін істері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дін қызметі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қаласының кәсіпкерлік, индустриялық- инновациялық даму және ауыл шаруашылығы басқармасы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индустриялық-инновациялық даму және ауыл шаруашылығы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бюджеттiң атқарылуын бақылау жөнiндегi есеп комитетi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Қаржылық бұзушылықтарды зерттеу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ауыл шаруашылығы мен ветеринарияны дамыту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туризм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туризмді дамыту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құрылыс және тұрғын үй инспекциясы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сәулет және қала құрылысы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қатынастары, сәулет және қала құрылысын реттеу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коммуналдық шаруашылығы, жолаушылар көлігі және автомобиль жолдары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Ауданың (облыстық маңызы бар қаланың) кәсіпкерлік, өнеркәсіп және туризм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өнеркәсіп бөлімі</w:t>
            </w:r>
          </w:p>
        </w:tc>
      </w:tr>
      <w:tr>
        <w:trPr>
          <w:trHeight w:val="12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r>
      <w:tr>
        <w:trPr>
          <w:trHeight w:val="5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8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9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2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8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93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8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2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саласындағы бірыңғай мемлекеттiк саясатты қалыптастыру мен іске асыру және сыбайлас жемқорлық қылмыстарға және құқық бұзушылықтарға қарсы іс-қимыл</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саласындағы бірыңғай мемлекеттiк саясатты қалыптастыру және іске асыру және сыбайлас жемқорлық қылмыстарға және құқық бұзушылықтарға қарсы іс-қимыл жөніндегі уәкілетті органның қызметін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сапасына қоғамдық мониторинг жүргізу бойынша мемлекеттік әлеуметтік тапсырысты қалыптастыру және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Әлеуметтанушылық, талдамалық зерттеулер жүргізу және консалтингтік қызметтер көрсету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және сыбайлас жемқорлыққа қарсы іс-қимыл агенттігінің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консультациялық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жер қойнауын пайдалану, қоршаған орта және су ресурстары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қойнауын пайдалану, қоршаған орта және су ресурстары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сауда және туризм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сауданы және туризмді дамыту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7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1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2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ішкі саясат және дін істері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және діни қызметті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Өңірде діни ахуалды зерделеу және талдау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20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9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8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9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2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9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6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тұрғын үй-коммуналдық шаруашылық және жолаушылар көлігі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және жолаушылар көлігі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 мен ұйымдардың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индустриялды-инновациялық даму және туризм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индустриалдық-инновациялық қызметті және туризмды дамыту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7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2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2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әкімінің аппараты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облыс ауқымдағы аумақтық қорғаныс</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астана әкімінің аппараты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даярлау және республикалық маңызы бар қаланың, астананың аумақтық қорғанысы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Қорғанысты және Қазақстан Республикасының Қарулы Күштерін ұйымдастыру саласындағы мемлекеттік саясатты айқындау және іске асыру жөніндегі қызметтер </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Қорғанысты және Қазақстан Республикасының Қарулы Күштерін ұйымдастыру саласындағы мемлекеттік саясатты айқындау және іске асыру жөніндегі уәкілетті органның қызметін қамтамасыз ету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ақпараттық-техникалық қамтамасыз ету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автоматтандырылған басқару жүйесін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Күштердің объектілерін салу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Күштерінің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министрлігінің және ведомстволық бағыныстағы мемлекеттік мекемелердің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Қару-жарақ, әскери және өзге де техниканы, әскери мақсаттағы жабдықтарды және байланыс жүйелерін жаңғырту, қалпына келтіру және сатып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 тұрғын үймен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Күштерінің жауынгерлік қабілетін арттыру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Қарулы Күштерінің жауынгерлік әзірлігін арттыру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 тылдық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Әскерге шақыру жасына дейінгілерді әскери-техникалық мамандықтар бойынша даярлау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 саласындағы зерттеулер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«Қазақжарылысөнеркәсіп» АҚ жарғылық капиталын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жұмылдыру дайындығы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коммуналдық шаруашылық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бiрдей әскери мiндеттi атқару шеңберiндегi iс-шаралар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Астананың аумақтық қорғанысын дайындау және аумақтық қорғаныс</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әкімінің аппараты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жою</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астана әкімінің аппараты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және республикалық маңызы бар қаланы, астананы жұмылдыру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қалалар, астана ауқымындағы төтенше жағдайлардың алдын-алу және оларды жою</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бойынша жұмыстар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төтенше жағдайлардың алдын алу және оларды жою</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қауіпсіздігі саласындағы стандарттарды әзірлеу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мекемелердің және органдардың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саласындағы қолданбалы ғылыми зерттеулер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және азаматтық қорғаныс корпоративтік ақпараттық-коммуникациялық жүйесін құру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объектілер мен аумақтарды дүлей табиғи зілзалалардан инженерлік қорғау жөніндегі жұмыстарды жүргізуге берілетін нысаналы даму трансферттері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бағалау, дүлей зілзалалардың алдын алу және оларға ден қою жөніндегі ұлттық әлеуетті күшейту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министрлiгiнің 112 бірыңғай кезекші-диспетчерлік қызметінің ақпараттық жүйесін құру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жағдайлардан қорғау объектілерін салу және реконструкциялау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 мен аумақтарды дүлей табиғи зілзалалардан қорғау жөніндегі жұмыстарды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бюджеттің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зілзалардан инженерлік қорғау жөнінде жұмыстар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мен төтенше жағдайлардың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зілзалардан инженерлік қорғау жөнінде жұмыстар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азаматтық қорғаныстың іс-шаралары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ауқымындағы төтенше жағдайлардың алдын алу және оларды жою</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бойынша жұмыстар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және төтенше жағдайлар объектілерін дамыту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зілзалалардан инженерлік қорғау жөнінде жұмыстар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жұмылдыру дайындығы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жұмылдыру дайындығы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7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2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коммуналдық шаруашылық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Жұмылдыру дайындығы және астананы жұмылдыру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техногенді сипаттағы төтенше жағдайлардан инженерлік қорғау жөнінде жұмыстар өткізу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органның және ведомстволық бағынысты мемлекеттік мекемелердің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азаматтық қорғаныс іс-шаралары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төтенше жағдайлардың алдын-алу және жою</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 қорғау қызметi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процеске қатысатын адамдардың құқықтары мен бостандықтарын қорғауды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қауіпсіздікті қамтамасыз ету жөніндегі Қазақстан Республикасы Ұлттық ұланының қызметтері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қауіпсіздікті қамтамасыз ету бойынша Қазақстан Республикасы Ұлттық ұланының қызметін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ақпараттық-техникалық қамтамасыз ету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қызметін қамтамасыз ету жөніндегі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және қылмыстық - атқару жүйесі объектілерін салу, реконструкциялау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және Алматы қаласының бюджетіне қоғамдық тәртіп пен қауіпсіздік объектілерін салуға берілетін нысаналы даму трансферттері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сақтау және қоғамдық қауіпсіздікті қамтамасыз ету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куәлік құжаттарын дайындау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 куәліктерін, көлік құралдарын мемлекеттік тіркеу үшін құжаттар, нөмір белгілерін дайындау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Жедел-іздестіру қызметтерін жүзеге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және есірткі бизнесінің алдын алу жөніндегі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ведомстволық бағыныстағы мекемелерінің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және заңсыз сақталған қаруды, оқ-дәрілерді және жарылғыш заттарды ерікті түрде өтемді тапсыруды ынталандыру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ұланының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облыстық бюджетіне әкімшілік полиция қызметкерлерінің қосымша штат санын ұстауға берілетін ағымдағы нысаналы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дағдарыстық жағдай қаупі төнген және туындаған кезде іс-қимылдар бойынша оқу-жаттығулар жүргізуге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және қаржылық қылмыстар мен құқық бұзушылықтар бойынша қылмыстық процеске қатысатын адамдардың құқықтары мен бостандықтарын қорғауды қамтамасыз ету жөніндегі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қаржыландырылатын атқарушы ішкі істер органы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қауіпсіздігін қамтамасыз ету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тәртіппен тұтқындалған адамдарды ұстауды ұйымдастыру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Дағдарыстық жағдай қаупі төнген және туындаған кезде іс-қимылдар бойынша оқу-жаттығу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арналған іс-шаралар жүргізу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қоғамдық тәртіп және қауіпсіздік объектілерін салуға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қоғамдық тәртіп және қауіпсіздік объектілерін салуға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қоғамдық тәртіп және қауіпсіздік объектілерін салуға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бюджетінен қаржыландырылатын атқарушы ішкі істер органы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тәртіпті қорғауға қатысатын азаматтарды көтермелеу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 нашақорлықтың және есірткі бизнесінің алдын алу жөніндегі қызметтер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тәртіппен тұтқындалған адамдарды ұстауды ұйымдастыру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жануарларды ұстауды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 қозғалысы қауіпсіздігін қамтамасыз ету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органдарының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объектілерін салу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пен қауіпсіздік объектілерін салу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тәртіп пен қауіпсіздік объектілерін салу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пен қауіпсіздік объектілерін салу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пен қауіпсіздік объектілерін салу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пен қауіпсіздік объектілерін салу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қылмыстары және құқық бұзушылықтар бойынша қылмыстық процеске қатысатын адамдардың құқықтары мен бостандықтарын қорғауды қамтамасыз ету жөніндегі қызметтер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қылмыстарға және құқық бұзушылықтарға қарсы іс-қимыл бойынша жедел-іздестіру қызметі</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Құқықтық қызмет</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Тәркіленген мүлікті бағалау, сақтау және өткізу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Адвокаттардың заңгерлік көмек көрсетуі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актілердің, халықаралық шарттардың жобаларына, заң жобаларының тұжырымдамаларына ғылыми сараптама</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 құқықтарын қорғау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Құқықтық насихат </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Сот қызметi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Жоғарғы Соты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органдарының азаматтардың және ұйымдардың құқықтарын, бостандықтары мен заңды мүдделерін соттық қорғауды қамтамасыз етуі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сот органының азаматтардың және ұйымдардың құқықтарын, бостандықтары мен заңды мүдделерін соттық қорғауды қамтамасыз етуі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материалдық-техникалық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сот билігі органдарының сот төрелігін іске асыруды қамтамасыз етуі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процесіне қатысушы адамдардың құқықтары мен бостандықтарын қорғауды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Судьяларды тұрғын үймен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жүйесі органдарының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сот мониторингі жүйесін жетілдіру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Заңды және құқықтық тәртiптi қамтамасыз ету жөніндегі қызмет</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заңдардың және заңға бағынысты актілердің дәлме-дәл және бірізді қолданылуына жоғары қадағалау саласындағы уәкілетті органның қызметін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ақпараттық-техникалық қамтамасыз ету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Криминалдық және жедел есеп жүргізу жөніндегі мемлекетаралық ақпараттық өзара іс-қимыл</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Бас прокуратурасының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процестерге қатысушы адамдардың құқықтары мен бостандықтарының қорғалуын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мүдделерін білдіру және қорғау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«Сотқа дейінгі тергеп-тексерулердің бірыңғай тізілімі» ақпараттық жүйесін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Жеке тұлғаның, қоғамның және мемлекеттің қауiпсiздiгiн қамтамасыз ету жөніндегі қызмет</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 фельдъегерлік байланыспен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қауiпсiздiк комитетi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қауіпсіздікті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қауіпсіздік жүйесін дамыту бағдарламасы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«Сырбар» сыртқы барлау қызметі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барлауды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күзет қызметі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Күзетілетін адамдар мен объектілердің қауіпсіздігін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Мемлекеттік күзет қызметін дамыту бағдарламасы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Қылмыстық-атқару жүйесі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Сотталғандарды, күдіктілерді және айыптаушыларды ұстау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Қылмыстық-атқару жүйесі органдарының және мекемелерінің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жұмыспен қамтуды үйлестіру және әлеуметтік бағдарламалар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жазасын өтеген адамдарды әлеуметтік бейімдеу мен оңалтуды ұйымдастыру және жүзеге асыру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жұмыспен қамту және әлеуметтік бағдарламалар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жазасын өтеген адамдарды әлеуметтік бейімдеу мен оңалтуды ұйымдастыру және жүзеге асыру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Қылмыстық жазасын өтеген адамдарды әлеуметтік бейімдеу мен оңалтуды ұйымдастыру және жүзеге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және қауіпсіздік саласындағы өзге де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ғимараттар кешенін салу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ақпараттық жүйелерін дамыту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шағын қалаларын жедел басқару орталықтарының бағдарламалық-ақпараттық кешендерін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қызметін құқықтық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қызметін құқықтық қамтамасыз ету саласындағы уәкілетті органның қызметін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сараптамалық зерттеулер жүргізу және консалтинг қызметтерін көрсету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ақпараттық-техникалық қамтамасыз ету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 шеңберінде әлеуметтік маңызы бар жобаларды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алдын алу тетiгiн жүзеге асыру бойынша іс-шараларды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сараптамаларын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 органдарының күрделі шығыстары </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жобаларының заңгерлік сараптамасы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Заң шығару институтының қызметін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төрелігінің секторын институционалды түрде нығайту жобасын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сараптамасы объектілерін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 сараптамасы жөніндегі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сүйемелдеуаптау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жолаушылар көлігі және автомобиль жолдары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мекендерде жол қозғалысы қауiпсiздiгін қамтамасыз ету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 жолаушылар көлігі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жолаушылар көлігі және автомобиль жолдары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коммуналдық шаруашылығы, жолаушылар көлігі және автомобиль жолдары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Бас прокуратурасы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заңды тұлғаларды құқықтық статистика және арнайы есептер саласындағы есепке алу, статистикалық ақпараттармен қамтамасыз ету жөніндегі қызметтер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заңды тұлғалардың қызметін құқықтық статистика және арнайы есепке алу саласындағы есепке алу, статистикалық ақпаратпен қамтамасыз ету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жүйелердің жұмыс істеуін қамтамасыз ету және мемлекеттік органды ақпараттық-техникалық қамтамасыз ету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Прокуратура органдары үшін объектілер салу, реконструкциялау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құқық қорғау және арнайы мемлекеттік органдары үшін ақпарат алмасу жүйесін құру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автоматтандырылған ақпараттық-телекоммуникациялық жүйені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жастар саясаты және тілдерді дамыту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жалпы білім беру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Дарынды балаларды оқыту және тәрбиелеу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Дарынды балаларды республикалық білім беру ұйымдарында оқыту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мектептерінде мемлекеттік білім беру тапсырысын іске асыру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үш деңгейлі жүйе бойынша біліктілікті арттырудан өткен мұғалімдерге төленетін еңбекақыны арттыруға берілетін ағымдағы нысаналы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бастауыш, негізгі орта және жалпы орта білім беруді жан басына шаққандағы қаржыландыруды сынамалауға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Оператордың жан басына шаққандағы қаржыландыру жөніндегі көрсететін қызметтеріне ақы төлеу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бюджетіне Байқоңыр қаласындағы қазақ тілінде оқытатын білім беру ұйымдарының қызметін қамтамасыз етуге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Дарынды балаларды оқыту және тәрбиелеу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Спорттағы дарынды балаларды оқыту және тәрбиелеу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Мәдениеттегі және өнердегі дарынды балаларды оқыту және тәрбиелеу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дене шынықтыру және спорт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Байқоңыр қаласындағы қазақ тілінде білім беру ұйымдарының қызметін қамтамасыз етуге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дене шынықтыру және спорт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туризм, дене шынықтыру және спорт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білім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дарынды балаларға жалпы бiлiм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қосымша білім беру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мекемелеріне жұмыстағы жоғары көрсеткіштері үшін гранттар беру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балалар құқықтарын қорғау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бiлiм беру бағдарламалары бойынша жалпы бiлiм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Республикалық маңызы бар қаланың, астананың дене шынықтыру және спорт басқармасы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тілдерді дамыту, дене шынықтыру және спорт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қаласындағы қазақ тілінде білім беру ұйымдарының қызметін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дене шынықтыру және спорт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қосымша білім беру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спорт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жасөспірімдерге спорт бойынша қосымша білім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жастар саясаты және тілдерді дамыту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Техникалық және кәсіптік, орта білімнен кейінгі білім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азаматтарының қазақ тілін білу деңгейін бағалау және білім сапасына сырттай бағалау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азаматтарының қазақ тілін білу деңгейін бағалау (Казтест)</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сапасына сырттай бағалау жүргізу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техникалық және кәсіптік білім беретін оқу орындарының оқу-өндірістік шеберханаларын, зертханаларын жаңартуға және қайта жабдықтауға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«Кәсіпқор» холдингі» АҚ қызметін қамтамасыз ету жөніндегі қызметтер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техникалық және кәсіптік білім беру ұйымдарында мамандарды даярлауға арналған мемлекеттік білім беру тапсырысын ұлғайтуға берілетін ағымдағы нысаналы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техникалық және кәсіптік білім беру ұйымдарында білім алушылардың стипендияларының мөлшерін ұлғайтуға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r>
      <w:tr>
        <w:trPr>
          <w:trHeight w:val="26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кәсіптік, орта білімнен кейінгі білім беру ұйымдарында мамандар даярлау және білім алушыларға әлеуметтік қолдау көрсету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бағдарламалары бойынша оқитындарға әлеуметтік қолдау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білім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жастар саясаты және тілдерді дамыту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білімнен кейінгі білім беру ұйымдарында мамандар даярлау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Мамандарды қайта даярлау және біліктіліктерін арттыру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мамандарды тарта отырып, біліктілікті арттыру үшін мемлекеттік қызметшілерді оқыту бойынша қызметтер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Сот-сараптама кадрларының біліктілігін арттыру және оларды қайта даярлау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ұйымдары кадрларының біліктілігін арттыру және қайта даярлау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 базасында Қазақстан Республикасының жоғары оқу орындарының басшыларын (топ-менеджерлерін) даярлау және біліктілігін арттыру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жол картасын іске асыру шеңберінде кадрлардың біліктілігін арттыруға, даярлауға және қайта даярлауға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мемлекеттік ұйымдары кадрларының біліктілігін арттыру және оларды қайта даярлау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спорт саласында кадрлардың біліктілігін арттыру және оларды қайта даярлау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 ғарыш саласында кадрлардың біліктілігін арттыру және оларды қайта даярлау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құқықтарын қорғау және санитариялық-эпидемиологиялық салауаттылық саласындағы, кәсіпкерлік, тұрғын үй шаруашылығы саласындағы кадрлардың біліктілігін арттыру және оларды қайта даярлау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қаржыландырылатын атқарушы ішкі істер органы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даярлау және оларды қайта даярлау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 іске асыру шеңберінде кадрлардың біліктілігін арттыру, даярлау және қайта даярлау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бюджетінен қаржыландырылатын атқарушы ішкі істер органы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қайта даярлау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даярлау және оларды қайта даярлау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білім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даярлау және оларды қайта даярлау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 іске асыру шеңберінде кадрлардың біліктілігін арттыру, даярлау және қайта даярлау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оқытушыларды тарта отырып, мемлекеттік қызметшілердің біліктілігін арттыру бойынша көрсетілетін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даярлау, қайта даярлау және олардың біліктілігін арттыру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ұйымдары кадрларының біліктілігін арттыру және қайта даярлау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жастар саясаты және тілдерді дамыту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даярлау және оларды қайта даярлау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 іске асыру шеңберінде кадрлардың біліктілігін арттыру, даярлау және қайта даярлау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Жоғары және жоғары оқу орнынан кейін бiлiм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кәсіптік білімі бар мамандар даярлау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жоғары оқу орнынан кейінгі білімі бар мамандар даярлау және білім алушыларға әлеуметтік қолдау көрсету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«Болашақ» бағдарламасы шеңберінде шетелдегі жоғары оқу орындарында мамандар даярлау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 даярлау және білім алушыларға әлеуметтік қолдау көрсету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кәсіптік білімі бар мамандар даярлау</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Премьер-Министрiнiң Кеңсесi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ДБҰ-на нысаналы салым</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әкімінің аппараты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кадрларын оқыту, біліктілігін арттыру және қайта даярлау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саласындағы білім беру объектiлерін салу және реконструкциялау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саласындағы мемлекеттік саясатты қалыптастыру және іске асыру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және ғылым саласындағы мемлекеттік саясатты іске асыру жөніндегі уәкілетті органның қызметін қамтамасыз ету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зерттеулерді коммерцияландыру жобасы бойынша инновациялық жүйенің желілерін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объектілерін салу және реконструкциялау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ғылым саласындағы әдіснамалық қамтамасыз ету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 үшін оқулықтар мен оқу-әдістемелік кешендерді әзірлеу және байқаудан өткізу, білім беру саласында қызмет көрсететін республикалық ұйымдар және шетелдегі қазақ диаспорасы үшін оқу әдебиетін шығару және жеткізу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жүйесін әдістемелік қамтамасыз ету және білім беру қызметтерінің сапасын талдау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мектеп олимпиадаларын, конкурстар, мектептен тыс республикалық маңызы бар іс-шараларды өткізу</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білім беру объектілерін салуға және реконструкциялауға және Алматы облысының облыстық бюджетіне, Алматы қаласының бюджетіне білім беру объектілерін сейсмикалық күшейту үшiн берілетін нысаналы даму трансферттерi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ұйымдарының күрделі шығыстары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министрлігінің күрделі шығыстары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оқушы жастарға адамгершілік-рухани білім беру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агенттердің білім беру кредиттерін қайтару жөніндегі қызметтеріне ақы төлеу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және техникалық кәсіптік білім беру ұйымдарында электрондық оқыту жүйесін енгізу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Зияткерлік мектептері» ДБҰ-на нысаналы салым</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жинақтарына салымдар бойынша сыйлықақылар төлеу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жоғары оқу орнынан кейінгі білімі бар мамандарды даярлау және «Назарбаев университеті» ДБҰ қызметін ұйымдастыру жөніндегі қызметтер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және жоғары оқу орнынан кейінгі білімі бар мамандар даярлау және білім алушыларға әлеуметтік қолдау көрсету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жинақтау жүйесі операторының қызметтеріне ақы төлеу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ДБҰ-на нысаналы салым</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пен өнер саласында кадрлар даярлау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саласында қызметін жүзеге асыратын білім беру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өнер саласында қызметін жүзеге асыратын білім беру объектілерін салу,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жүйесіндегі мемлекеттік білім беру ұйымдарының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білім беру мекемелерінде білім беру жүйесін ақпараттандыру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мемлекеттік білім беру мекемелер үшін оқулықтар мен оқу-әдiстемелiк кешендерді сатып алу және жеткізу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Дамуында проблемалары бар балалар мен жасөспірімдердің оңалту және әлеуметтік бейімдеу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сейсмикалық күшейту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балалар құқықтарын қорғау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Балаларын құқықтарын қорғау саласында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білім беру объектілерін салуға және реконструкциялауға берілетін нысаналы даму трансферттер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жүйесіндегі мемлекеттік білім беру ұйымдарының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білім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мекемелерінде білім беру жүйесін ақпараттандыру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мемлекеттік білім беру мекемелер үшін оқулықтар мен оқу-әдiстемелiк кешендерді сатып алу және жеткізу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ауқымындағы мектеп олимпиадаларын және мектептен тыс іс-шараларды өткiзу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құқығын қорғау саласында іс 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қаласындағы білім беру объектілерін сейсмикалық күшейту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тұрғын үй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объектілерінің құрылыстарына жер учаскелерін алуға</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балалар құқықтарын қорғау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балалар құқықтарын қорғау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құқығын қорғау саласында іс 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гранттарды табыс ету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мекемелеріне жұмыстағы жоғары көрсеткіштері үшін гранттар беру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 </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жастар саясаты және тілдерді дамыту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жастар саясаты және тілдерді дамыту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 үшін оқулықтар мен оқу-әдiстемелiк кешендерді сатып алу және жеткізу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мекемелерінде білім беру жүйесін ақпараттандыру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жасөспірімдердің оңалту және әлеуметтік бейімдеу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мемлекеттік білім беру мекемелеріне жұмыстағы жоғары көрсеткіштері үшін гранттар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жұмыс</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Кең бейiндi ауруханалар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Қорғаныс министрлiгi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Қарулы Күштерді медициналық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26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Халықтың денсаулығын қорғау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сауықтыру, оңалту және олардың демалысын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медицина резервін сақтау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қаржыландырылатын тегін медициналық көмектің кепілдік берілген көлемін қамтамасыз ету және кеңейту үшін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вакциналарды және басқа да иммунобиологиялық препараттарды сатып алу үшін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қаржыландырылатын бағыттарды қоспағанда, тегін медициналық көмектің кепілдік берілген көлемін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медициналық көмек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мамандандырылған медициналық көмек көрсету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 авиация түрінде жедел медициналық көмек көрсету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 оның құрамдарын және препараттарды өндіру бойынша қызмет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медициналық технологияларды қолдану арқылы медициналық көмек көрсету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денсаулығын сақтау мәселелері бойынша сектораралық және ведомствоаралық өзара іс-қимыл</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Қазақстан Республикасының «Саламатты Қазақстан» Денсаулық сақтауды дамытудың 2011-2015 жылдарға арналған мемлекеттік бағдарламасы шеңберінде бас бостандығынан айыру орындарында жазасын өтеп жатқан және босатылған адамдардың арасында АИТВ-жұқпасының алдын алуға арналған әлеуметтік бағдарламаларды іске асыруға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санитариялық-эпидемиологиялық салауаттылығын қамтамасыз ету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халықтың иммундық профилактикасын қамтамасыз етуге берілетін ағымдағы нысаналы трансферттер</w:t>
            </w:r>
          </w:p>
        </w:tc>
      </w:tr>
      <w:tr>
        <w:trPr>
          <w:trHeight w:val="26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санитариялық-эпидемиологиялық салауаттылығы саласындағы қолданбалы ғылыми зерттеулер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бағдарламасы аясында бас бостандығын айыру орындарында отырған және босап шыққан тұлғалар арасында АҚТҚ- инфекциясының алдын алуға арналған әлеуметтік жобаларды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бойынша қызмет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 жылдарға арналған «Саламатты Қазақстан» Мемлекеттік бағдарламасы аясында бас бостандығын айыру орындарында отырған және босап шыққан тұлғалар арасында АҚТҚ- инфекциясының алдын алуға арналған әлеуметтік жобаларды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тест-жүйелерін сатып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халықтың санитариялық-эпидемиологиялық салауаттылығы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медициналық көмек көрсету</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медициналық көмек</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Онкологиялық науқастарға тегін медициналық көмектің кепілдік берілген көлемі шеңберінде медициналық көмек көрсету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науқастарды диабетке қарсы препараттармен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Онкогематологиялық науқастарды химия препараттарымен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науқастарды қанды ұйыту факторларымен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Емханалар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жасқа дейінгі балаларды амбулаторлық емдеу деңгейінде дәрі-дәрмекпен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әйелдерді құрамында темір және йоды бар препараттармен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ауруларды амбулаториялық емдеу кезінде балалар мен жасөспірімдерді дәрілік заттармен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деңгейінде дәрілік заттармен және мамандандырылған балалар және емдік тамақ өнімдерімен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жасқа дейінгі балаларды амбулаторлық емдеу деңгейінде дәрі-дәрмекпен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Жүкті әйелдерді құрамында темір және йоды бар препараттармен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Созылмалы ауруларды амбулаториялық емдеу кезінде балалар мен жасөспірімдерді дәрілік заттармен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деңгейінде дәрілік заттармен және мамандандырылған балалар және емдік тамақ өнімдерімен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Медициналық көмектiң басқа түрлерi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денсаулық сақтау субъектілері көрсететін медициналық көмекті қоспағанда, жедел медициналық көмек көрсету және санитариялық авиация</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арнайы медициналық жабдықтау базалары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жағдайларда сырқаты ауыр адамдарды дәрігерлік көмек көрсететін ең жақын денсаулық сақтау ұйымына дейін жеткізуді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«Апаттар медицинасының теміржол госпитальдары» АҚ жарғылық капиталын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сейсмикалық күшейтілетін денсаулық сақтау объектілерін күрделі жөндеуге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қолданбалы ғылыми зерттеулер</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денсаулық сақтау объектілерін салуға және реконструкциялауға және Алматы облысының облыстық бюджетіне, Алматы қаласының бюджетіне денсаулық сақтау объектілерін сейсмикалық күшейтуге берілетін нысаналы даму трансферттерi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деңгейдегі мемлекеттік денсаулық сақтау ұйымдарының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ақпараттық жүйелерін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 реформалау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7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6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Аурухананы басқару саласындағы халықаралық стандарттарды енгізу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жергiлiктi деңгейде медициналық денсаулық сақтау ұйымдарын материалдық-техникалық жарақтандыруға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акционерлік қоғамдардың жарғылық капиталдарын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ДБҰ-на нысаналы салым</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Нашақорлыққа және есірткі бизнесіне қарсы күрес</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шеңберінде ауылдық елді мекендерде орналасқан дәрігерлік амбулаторияларды және фельдшерлік акушерлік пункттерді салуға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жерлерге жұмыс істеуге жіберілген медициналық және фармацевтикалық қызметкерлерді әлеуметтік қолдау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денсаулық сақтау ұйымдарының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3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денсаулық сақтау ұйымдарының міндеттемелері бойынша кредиттік қарызды өтеу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7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1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2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сейсмикалық күшейту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ауылдық елді мекендерде орналасқан дәрігерлік амбулаториялар және фельдшерлік-акушерлік пункттерді салу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ашып тексеруді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ақпараттық талдамалық қызметтер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денсаулық сақтау ұйымдарының міндеттемелері бойынша кредиттік қарызды өтеу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денсаулық сақтау объектілерін ұстау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денсаулық сақтау ұйымдарының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денсаулық сақтау объектілерін сейсмикалық күшейту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сейсмикалық күшейтілетін денсаулық сақтау объектілерін күрделі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ұйымдарды техникалық және ақпараттық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Іс басқармасы медициналық ұйымдарының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қамсыздандыру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әлеуметтiк қамтамасыз ету объектілерін салуға және реконструкциялауға берілетін нысаналы даму трансферттері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әлеуметтік қамсыздандыру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зейнетақыларды төлеу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базалық зейнетақы төлемдері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полигонындағы ядролық сынақтар салдарынан зардап шеккен азаматтардың зейнетақыларына үстемеақылар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жинақтаушы зейнетақы қорында міндетті зейнетақы жарналары мен міндетті кәсiптiк зейнетақы жарналарының сақталуының мемлекеттiк кепiлдiгі бойынша міндеттеме төлеу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бойынша берілетін мемлекеттік базалық жәрдемақы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Асыраушысынан айрылу жағдайы бойынша берілетін мемлекеттік базалық жәрдемақы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Жасына байланысты берілетін мемлекеттік базалық жәрдемақы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Жерлеуге берiлетiн жәрдемақы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мемлекеттік жәрдемақылар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бір жасқа толғанға дейін оның күтіміне байланысты табысынан айырылу жағдайына төленетін әлеуметтік төлемдерді алушыларға міндетті зейнетақы жарналарын субсидиялау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тұлғаның қызметі тоқтатылған жағдайда сот мемлекетке жүктеген адам өмірі мен денсаулығына келтірілген зиянды өтеу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облыстық бюджетіне жаңадан іске қосылатын әлеуметтік қамсыздандыру объектісін күтіп ұстауға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жұмыспен қамтуды үйлестіру және әлеуметтік бағдарламалар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үйлері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 үшін баспана</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түріндегі балалар ауылдары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балалар құқықтарын қорғау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оңалту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үйлері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 және ата-аналарының қамқорынсыз қалған, балаларды отбасылық үлгідегі балалар үйлері мен асыраушы отбасыларындағы балаларды мемлекеттік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 үшін баспана</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түріндегі балалар ауылдары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жұмыспен қамту және әлеуметтік бағдарламалар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медициналық-әлеуметтік мекемелерде (ұйымдарда) қарттар мен мүгедектерге арнаулы әлеуметтік қызметтер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психоневрологиялық медициналық-әлеуметтік мекемелерінде (ұйымдарда) психоневрологиялық патологиялары бар мүгедек балалар үшін арнаулы әлеуметтік қызметтер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білім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үйлері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 үшін баспана</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түріндегі балалар ауылдары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балалар құқықтарын қорғау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оңалту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әлеуметтiк қамсыздандыру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үйлері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 үшін баспана</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түріндегі балалар ауылдары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Патронат тәрбиешілерге берілген баланы (балаларды) асырап бағу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жастар саясаты және тілдерді дамыту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үйлері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 балалар үшін баспана</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түріндегі балалар ауылдары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сауықтандыру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мемлекеттік жәрдемақылар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мүгедектері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мүгедектеріне теңестірілген адамдар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қатысушыларына теңестірілген адамдар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қаза болған жауынгерлердің жесірлері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ҰОС мүгедектерінің әйелдері (күйеулері)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Одағының батырлары, Социалистік Еңбек ерлері, үш дәрежелі Даңқ, үш дәрежелі Еңбек Даңқы ордендерінің иегерлері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ЧАЭС оқиғасында апат салдарын жою кезінде қаза болған (қайтыс болған, хабар ошарсыз кеткен), әскери қызметкерлерінің, ішкі істер органдары қызметкерлерінің және қаза болған адамдардың отбасылары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 жылдарындағы тыл еңбекшілері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Көшіру күні құрсақта болған балаларды қоса алғанда Қазақстан Республикасына шеттету және қоныс аудару аймағынан көшірілген ЧАЭС</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және II топтағы мүгедектер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топтағы мүгедектер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жасқа дейінгі мүгедек балалар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 алқа», «Күміс алқа» белгілерімен марапатталған немесе бұрын «Батыр-ана» атағын алған және «Ана даңқы» орденімен марапатталған көп балалы аналар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 немесе одан да көп бірге тұратын кәмелетке толмаған балалары бар көп балалы отбасылар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Мүгедектігі бар немесе зейнеткер болып табылатын жаппай саяси қуғын-сүргін құрбандары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алдында ерекше еңбек сіңіргені үшін зейнетақы тағайындалған тұлғалар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санаттарына біржолғы мемлекеттік ақшалай өтемақылар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ядролық сынақ полигонындағы ядролық сынақтардың салдарынан зардап шеккен азаматтардың зейнетақыларына үстемеақылар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Ақталған азаматтарға - жаппай саяси қуғын-сүргін құрбандарына бiржолғы ақшалай өтемақы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Балалы отбасыларға берiлетiн мемлекеттiк жәрдемақылар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 тууға байланысты біржолғы мемлекеттік жәрдемақылар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жасқа дейiнгі баланы күту үшін төленетін мемлекеттік жәрдемақылар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 балаларды тәрбиелеуші ата-аналарға, қамқоршыларға жәрдемақы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18 жасқа дейінгі балаларға мемлекеттік жәрдемақылар төлеуге берілетін ағымдағы нысаналы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Ұлы Отан соғысындағы Жеңістің жетпіс жылдығына арналған іс-шараларды өткізуге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жұмыспен қамтуды үйлестіру және әлеуметтік бағдарламалар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мүгедектерге әлеуметтік көмектің қосымша түрлері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және мүгедек балалардың санаторлық-курорттық емделуін қамтамасыз ету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техникалық көмекші (орын толтырушы) құралдарымен және (немесе) арнаулы жүріп-тұру құралдарымен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мен ардагерлерді оңалту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Протездеу, үйрету жөнінде медициналық қызметтер көрсету протездік-ортопедиялық құралдарымен және оларды пайдалануды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жетпіс жылдығына арналған іс-шараларды өткізуге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жұмыспен қамту және әлеуметтік бағдарламалар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өкілді органдардың шешімі бойынша азаматтардың жекелеген санаттарына әлеуметтік көмек</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әлеуметтік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мүгедектерге әлеуметтік көмектің қосымша түрлері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және мүгедек балалардың санаторлық-курорттық емделуін қамтамасыз ету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техникалық көмекші (орын толтырушы) құралдарымен және (немесе) арнаулы жүріп-тұру құралдарымен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мен ардагерлерді оңалту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оңалтудың жеке бағдарламасына сәйкес мүгедектердің техникалық көмекші (орын толтырушы) құралдармен және (немесе) арнаулы жүріп-тұру құралдармен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қызметшілерді әлеуметтік қолдау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қалааралық және жергілікті бағыттардағы қоғамдық көліктің барлық түрлеріне (таксиден басқасына) жүруге жеңілдіктер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жоғары атағын және республиканың құрметті атақтарын алған азаматтарды әлеуметтік қолдау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қалааралық және жергілікті бағыттардағы қоғамдық көліктің барлық түрлеріне (таксиден басқасына) жүруге жеңілдіктер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шығындар бойынша жеңілдіктер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бір тұрғылықты жері жоқ адамдарды әлеуметтік бейімдеу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білім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әскерлер мен мерзімді қызметтегі әскери қызметкерлерді әлеуметтік қолдау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қалааралық және жергілікті бағыттардағы қоғамдық көліктің барлық түрлеріне (таксиден басқасына) жүруге жеңілдіктер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және тәрбиеленушілерді қоғамдық көлікте (таксиден басқа) жеңілдікпен жол жүру түрінде әлеуметтік қолдау </w:t>
            </w:r>
          </w:p>
        </w:tc>
      </w:tr>
      <w:tr>
        <w:trPr>
          <w:trHeight w:val="7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халықты жұмыспен қамтуды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Iшкi iстер министрлiгi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Әдiлет министрлiгi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Денсаулық сақтау және әлеуметтік даму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 қорғау саласындағы қолданбалы ғылыми зерттеулер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деңгейдегі әлеуметтік қорғау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 кадрларының біліктілігін арттыру жөніндегі қызметтер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кедейшілік базасы бойынша ақпараттық-талдамалық қамтамасыз ету жөніндегі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Зейнетақылар мен жәрдемақылар төлеуді қамтамасыз ету жөніндегі қызметтер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 шеңберінде ауылда кәсіпкерліктің дамуына жәрдемдесуге кредит беру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протездік-ортопедиялық және сурдологиялық көмек көрсету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протездік-ортопедиялық көмек көрсету бойынша методологиялық қамтамасыз ету, соның ішінде протездік-ортопедиялық көмек беру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Еліміздің өңірлері бойынша нашар еститін және құлағының мүкісі бар адамдарды анықтау жөніндегі жұмыстарды ұйымдастыру, консультативтік көмек көрсету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қабілеті бұзылған балалардың кохлеарлық имплантациядан кейін есту-сөйлеуін оңалту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халықты әлеуметтiк қорғауға және оған көмек көрсетуге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әлеуметтік қызметтер стандарттарын енгізу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іс-шараларды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даму перспективаларын ескере отырып, Қазақстан Республикасының еңбек нарығының жағдайын шолу және жұмыспен қамту саясатын жаңғырту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арналған объектілерге қолжетімділік картасы» ақпараттық жүйесін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жаңғыртудың басымдықтарына сәйкес халықты әлеуметтік қорғау жүйесін жетілдіру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жол картасының іс-шараларын іске асыруға берілетін нысаналы ағымдағы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ағымдағы іс-шараларды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бюджеттік инвестициялық жобаларды іске асыру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әлеуметтік қамсыздандыру объектілерін күрделі, орташа және ағымдағы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стандарттарды әзірлеуді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ауыл шаруашылығы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жұмыспен қамтуды үйлестіру және әлеуметтік бағдарламалар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секторда мемлекеттік әлеуметтік тапсырысты орналастыру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ағымдағы іс-шараларды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көрсету немесе күш көрсету қауіпі салдарынан қиын жағдайларға тап болған тәуекелдер тобындағы адамдарға қызметтер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іс-шараларын іске асыруға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нысалы трансферттер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0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ішкі саясат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өнеркәсіп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қатысушыларды кәсіпкерлікке оқыту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индустриалдық-инновациялық даму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картасына қатысушыларды кәсіпкерлікке оқыту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жолаушылар көлігі және автомобиль жолдары басқармасы</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еңбек инспекциясы бойынша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қатынасын реттеу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шеңберінде ауылдағы кәсіпкерліктің дамуына ықпал ету үшін бюджеттік кредиттер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картасына қатысушыларды кәсіпкерлікке оқыту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сауда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картасына қатысушыларды кәсіпкерлікке оқыту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туризм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картасына қатысушыларды кәсіпкерлікке оқыту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еңбек саласындағы бақылау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0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6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6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1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еңбек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4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11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мемлекеттік еңбек инспекциясы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0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жұмыспен қамту және әлеуметтік бағдарламалар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тапсырысты үкіметтік емес секторларға орналастыру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10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 көрсету немесе күш көрсету қауіпі салдарынан қиын жағдайларға тап болған тәуекелдер тобындағы адамдарға қызметтер</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 есебінен</w:t>
            </w:r>
          </w:p>
        </w:tc>
      </w:tr>
      <w:tr>
        <w:trPr>
          <w:trHeight w:val="3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трансферттер есебінен</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6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Кохлеарлық импланттарға дәлдеп сөйлеу процессорларын ауыстыру және келтіру бойынша қызмет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6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6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0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6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7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6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0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4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28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ішкі саясат басқармасы</w:t>
            </w:r>
          </w:p>
        </w:tc>
      </w:tr>
      <w:tr>
        <w:trPr>
          <w:trHeight w:val="7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6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кәсіпкерлік және өнеркәсіп басқармасы</w:t>
            </w:r>
          </w:p>
        </w:tc>
      </w:tr>
      <w:tr>
        <w:trPr>
          <w:trHeight w:val="6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картасына қатысушыларды кәсіпкерлікке оқыту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жолаушылар көлігі және автомобиль жолдары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еңбек инспекциясы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 жолаушылар көлігі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ic-шаралар жоспарын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қаласының мемлекеттік еңбек инспекциясы және көші-қон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және еңбек қатынастарын реттеу саласында мемлекеттік саясатты іске асыру бойынша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көші-қон іс-шараларын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қаласының кәсіпкерлік, индустриялық- инновациялық даму және ауыл шаруашылығы басқармасы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картасына қатысушыларды кәсіпкерлікке оқыту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жолаушылар көлігі және автомобиль жолдары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коммуналдық шаруашылығы, жолаушылар көлігі және автомобиль жолдары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сауда және туризм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ветеринария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ішкі саясат және дін істері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тұрғын үй-коммуналдық шаруашылық және жолаушылар көлігі басқармасы</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индустриялды-инновациялық даму және туризм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ауылдағы кәсіпкерлікті дамытуға жәрдемдесу үшін бюджеттік кредиттер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картасына қатысушыларды кәсіпкерлікке оқыту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r>
      <w:tr>
        <w:trPr>
          <w:trHeight w:val="7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мемлекет мұқтажы үшін жер учаскелерін алып қоюға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саладағы және тұрғын үй-коммуналдық шаруашылығы саласындағы объектілерінде энергия үнемдеу бойынша іс-шаралар жүргізу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инженерлік-коммуникациялық инфрақұрылымды жобалауға, дамытуға және (немесе) жайластыруға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мамандандырылған уәкілетті ұйымдардың жарғылық капиталдарын ұлғайтуға берiлетiн нысаналы даму трансферттерi</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сатып алуға ағымдағы нысаналы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тұрғын үй жобалауға және (немесе) салуға кредит беру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сумен жабдықтау және су бұру жүйелерін жаңғыртуды жүргізу үшін «Тұрғын үй-коммуналдық шаруашылығын жаңғырту мен дамытудың қазақстандық орталығы» АҚ-ға кредит беру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тұрғын үй қорының тұрғын үйін жобалауға және (немесе) салуға, реконструкциялауға берілетін нысаналы даму трансферттері</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алуға берілетін ағымдағы нысаналы трансферттері</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картасының екінші бағыты шеңберінде жетіспейтін инженерлік-коммуникациялық инфрақұрылым объектілерін дамытуға және/немесе салуға берілетін нысаналы даму трансферттері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Жұмыспен қамту 2020 жол картасының екінші бағыты шеңберінде қатысушылар іске асырып жатқан жобалар үшін жабдықтар сатып алуға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жер қатынастары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(республикалық маңызы бар қалалардың) бюджеттеріне мемлекет мұқтажы үшін жер учаскелерін алуға берілетін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табиғи ресурстар және табиғат пайдалануды реттеу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абаттандыру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ауыл шаруашылығы басқармасы</w:t>
            </w:r>
          </w:p>
        </w:tc>
      </w:tr>
      <w:tr>
        <w:trPr>
          <w:trHeight w:val="10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бюджеттеріне (облыстық маңызы бар қалалар) Жұмыспен қамту 2020 жол картасы шеңберінде қалалар мен ауылдық елді мекендерді дамытуға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жұмыспен қамтуды үйлестіру және әлеуметтік бағдарламалар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елді мекендерді дамытуға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бюджеттік жоспарлау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мұрағаттар және құжаттама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дене шынықтыру және спорт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мәдениет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жолаушылар көлігі және автомобиль жолдары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тұрғын үй жобалауға және салуға кредит беру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облысында үлескерлердің қатысуымен салынып жатқан тұрғын үй кешенін салуға кредит беру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Әлеуметтік-кәсіпкерлік корпорацияларға тұрғын үй салуға кредит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екінші бағыты шеңберінде жетіспейтін инженерлік-коммуникациялық инфрақұрылымды дамытуға және/немесе салуға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7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алуға берілетін ағымдағы нысаналы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7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екінші бағыты шеңберінде қатысушылар іске асырып жатқан жобалар үшін жабдықтар сатып алуға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03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сатып алуға берілетін ағымдағы нысаналы трансферттері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мәдениет, мұрағаттар және құжаттама басқармасы</w:t>
            </w:r>
          </w:p>
        </w:tc>
      </w:tr>
      <w:tr>
        <w:trPr>
          <w:trHeight w:val="13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0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және тұрғын үй-коммуналдық шаруашылық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қалаларды және ауылдық елді мекендерді дамыту шеңберінде объектілерді жөндеу және абаттандыру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кредиттер есебінен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екінші бағыты шеңберінде жетіспейтін инженерлік-коммуникациялық инфрақұрылымды дамытуға және/немесе салуға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Әлеуметтік-кәсіпкерлік корпорацияларға тұрғын үй салуға кредит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сатып алуға берілетін ағымдағы нысаналы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алуға берілетін ағымдағы нысаналы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екінші бағыты шеңберінде қатысушылар іске асырып жатқан жобалар үшін жабдықтар сатып алуға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дене шынықтыру және спорт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және сыртқы байланыстар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 кредит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Әлеуметтік-кәсіпкерлік корпорацияларға тұрғын үй салуға кредит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екінші бағыты шеңберінде жетіспейтін инженерлік-коммуникациялық инфрақұрылымды дамытуға және/немесе салуға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алуға берілетін ағымдағы нысаналы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картасының екінші бағыты шеңберінде қатысушылар іске асырып жатқан жобалар үшін жабдықтар сатып алуға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коммуналдық тұрғын үй қорының тұрғын үйлерін сатып алуға берілетін ағымдағы нысаналы трансферттері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туризм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қоршаған ортаны қорғау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абаттандыру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тұрғын үй-коммуналдық шаруашылық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қаржы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өңірлік ұйымдардың жарғылық капиталдарын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жер қатынастары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табиғи ресурстар және табиғат пайдалануды реттеу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жұмыспен қамту және әлеуметтік бағдарламалар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мұрағаттар және құжаттама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туризм, дене шынықтыру және спорт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білім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мәдениет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коммуналдық шаруашылық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жолаушылар көлігі және автомобиль жолдары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сейсмоқауіпті өңірлерінде орналасқан тұрғын үйлердің сейсмотұрақтылығын қолдауға бағытталған іс-шаралар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Әлеуметтік-кәсіпкерлік корпорацияларға тұрғын үй салуға кредит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алуға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сатып алуға</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тұрғын үй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мәселелері бойынша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туризм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дене шынықтыру және спорт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тұрғын үй инспекциясы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аумағында тұрғын үй қоры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 мүлікті техникалық тексеру және кондоминиумдар объектілеріне техникалық паспорттарды әзірлеу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 есебінен іс-шаралар өткізу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қаласының тұрғын үй және тұрғын үй инспекциясы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 тұрғын үй мәселелері бойынша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және (немесе) салу,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сатып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 Жолаушылар көлігі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қаласының Автомобиль жолдары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энергетика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тілдерді дамыту, дене шынықтыру және спорт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ескі тұрғын үйлерді бұзу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сейсмоқауіпті өңірлерінде орналасқан тұрғын үйлердің сейсмотұрақтылығын қолдауға бағытталған іс-шаралар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ауыл шаруашылығы, ветеринария және жер қатынастары бөлімі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(облыстың маңызы бар қаланың) дене шынықтыру және спорт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ауылдың елді мекендерді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тұрғын үй қорының тұрғын үйін жобалау және (немесе) салу, реконструкциялау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сатып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инженерлік коммуникациялық инфрақұрылымдардың дамуы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сатып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сатып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мен жер қатынастары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инспекциясы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 есебінен іс-шаралар өткізу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орналасқан тұрғын үйлердің сейсмотұрақтылығын қолдауға бағытталған іс-шаралар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инженерлік коммуникациялық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салуға, инженерлік-коммуникациялық инфрақұрылымды дамытуға және жастарға арналған жатақханаларды салуға, салып бітіруге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сатып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жолаушылар көлігі және автомобиль жолдары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сәулет және қала құрылысы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және тұрғын үй инспекция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және тұрғын үй қоры саласында жергілікті деңгейде мемлекеттік саясатты іске асыру бойынша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орналасқан тұрғын үйлердің сейсмотұрақтылығын қолдауға бағытталған іс-шаралар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 мен ауылдық елді мекендерді дамыту шеңберінде объектілерді жөндеу және абаттандыру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коммуналдық шаруашылық, жолаушылар көлігі және автомобиль жолдары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қатынастары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коммуналдық шаруашылық, жолаушылар көлігі, автомобиль жолдары және тұрғын үй инспекциясы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орналасқан тұрғын үйлердің сейсмотұрақтылығын қолдауға бағытталған іс-шаралар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тұрғын-үй коммуналдық шаруашылығы, жолаушылар көлігі және автомобиль жолдары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орналасқан тұрғын үйлердің сейсмотұрақтылығын қолдауға бағытталған іс-шаралар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инженерлік коммуникациялық инфрақұрылымдарды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салу, инженерлік-коммуникациялық инфрақұрылымды дамыту және жастарға арналған жатақханаларды салуға, салып бітіру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ауылдық елді мекендерді дамыту шеңберінде объектілерді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қызметтік тұрғын үй, инженерлік-коммуникациялық инфрақұрылымды және жастарға арналған жатақханаларды сатып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қатысушылар іске асырып жатқан жобалар үшін жабдықтар сатып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үйлерін сатып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инспекциясы және коммуналдық шаруашылық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коммуналдық шаруашылық және үй қоры саласындағы мемлекеттік саясатты іске асыру бойынша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орналасқан тұрғын үйлердің сейсмотұрақтылығын қолдауға бағытталған іс-шаралар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шаруашылық саласындағы мемлекеттік саясатты іске асыру бойынша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оның iшiнде сатып алу жолымен алып қою және осыған байланысты жылжымайтын мүлiктi иелiктен айыру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 сақтауды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және ескiрген тұрғын үйлердi бұзу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сейсмоқауіпті өңірлерінде орналасқан тұрғын үйлердің сейсмотұрақтылығын қолдауға бағытталған іс-шаралар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жобалау, дамыту және (немесе) жайластыру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және ауыл шаруашылығы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мұқтажы үшін жер учаскелерін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жер қойнауын пайдалану, қоршаған орта және су ресурстары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абаттандыру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ветеринария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бюджеттеріне (облыстық маңызы бар қалалар) Жұмыспен қамту 2020 жол картасы шеңберінде қалалар мен ауылдық елді мекендерді дамытуға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жастар саясаты және тілдерді дамыту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тұрғын үй-коммуналдық шаруашылық және жолаушылар көлігі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жайластыруға және (немесе)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үйлерде энергетикалық аудит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уәкілетті ұйымдардың жарғылық капиталдарын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тұрмыстық қалдықтар бойынша инвестиция негіздемелерін әзірлеу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 негіздемелерін әзірлеу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және су бұру жүйелерін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коммуналдық шаруашылықты дамытуға берілетін нысаналы даму трансферттері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ауылдық елді мекендердегі сумен жабдықтау және су бұру жүйелерін дамытуға берілетін нысаналы даму трансферттері</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бюджетіне Щучинск-Бурабай курорттық аймағын сумен жабдықтау, су бұру және жылумен жабдықтау желілерін салуға және реконструкциялауға берiлетiн нысаналы даму трансферттерi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тұрғын үйлерді және инженерлік-коммуникациялық инфрақұрылымын салу үшін уәкілетті ұйымның жарғылық капиталын қалыптастыру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Щучье-Бурабай курорттық аймағын сумен жабдықтау, су бұру және жылумен жабдықтау желілерін салуға және реконструкциялауға берiлетiн нысаналы даму трансферттерi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және тұрғын үй-коммуналдық шаруашылық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шаруашылықты дамыту үшін кредит беру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Щучье-Бурабай курорттық аймағын сумен жабдықтау, су бұру және жылумен жабдықтау желілерін салуға және реконструкциялауға берiлетiн нысаналы даму трансферттерi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даму трансферттері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мекендерді сумен жабдықтау және су бұру жүйелерін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тұрғын үй-коммуналдық шаруашылығы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саласындағы мемлекеттік саясатты іске асыру бойынша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 үшін кредит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газдандыру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 және су бұру жүйелерін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21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10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8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2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9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6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табиғи ресурстар және табиғат пайдалануды реттеу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коммуналдық шаруашылық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коммуналдық шаруашылық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коммуналдық меншігіндегі газдандыру желілерін пайдалануды ұйымдастыру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коммуналдық меншігіндегі жылу жүйелерін пайдалануды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коммуналдық меншігіндегі газдандыру желілерін пайдалануды ұйымдастыру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коммуналдық меншігіндегі жылу жүйелерін пайдалануды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энергетика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Щучье-Бурабай курорттық аймағын сумен жабдықтау, су бұру және жылумен жабдықтау желілерін салу және реконструкциялау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бұру жүйесін дамыту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желілерін қолдауды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және тұрғын үй инспекциясы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үздіксіз жылумен жабдықтауды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газдандыру желілерін пайдалануды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коммуналдық шаруашылық, жолаушылар көлігі және автомобиль жолдары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пайдалануды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 коммуналдық шаруашылық, жолаушылар көлігі, автомобиль жолдары және тұрғын үй инспекциясы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пайдалануды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үздіксіз жылумен жабдықтауды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желілерін пайдалануды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пайдалануды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инспекциясы және коммуналдық шаруашылық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үздіксіз жылумен жабдықтауды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пайдалануды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пайдалануды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үздіксіз жылумен жабдықтауды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пайдалануды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пайдалануды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мекендердегі сумен жабдықтау және су бұру жүйелерін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тұрғын үй-коммуналдық шаруашылық және жолаушылар көлігі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газдандыру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 үшін кредит беру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абаттандыру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және коммуналдық шаруашылық басқармасы</w:t>
            </w:r>
          </w:p>
        </w:tc>
      </w:tr>
      <w:tr>
        <w:trPr>
          <w:trHeight w:val="22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табиғи ресурстар және табиғат пайдалануды реттеу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 мен көгалдандыру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коммуналдық шаруашылық басқармасы</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абаттандыруды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құрылыс, сәулет және қала құрылысы бөлімі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және тұрғын үй инспекциясы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коммуналдық шаруашылығы, жолаушылар көлігі және автомобиль жолдары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инспекциясы және коммуналдық шаруашылық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абаттандыруды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Президентінің Әкімшілігі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құндылықтарды сақтау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Ғылыми-тарихи құндылықтарға қолжетімділікті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жаңғырту, салу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халқының мәдени мұрасын зерделеуді жинақтау және жүйелеу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көпшілік кітапханаларында ақпаратқа қол жеткізуді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фильмдер шығару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Театр-концерт ұйымдарының жұмыс істеуін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 сақтауды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салу,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мәдениет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жергілікті маңызы бар әлеуметтік маңызды іс-шараларды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мәдениет, мұрағаттар және құжаттама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жергілікті маңызы бар әлеуметтік маңызды іс-шараларды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мәдениет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қайраткерлерін мәңгі есте сақтау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мұраны сақтауды және оған қолжетімділікті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өнерiн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және мәдени ic-шаралар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9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9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6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тілдерді дамыту, дене шынықтыру және спорт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 ескерткіштерін сақтауды және оларға қол жетімділікті қамтамасыз ету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мәдениет және тілдерді дамыту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Зоопарктер мен дендропарктердiң жұмыс iстеуiн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 ескерткіштерін сақтауды және оларға қол жетімділікті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спортты және спорттың ұлттық түрлерін дамытуды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жетістіктер спортын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салу, реконструкциялау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спорт объектілерін дамытуға берілетін нысаналы даму трансферттері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2017 жылғы Дүниежүзілік қысқы универсиада объектілерін жобалауға және салуға берілетін нысаналы даму трансферттері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дене шынықтыру және спорт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деңгейінде спорт жарыстарын өткізу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8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2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9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63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7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спорт объектілерін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дене шынықтыру және спорт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 мемлекеттік саясатты іске асыру жөніндегі қызметтер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 спорт жарыстарын өткізу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9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20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8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10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2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9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6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Аудандарын (облыстық маңызы бар қалалардың) бюджеттеріне спорт объектілерін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туризм, дене шынықтыру және спорт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деңгейінде спорттық жарыстар өткiзу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астана құрама командаларының мүшелерiн дайындау және олардың республикалық және халықаралық спорт жарыстарына қатысуы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қалалық спорттық ұйымдардың жұмыс істеуін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8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9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9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2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6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0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2017 жылғы дүниежүзілік қысқы универсиада объектілерін жобалау және салу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дене шынықтыру және спорт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деңгейінде спорттық жарыстар өткiзу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түрлi спорт түрлерi бойынша республикалық маңызы бар қала құрама командаларының мүшелерiн дайындау және олардың республикалық және халықаралық спорт жарыстарына қатысуы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қалалық спорттық ұйымдардың жұмыс істеуін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тілдерді дамыту, дене шынықтыру және спорт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дене шынықтыру және спорт бөлімі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Cпорт объектілерін дамыту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спорт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спорт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Бұқаралық спорт және ұлттық спорт түрлерін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 деңгейде спорт жарыстарын өткiзу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Cпорт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 ғылыми-техникалық және ғылыми-педагогикалық ақпараттың қолжетімділігін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саяси тұрақтылық және қоғамдық келісім саласында мемлекеттік саясатты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әдебиет түрлерiн басып шығару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құжаттары мен баспа мұрағатының сақталуын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құжаттар мұрағаттарының бірыңғай ақпараттық жүйесін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мұрағаттар және құжаттама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1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7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1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мәдениет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жұмыс істеуін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ішкі саясат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тілдерді дамыту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1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7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7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мәдениет, мұрағаттар және құжаттама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кiтапханалардың жұмыс iстеуiн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қорының сақталуын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мұрағаттар және құжаттама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мұрағат ісiн басқару бойынша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қордың сақталуын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мәдениет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кiтапханалардың жұмыс iстеуiн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ішкі саясат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тілдерді дамыту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объектілерін дамыту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тілдерді дамыту, мұрағаттар және құжаттама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 мұрағат ісін басқару бойынша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 қорын сақтауды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жүйені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жағдайлар резерві есебінен іс-шараларды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тілдерді дамыту, дене шынықтыру және спорт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Аудандық (облыстық маңызы бар қаланың) ішкі саясат және тілдерді дамыту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мәдениет және тілдерді дамыту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ішкі саясат және дін істері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жастар саясаты және тілдерді дамыту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халқының басқа да тiлдерін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Туризм</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туристік имиджін қалыптастыру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дене шынықтыру және спорт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өнеркәсіп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индустриалдық-инновациялық даму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туризм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туризм, дене шынықтыру және спорт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туризм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органы резервiнiң қаражаты есебінен соттардың шешiмдерi бойынша жергiлiктi атқарушы органдардың мiндеттемелерiн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туризм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туризм саласында мемлекеттік саясатты іске асыру жөніндегі қызметтер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органы резервiнiң қаражаты есебінен соттардың шешiмдерi бойынша жергiлiктi атқарушы органдардың мiндеттемелерiн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туризм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Ауданың (облыстық маңызы бар қаланың) кәсіпкерлік, өнеркәсіп және туризм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сауда және туризм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индустриялды-инновациялық даму және туризм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7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және азаматтарды патриоттық тәрбиелеу жөнінде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Мәдениет және спорт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және спорт саласындағы қайраткерлерді ынталандыру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халқының басқа да тілдерін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өнер және спорт салаларын әдіснамалық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бастамаларды дамыту орталығы» АҚ жарғылық капиталын қалыптастыру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саласындағы қайраткерлерді ынталандыру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ішкі саясат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мәдениет, мұрағаттар және құжаттама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және мұрағат ісін басқару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0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7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6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13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жастар саясаты мәселелерi жөніндегі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саясатын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және сыртқы байланыстар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туризм және сыртқы байланыс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ішкі саясат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мемлекеттік,ішкі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Өңірде діни ахуалды зерделеу және талдау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жастар саясаты мәселелері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жастар саясаты мәселелері бойынша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дене шынықтыру және спорт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шаңғы трамплині кешенінің қызметін қамтамасыз ету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тілдерді дамыту, дене шынықтыру және спорт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5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9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8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2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96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93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12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және тілдерді дамыту бөлімі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мәдениет және тілдерді дамыту бөлімі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Щучинск-Бурабай курорттық аймағының инфрақұрылымын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жастар саясаты және тілдерді дамыту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 және энергетика</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құқығы мұнай-газ жобалары жөніндегі мердігерлерге берілуге тиіс мемлекеттік мүлікті есепке алуды жүргізуді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кеніштерін консервациялау және жою, техногендік қалдықтарды көму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көмiр бассейнi шахталарының жабылуын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аумағында радиациялық қауіпсіздікті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өндіру салалары қызметінің ашықтығы бастамасын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қалыптастыру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жұмыстар, геологиялық түсіру, іздестіру-бағалау және іздестіру-барлау жұмыстары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Минералдық-шикізат базасы мен жер қойнауын пайдалану, жерасты сулары және қауіпті геологиялық процестер мониторингi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ұңғымаларын жою және консервациялау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деңгейді энергетика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1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71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2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энергетика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энергетика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бойынша ағымдағы іс-шараларды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және энергия тиімділігін арттыру бойынша бюджеттік инвестициялық жобаларды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 жүргізу, концессиялық жобаларды консультациялық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қойнауын пайдалану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жер қойнауын пайдалану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қойнауын пайдалану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 кешені және жер қойнауын пайдалану саласындағы өзге де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Білім және ғылым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Сейсмологиялық ақпарат мониторингі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«Қарағандышахтатарату» республикалық мемлекеттік мамандандырылған кәсіпорнына берілген, жабылған шахталар қызметкерлеріне келтірілген залалды өтеу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 мониторингі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қаласында «Ядролық технологиялар паркі» технопаркін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жылу-энергетика жүйесін дамытуға берілетін нысаналы даму трансферттері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кешеніндегі нормативтік-техникалық базаны жетілдіру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тиімділігін арттыруды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Аудандарың (облыстық маңызы бар қалалардың) бюджеттеріне жылу-энергетикалық жүйесін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және тұрғын үй-коммуналдық шаруашылық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жүйесін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жылу-энергетикалық жүйені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 кабельдерін жөндеу-қалпына келтіру жұмыстарын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энергетика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 тасымалдау жүйесін дамыту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және тұрғын үй инспекциясы бөлігі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коммуналдық шаруашылығы, жолаушылар көлігі және автомобиль жолдары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инспекциясы және коммуналдық шаруашылық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тұрғын үй-коммуналдық шаруашылық және жолаушылар көлігі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теплоэнергетической системы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жылу-энергетикалық жүйені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газ тасымалдау жүйесін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 тасымалдау жүйесін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қолдау жөніндегі іс-шараларды жүргізу үшін «ҚазАгро» ұлттық басқарушы холдингі» АҚ-ға кредит беру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Агроөнеркәсіптік кешен және табиғатты пайдалану саласындағы ғылыми зерттеулер мен іс-шаралар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және табиғатты пайдалану саласындағы ғылыми зерттеулерді бағдарламалық нысаналы қаржыландыру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Аграрлық ғылым саласындағы сыйақылар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 дамыту және азық-түлік қауіпсіздігін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сорттарын сынақтан өткізу жөніндегі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Азық-түліктік қауіпсіздікті және жұмылдырылушылық қажеттікті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Өсiмдiк шаруашылығындағы сақтандыруды қолдау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агрохимиялық құрамын айқындау жөніндегі ғылыми-әдістемелік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өндірісін агрометеорологиялық және ғарыштық мониторингілеу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Фитосанитариялық қауіпсіздікті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Өсімдіктерді қорғау және өсімдіктер карантині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 қолдауға берiлетiн кредиттер (лизинг) бойынша сыйақы мөлшерлемесін өтеу</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бағдарламасы шеңберінде өңірлерде агроөнеркәсіптік кешен субъектілерін қолдауға берілетін ағымдағы нысаналы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ауыл шаруашылығы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шаруашылығының ақпараттық-маркетингтік жүйесін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Жеміс-жидек дақылдарының және жүзімнің көп жылдық көшеттерін отырғызу және өсіруді қамтамасыз ету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және шитті мақта сапасын сараптау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 (улы химикаттарды) залалсыздандыру</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қайта жағарту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іс-шаралар</w:t>
            </w:r>
          </w:p>
        </w:tc>
      </w:tr>
      <w:tr>
        <w:trPr>
          <w:trHeight w:val="26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бюджеттік жоспарлау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қаржы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табиғи ресурстар және табиғат пайдалануды реттеу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белдеуді» салуға</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кәсіпкерлік және өнеркәсіп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тасымалдауды (жеткізуді) ұйымдастыру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тасымалдау (жеткізу)</w:t>
            </w:r>
          </w:p>
        </w:tc>
      </w:tr>
      <w:tr>
        <w:trPr>
          <w:trHeight w:val="750" w:hRule="atLeast"/>
        </w:trPr>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мақсатында ауыл шаруашылығы дақылдарын өңдеуге арналған</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гербицидтердің, биоагенттердің (энтомофагтардың) және</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биопрепараттардың құнын арзандату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 отырғызылатын материалдың сорттық және себу сапаларын анықтау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Жемiс-жидек дақылдарының және жүзiмнің көп жылдық көшеттерiн отырғызу және өсiруді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ауыл шаруашылығы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жөніндегі қызметтердің құнын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Жемiс-жидек дақылдарының және жүзiмнің көп жылдық көшеттерiн отырғызу және өсiруді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мақта талшығының және шитті мақта сапасын сараптау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сусидиялау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Тұқымдық және көшет материалының сорттық және себу сапаларын анықтау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(органикалықтарды қоспағанда) құнын субсидиялау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 қорғалған топырақта өсіру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қаласының кәсіпкерлік, индустриялық- инновациялық даму және ауыл шаруашылығы басқармасы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қорымдарының (биотермиялық шұңқырлардың) жұмыс істеуін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жануарларын, сәйкестендіруді жүргізу үшін мақсаттағы ветеринарлық бұйымдарын және атрибуттарды, жануарға арналған ветеринарлық паспортты орталықтандырып сатып алу және оларды тасымалдау (жеткізу)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тасымалдауды (жеткізуді) ұйымдастыру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Агроөнеркәсіптік кешен субъектілерінің қарыздарын кепілдендіру мен сақтандыру шеңберінде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Асыл тұқымды мал шаруашылығын мемлекеттік қолдау </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ветеринария және жер қатынастары бөлімі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әлеуметтік қолдау шараларын іске асыруға берілетін бюджеттік кредиттер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көмінділерінің (биотермиялық шұңқырлардың) жұмыс істеуін қамтамасыз ету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 жануарларды санитарлық союды ұйымдастыру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алқаптарын бiр түрден екiншiсiне ауыстыру жөнiндегi жұмыстар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мекендердi жер-шаруашылық орналастыру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Жердi аймақтарға бөлу жөнiндегi жұмыстарды ұйымдастыру </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ауылдық округтердiң, кенттердiң, ауылдардың шекарасын белгiлеу кезiнде жүргiзiлетiн жерге орналастыру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Қаңғыбас иттер мен мысықтарды аулауды және жоюды ұйымдастыру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Жануарлардың энзоотиялық аурулары бойынша ветеринариялық іс-шараларды жүргізу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төтенше резерві есебінен іс-шаралар өткізу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органның шұғыл шығындарға арналған резервінің есебінен іс-шаралар өткізу </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шұғыл шығындарға арналған резервінің есебінен іс-шаралар өткізу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органы резервінің қаражаты есебінен соттардың шешімдері бойынша жергілікті атқарушы органдардың міндеттемелерін орындау </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экономика, қаржы және кәсіпкерлік бөлімі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 әлеуметтік қолдау шараларын іске асыруға берілетін бюджеттік кредиттер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сәйкестендіру жөніндегі іс-шараларды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бюджеттік жоспарлау және кәсіпкерлік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мен жер қатынастары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жер қатынастары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және ауыл шаруашылығы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жер қатынастары және ауыл шаруашылығы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9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әлеуметтік қолдау көрсету жөніндегі шараларды іске асыру</w:t>
            </w:r>
          </w:p>
        </w:tc>
      </w:tr>
      <w:tr>
        <w:trPr>
          <w:trHeight w:val="9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2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9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9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8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2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6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ветеринария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реконструкциялау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 әлеуметтік қолдау шараларын іске асыру үшін жергілікті атқарушы органдарға берілетін бюджеттік кредиттер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26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7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6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1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шаруашылығы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Суармалы жерлердің мелиоративтік жай-күйінің мониторингі және оны бағалау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облысының облыстық бюджетіне Қазақстан Республикасының Мемлекеттік шекарасы бойында Шу өзенінде жағалауды нығайту жұмыстарына берілетін нысаналы даму трансферттері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гидротехникалық құрылыстарды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қаласында жерасты суларын қорғау және өнеркәсіп ағындыларын тазарту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Шаруашылықаралық арналар мен гидромелиоративтік құрылыстардың аса апатты учаскелерін күрделі жөндеу және қалпына келтіру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қорын пайдалану мен қорғауды реттеу, су шаруашылығы жүйелері мен құрылғыларының қызметін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берумен байланысы жоқ трансшекаралық және республикалық су шаруашылығы объектілерін пайдалану және олардың техникалық жағдайына мониторинг жасау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 қорғауға су жіберуді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ресурстарын қорғау және ұтымды пайдалану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жерүсті су ресурстарын ұлғайтуға берілетін нысаналы даму трансферттері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«Қазсушар» республикалық мемлекеттік кәсіпорнының жарғылық капиталын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баламасыз ауызсумен жабдықтау көздері болып табылатын сумен жабдықтаудың аса маңызды жергілікті жүйелерінен ауызсу беру жөнінде көрсетілетін қызметтердің құнын субсидиялауға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табиғи ресурстар және табиғат пайдалануды реттеу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Жерүсті су ресурстарын ұлғайтуғы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ауыл шаруашылығы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және тұрғын үй-коммуналдық шаруашылық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даму трансферттер есебінен Қазақстан Республикасының мемлекеттік шекарасы бойында Шу өзенінде жағалауды нығайту жұмыстарын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Жерүсті су ресурстарын ұлғайтуғы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қоршаған ортаны қорғау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тұрғын үй-коммуналдық шаруашылығы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табиғи ресурстар және табиғат пайдалануды реттеу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Суды қорғау аймақтарын, белдеулерін және ауыз сумен қамтамасыз ету көздерін санитарлық қорғау, аймақтарын белгілеу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авариялық қаупi ерекше республикалық маңызы бар су шаруашылығы құрылыстары мен гидромелиорациялық жүйелердi қалпына келтiру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Жерүсті су ресурстарын ұлғайтуғы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коммуналдық шаруашылығы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ауыл шаруашылығы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Ауыз сумен жабдықтаудың баламасыз көздері болып табылатын сумен жабдықтаудың аса маңызды топтық және жергілікті жүйелерінен ауыз су беру жөніндегі қызметтердің құнын субсидиялау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өзенінің учаскесінде биологиялық мелиорациялау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жер қойнауын пайдалану, қоршаған орта және су ресурстары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авариялы су шаруашылығы құрылыстары мен гидромелиорациялық жүйелердi қалпына келтiру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тұрғын үй-коммуналдық шаруашылық және жолаушылар көлігі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Орман шаруашылығы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және республиканың орманды аумақтарын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шаруашылығын басқару, орман ресурстары мен жануарлар әлемін сақтауды және дамытуды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қорық қоры нысандарын сақтауды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ресурстарын сақтау, өсімін молайту және тиімді пайдалануды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 ресурстарын сақтау, өсімін молайту және тиімді пайдалануды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табиғи ресурстар және табиғат пайдалануды реттеу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Жануарлар дүниесін қорғау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8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 Щучинск» учаскесінде «Астана – Щучинск» автомобиль жолының бойында орман екпе ағаштарын отырғызу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шаруашылығы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қоршаған ортаны қорғау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өсіру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жер қойнауын пайдалану, қоршаған орта және су ресурстары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өсіру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дүниесін қорғау</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Балық шаруашылығы</w:t>
            </w:r>
          </w:p>
        </w:tc>
      </w:tr>
      <w:tr>
        <w:trPr>
          <w:trHeight w:val="4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ресурстарын және басқа да су жануарларын сақтау және өсімін молайту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ауыл шаруашылығы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 балық өсіру өнімділігі мен сапасын арттыруды субсидиялау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ауыл шаруашылығы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балық өсіру өнімділігі мен сапасын арттыруды субсидиялау</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Қоршаған ортаны қорғау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Сапалық және сандық көрсеткіштерді (экологиялық нормативтер мен талаптар) әзірлеу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ғылыми зерттеулер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ортаның жай-күйіне бақылау жүргізу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қоршаған ортаны қорғау объектілерін салуға және реконструкциялауға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 ластануларды жою</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аймағының гидрометеомониторинг жүйесін дамыту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Энергетика министрлігінің 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экономикаға» көшу жөніндегі тұжырымдаманы және «Жасыл көпір» серіктестік бағдарламасын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табиғи ресурстар және табиғат пайдалануды реттеу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іс-шараларын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және тұрғын үй-коммуналдық шаруашылық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қоршаған ортаны қорғау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іс-шараларын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табиғи ресурстар және табиғат пайдалануды реттеу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ерекше қорғалатын табиғи аумақтарды күтiп-ұстау және қорғау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ІV санат объектілеріне мемлекеттiк экологиялық сараптама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Табиғатты қорғау іс-шараларын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 мен жануарлар дүниесін күзету, қорғау, өсімін молайту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жер қойнауын пайдалану, қоршаған орта және су ресурстары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аумақтарды күтіп-ұстау және қорғау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ІІІ және ІV санаттар объектілеріне мемлекеттiк экологиялық сараптама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бойынша іс-шаралар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тұрғын үй-коммуналдық шаруашылық және жолаушылар көлігі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жер кадастры мәліметтерін қалыптастыру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Топографиялық-геодезиялық және картографиялық өнімдерді және олардың сақталуын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жер қатынастары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учаскелерiнiң меншiк иелерiне немесе жер пайдаланушыларға келтiрiлген залалдарды өтеу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33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1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6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71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жер қатынастары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 астана аумағында жер қатынастарын реттеу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қатынастарын реттеу</w:t>
            </w:r>
          </w:p>
        </w:tc>
      </w:tr>
      <w:tr>
        <w:trPr>
          <w:trHeight w:val="5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r>
      <w:tr>
        <w:trPr>
          <w:trHeight w:val="8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r>
      <w:tr>
        <w:trPr>
          <w:trHeight w:val="4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r>
      <w:tr>
        <w:trPr>
          <w:trHeight w:val="9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учаскелерiнiң меншiк иелерiне немесе жер пайдаланушыларға келтiрiлген залалдарды өтеу</w:t>
            </w:r>
          </w:p>
        </w:tc>
      </w:tr>
      <w:tr>
        <w:trPr>
          <w:trHeight w:val="5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8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9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2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бюджетіне Астана қаласының жасыл желекті аймағын құру үшін мәжбүрлеп оқшаулаған кезде жер пайдаланушылар немесе жер телімдерінің иелеріне шығындарды өтеуге</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мен жер қатынастары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жерге және шаруашылық жағынан орналастыру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сәулет және қала құрылысы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аудандық маңызы бар қалалардың, ауылдық округтердiң, кенттердің, ауылдардың шекарасын белгiлеу кезiнде жүргiзiлетiн жерге орналастыру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және ауыл шаруашылығы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бiр түрден екiншiсiне ауыстыру жөнiндегi жұмыстар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 - шаруашылық орналастыру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аудандық маңызы бар қалалардың, ауылдық округтердiң, кенттердің, ауылдардың шекарасын белгiлеу кезiнде жүргiзiлетiн жерге орналастыру</w:t>
            </w:r>
          </w:p>
        </w:tc>
      </w:tr>
      <w:tr>
        <w:trPr>
          <w:trHeight w:val="11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қоршаған ортаны қорғау және жер қатынастары саласындағы басқа да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Ауыл шаруашылығы министрлiгi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табиғатты пайдалану саласындағы жоспарлау, реттеу, басқару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табиғатты пайдалану саласындағы жоспарлау, реттеу, басқару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Өтеусіз негізде агроөнеркәсіп кешені субъектілерін ақпараттық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министрлiгiнің ақпараттық-аналитикалық, социологиялық, нормативтік әдістемелік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жүйелердің жұмыс істеуін қамтамасыз ету және мемлекеттік органды ақпараттық-техникалық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министрлігінің күрделі шығыстары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Өкілдiк шығындарға арналған қаражат есебiнен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резервінің қаражаты есебінен соттардың шешімдері бойынша орталық мемлекеттік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министрлiгiнің 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іс-шаралар және тамақ қауіпсіздігін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шаралар, жануарлар мен құстардың қауіпті жіті және созылмалы жұқпалы ауруларының ошақтарын жою</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Ветеринариядағы мониторинг, референция, зертханалық диагностика</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 қауіпсіздігін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 объектілер салу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ресурстарды жоспарлау, мониторингтеу, сақтау және тиімді пайдалану жүйесін жетілдіру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 климаттық ерекшеліктер бойынша аудандастыру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жаңартылатын энергия көздерін пайдалануды қолдауға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ауыл шаруашылығы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Агроөнеркәсiптiк кешен өнiмiнің саудасы бойынша көтерме базарлар ұйымдастыру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өңірлік тұрақтандыру қорларын қалыптастыру </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профилактикасы, жануарларды емдеу, өңдеу үшін қолданылатын ветеринариялық және зоогигиеналық мақсаттағы атрибуттарды және бұйымдарды сатып алу, сақтау және тасымалдау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бюджеттік жоспарлау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өңірлік тұрақтандыру қорларын қалыптастыру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өнеркәсіп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өңірлік тұрақтандыру қорларын қалыптастыру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индустриалдық-инновациялық даму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сауда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және тұрғын үй-коммуналдық шаруашылық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жаңартылатын энергия көздерін пайдалануды қолдануға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туризм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тұрғын үй-коммуналдық шаруашылығы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жаңартылатын энергия көздерін пайдалануды қолдануға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жаңартылатын энергия көздерін пайдалануды қолдануға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қаржы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экономика және бюджеттік жоспарлау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өңірлік тұрақтандыру қорларын қалыптастыру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кәсіпкерлік және өнеркәсіп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өңірлік тұрақтандыру қорларын қалыптастыру </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қолдану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ауыл шаруашылығы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тауарларының өңірлік тұрақтандыру қорларын қалыптастыру </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энергетика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қаласының кәсіпкерлік, индустриялық- инновациялық даму және ауыл шаруашылығы басқармасы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ауыл шаруашылығы, ветеринария және жер қатынастары бөлімі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кәсіпкерлік, ауыл шаруашылығы және ветеринария бөлімі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мен жер қатынастары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және тұрғын үй инспекциясы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коммуналдық шаруашылығы, жолаушылар көлігі және автомобиль жолдары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инспекциясы және коммуналдық шаруашылық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коммуналдық шаруашылық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көздерін пайдалануды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және ауыл шаруашылығы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өткізу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сауда және туризм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ветеринария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тәжірибені тарату және енгізу жөніндегі қызметтер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ауруларының диагностикасы, профилактикасы, жануарларды емдеу, өңдеу үшін қолданылатын ветеринариялық және зоогигиеналық мақсаттағы атрибуттарды және бұйымдарды сатып алу, сақтау және тасымалдау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тұрғын үй-коммуналдық шаруашылық және жолаушылар көлігі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жаңартылатын энергия көздерін пайдалануды қолдануға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индустриялды-инновациялық даму және туризм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тауарларының өңірлік тұрақтандыру қорларын қалыптастыру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Өнеркәсiп</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индустриялық мұнай-химия технопаркі» арнайы экономикалық аймағына инвестициялар тарту, оның жұмыс істеуі және оны дамыту жөніндегі қызметтер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облысында «Ұлттық индустриялық мұнай-химия технопаркі» арнайы экономикалық аймағының инфрақұрылымын салу және аумағын қоршау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сипаттағы қолданбалы ғылыми зерттеулер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саласындағы технологиялық сипаттағы қолданбалы ғылыми зерттеулер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өнеркәсіп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аймағының инфрақұрылымын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индустриялдық-инновациялық даму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аймағының инфрақұрылымын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индустриялды-инновациялық даму және туризм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арнайы экономикалық аймағының инфрақұрылымын дамыту</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 саласындағы нормативтік-техникалық құжаттарды жетілдіру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20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10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9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2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9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6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сәулет және қала құрылысы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нысалы трансферттер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дамытудың кешенді схемаларын және елді мекендердің бас жоспарларын әзірлеу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нәтижесінде зардап шеккен әлеуметтік сала объектілерін және азаматтардың тұрғын үйлерін қалпына келтіру жөніндегі іс-шаралар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20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9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9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0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сәулет және қала құрылысы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құрылысы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құрылыстардың бас жоспарын әзірлеу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қала маңы аймағының Бас жоспарын әзірлеу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қала маңы аймағы аумағының қала құрылысын жоспарлау кешендік схемасын әзірлеу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r>
      <w:tr>
        <w:trPr>
          <w:trHeight w:val="9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r>
      <w:tr>
        <w:trPr>
          <w:trHeight w:val="4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5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8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r>
      <w:tr>
        <w:trPr>
          <w:trHeight w:val="5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8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2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8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93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2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органның күрделі шығыстары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сәулет және қала құрылысы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аумағының қала құрылысын дамыту және елді мекендердің бас жоспарларының схемаларын әзірлеу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аумағының қала құрылысын дамытудың кешенді схемаларын және елді мекендердің бас жоспарларын әзірлеу</w:t>
            </w:r>
          </w:p>
        </w:tc>
      </w:tr>
      <w:tr>
        <w:trPr>
          <w:trHeight w:val="7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Өнеркәсiп, сәулет, қала құрылысы және құрылыс қызметі саласындағы басқа да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сақтауды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«Өнімділік-2020» бағыты шеңберінде жаңа өндірістерді құруды, жұмыс істеп тұрғандарын жаңғырту мен сауықтыруды қолдау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индустриялық-инновациялық инфрақұрылымды дамыту үшін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инфрақұрылымды дамыту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өнеркәсіп және индустриалдық-инновациялық даму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өнеркәсіп және индустриалдық-инновациялық даму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1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1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4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индустриалдық-инновациялық даму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Индустриалдық-инновациялық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инфрақұрылымды дамыту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Индустриалдық-инновациялық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инфрақұрылымды дамыту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Индустриялық-инновациялық инфрақұрылымды дамыту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энергетика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Индустриалдық-инновациялық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 инфрақұрылымын дамыту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 автомобиль жолдарын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Cыртқы қарыздар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көздер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сыртқы қарыздарды бірлесіп қаржыландыру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 қаражатынан сыртқы қарыздарды бірлесіп қаржыландыру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трансферті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автомобиль жолдарын күрделі, орташа және ағымдағы жөндеу, күтіп-ұстау, көгалдандыру, диагностикалау және аспаптық құралдармен тексеру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Жол-құрылыс және жөндеу жұмыстарын орындаудың сапасын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көліктік инфрақұрылымды дамытуға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салу, реконструкциялау, жөндеу және күтіп-ұстау бойынша жұмыстарды ұйымдастыру жөніндегі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жолаушылар көлігі және автомобиль жолдары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жолаушылар көлігі және автомобиль жолдары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 жолаушылар көлігі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қаласының автомобиль жолдары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автомобиль жолдары саласында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 көшелеріндегі автомобиль жолдарын күрделі және орташа жөндеу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жолаушылар көлігі және автомобиль жолдары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коммуналдық шаруашылығы, жолаушылар көлігі және автомобиль жолдары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тұрғын үй-коммуналдық шаруашылық және жолаушылар көлігі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көлік инфрақұрылымын дамытуға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Байланыс жүйелерi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Ауылдағы байланыс операторларының әмбебап байланыс қызметтерiн ұсыну бойынша залалдарын субсидиялау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Радиожиiлiк спектрiнiң және радиоэлектрондық құралдардың мониторингi жүйесiн техникалық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операторларының басқару жүйесiн және желiлердiң мониторингiн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радиожиiлiк спектрi мониторингi жүйесiн жаңғырту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орбиталық-жиiлiк ресурсын халықаралық-құқықтық қорғау және үйлестiру</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Су көлiгi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жолдарының кеме жүретін жағдайда болуын қамтамасыз ету және шлюздерді күтіп-ұстау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Ішкi суларда жүзетiн «өзен-теңiз» кемелерiн жіктеуді және олардың техникалық қауiпсiздiгiн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 инфрақұрылымын салу және реконструкциялау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Табиғат ресурстары және табиғатты пайдалануды реттеу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әкімшілік-аумақтық, шекарасы шегінде Есіл өзенінің кеме қатынасы учаскесінде су жолы жұмыстарын жүргізуді қамтамасыз ету</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Әуе көлiгi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инфрақұрылымын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 ішкі авиатасымалдарды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Ұшқыштарды бастапқы даярлауды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халықаралық әуежайы» АҚ жарғылық капиталын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жолаушылар көлігі және автомобиль жолдары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жолаушылар көлігі және автомобиль жолдары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тұрғын үй-коммуналдық шаруашылық және жолаушылар көлігі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Темiр жол көлiгi</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облысаралық қатынастар бойынша теміржол жолаушылар тасымалдарын субсидиялау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«Transport tower» әкімшілік-технологиялық кешені ғимаратын күтіп - ұстау</w:t>
            </w:r>
          </w:p>
        </w:tc>
      </w:tr>
      <w:tr>
        <w:trPr>
          <w:trHeight w:val="7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коммуникациялар саласындағы басқа да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көлiк инфрақұрылымының басым жобаларын қаржыландыруға берiлетiн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үкiмет» шеңберiнде халықты оқыту бойынша қызметтер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орталықтарының жеке және заңды тұлғаларға «бір терезе» қағидаты бойынша мемлекеттiк қызмет көрсету жөнiндегi қызметiн ұйымдастыру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ақпараттық жүйелердiң жұмыс iстеуiн қамтамасыз ету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мемлекеттiк және жергiлiктi атқарушы органдардың ақпараттық технологияларды қолдану қызметiнiң тиiмдiлiгiне бағалау жүргiзу жөнiнде қызметтер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үкiметті» дамыту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мобильдiк Үкiметi ақпараттық жүйесiн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«Зерде» ұлттық инфокоммуникациялық холдингi» АҚ жарғылық капиталын ұлғайту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және ақпарат саласында қызметтерді жүзеге асыратын заңды тұлғалардың жарғылық капиталдарын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Ақпараттық-коммуникациялық желiлердiң мониторингi жүйесiн сүйемелдеу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кешенінің Ресей Федерациясының жалдайтын құрамда кірмейтін объектілерін кәдеге жаратуды, қайта құнарландыруды және жөндеуді ұйымдастыру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Үкіметаралық келісім шеңберінде бюджеттік кредитке қызмет көрсету бойынша агент банктердің көрсететін қызметтеріне ақы төлеу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аппараттарын басқаруды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кешенінің Ресей Федерациясы жалдайтын құрамға кірмеген және құрамынан шығарылған объектілерінің сақталуын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Ғылыми-технологиялық мақсаттағы ғарыш жүйесін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 қызметі, көлiк және коммуникация саласындағы қолданбалы ғылыми зерттеулер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жолаушылар көлігі және автомобиль жолдары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көлiк инфрақұрылымының басым жобаларын қаржыландыруға берiлетiн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20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8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87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2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9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6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1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мамандандырылған халыққа қызмет көрсету орталықтарын құру үшін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r>
      <w:tr>
        <w:trPr>
          <w:trHeight w:val="4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мамандандырылған халыққа қызмет көрсету орталықтарын құру үшін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көлiк инфрақұрылымының басым жобаларын қаржыландыруға берiлетiн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мамандандырылған халыққа қызмет көрсету орталықтарын құру үшін берілетін нысаналы даму трансферттері</w:t>
            </w:r>
          </w:p>
        </w:tc>
      </w:tr>
      <w:tr>
        <w:trPr>
          <w:trHeight w:val="5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81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жолаушылар көлігі және автомобиль жолдары басқармасы</w:t>
            </w:r>
          </w:p>
        </w:tc>
      </w:tr>
      <w:tr>
        <w:trPr>
          <w:trHeight w:val="8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 мемлекеттік саясатты іске асыру жөніндегі қызметтер</w:t>
            </w:r>
          </w:p>
        </w:tc>
      </w:tr>
      <w:tr>
        <w:trPr>
          <w:trHeight w:val="4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4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8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r>
      <w:tr>
        <w:trPr>
          <w:trHeight w:val="4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43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8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қаласының «Жаңа көлік жүйесі» жобасын іске асыру үшін заңды тұлғалардың жарғылық капиталын ұлғайту </w:t>
            </w:r>
          </w:p>
        </w:tc>
      </w:tr>
      <w:tr>
        <w:trPr>
          <w:trHeight w:val="4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81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 жолаушылар көлігі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саласында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iшкi қатынастар бойынша жолаушылар тасымалдарын субсидиялау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жолаушылар көлігін диспетчерлік басқарудың автоматтандырылған жүйесін пайдалануды қамтамасыз 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көлік жұмыстарының мониторингін және бақылауды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Метрополитендегі жолаушылар тасымалын субсидиялау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жүрiсiн реттеудiң техникалық құралдарын салу және реконструкциялау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жолаушылар көлігі және автомобиль жолдары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жолаушылар көлігі және автомобиль жолдары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9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r>
      <w:tr>
        <w:trPr>
          <w:trHeight w:val="54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4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8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2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r>
      <w:tr>
        <w:trPr>
          <w:trHeight w:val="10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3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10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коммуналдық шаруашылығы, жолаушылар көлігі және автомобиль жолдары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және тұрғын үй инспекциясы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ауданiшiлiк қоғамдық жолаушылар тасымалдарын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(қалаiшiлiк), қала маңындағы және ауданiшiлiк қоғамдық жолаушылар тасымалдарын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инфрақұрылымының басым жобаларын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халыққа қызмет көрсету орталықтарын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тұрғын үй-коммуналдық шаруашылық және жолаушылар көлігі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маңызы бар ауданаралық (қалааралық) қатынастар бойынша жолаушылар тасымалын субсидиялау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көлiк инфрақұрылымының басым жобаларын қаржыландыруға берiлетiн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приоритетных проектов транспортной инфраструктуры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Экономикалық қызметті реттеу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 саласындағы зерттеулер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саласындағы көрсетілетін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индустриялық-инновациялық дамуы саласындағы зерттеулер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инвестициялар тартуға жәрдемдесу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гранттар беру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аймағының инвестициялар тартуы, оның жұмыс істеуі және дамуы жөніндегі қызметтер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бюджетіне «Инновациялық технологиялар паркі» арнайы экономикалық аймағының инфрақұрылымын дамытуға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 паркі» арнайы экономикалық аймағының инфрақұрылымын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Ауа-райын болжау қызметтерi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Энергетика министрлігі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Гидрометеорологиялық мониторинг жүргізу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«Қазгидромет» республикалық мемлекеттік кәсіпорнының жарғылық капиталын ұлғайту</w:t>
            </w:r>
          </w:p>
        </w:tc>
      </w:tr>
      <w:tr>
        <w:trPr>
          <w:trHeight w:val="7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салалық бәсекеге қабілеттілігін арттыру стратегиясы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қамтуды дамытуға жәрдемдесу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кәсіпкерлік әлеуетін сауықтыру және күшейту</w:t>
            </w:r>
          </w:p>
        </w:tc>
      </w:tr>
      <w:tr>
        <w:trPr>
          <w:trHeight w:val="81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оператор мен қаржылық агент көрсететін қызметтерге ақы төлеу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Кәсіпкерлерді ақпараттық қамтамасыз ету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облыстық бюджетіне Жаңаөзен қаласында кәсіпкерлікті қолдауға берілетін ағымдағы нысаналы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бюджеттерiне «Бизнестiң жол картасы 2020» бағдарламасы шеңберiнде өңiрлерде жеке кәсiпкерлiктi қолдау үшін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моноқалаларда кәсіпкерліктің дамуына жәрдемдесуге кредиттер беру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экономиканың бәсекеге қабілеттілігі мен орнықтылығын қамтамасыз ету үшін «Самұрық-Қазына» ұлттық әл-ауқат қоры» АҚ-ға кредит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өнеркәсіп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АҚ-ға кредит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мөлшерлемелерді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бағдарламасы шеңберінде бизнесті жүргізуді сервистік қолдау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«Бизнестің жол картасы 2020» бағдарламасы шеңберінде жеке кәсіпкерлікті қолдауға берілетін нысаналы ағымдағы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индустриалдық-инновациялық даму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саясаты іске асыруға «Даму» кәсіпкерлікті дамыту қоры» АҚ-ға кредит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11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бизнесті жүргізуді сервистік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«Бизнестің жол картасы 2020» бағдарламасы шеңберінде жеке кәсіпкерлікті қолдауға берілетін нысаналы ағымдағы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бизнесті жүргізуді сервистік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«Бизнестің жол картасы 2020» бағдарламасы шеңберінде жеке кәсіпкерлікті қолдауға берілетін нысаналы ағымдағы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сауда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бизнесті жүргізуді сервистік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қаласының бюджетіне кәсіпкерлікті қолдауға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«Бизнестің жол картасы 2020» бағдарламасы шеңберінде жеке кәсіпкерлікті қолдауға берілетін нысаналы ағымдағы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индустриалдық-инновациялық даму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АҚ-ға кредит беру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Ұлттық басқарушы холдингі» АҚ-ның еншілес ұйымдарына кредит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туризм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саясатты іске асыру үшін «Даму» кәсіпкерлікті дамыту қоры» АҚ несиелеу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Ұлттық басқарушы холдингі» АҚ-ның еншілес ұйымдарына кредит беру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бизнесті жүргізуді сервистік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«Бизнестің жол картасы 2020» бағдарламасы шеңберінде жеке кәсіпкерлікті қолдауға берілетін нысаналы ағымдағы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кәсіпкерлік және өнеркәсіп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саясатын іске асыруға «Шағын кәсіпкерлікті дамыту қоры» АҚ-на кредит беру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берілетін кредиттерді ішінара кепілдендіру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бизнесті жүргізуді сервистік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қаласының кәсіпкерлік, индустриялық- инновациялық даму және ауыл шаруашылығы басқармасы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бизнесті жүргізуді сервистік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кәсіпкерлікті дамытуға жәрдемдесуге кредит беру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экономика, қаржы және кәсіпкерлік бөлімі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кәсіпкерлікті дамытуға жәрдемдесуге кредит беру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кәсіпкерлігін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кәсіпкерлікті дамытуға жәрдемдесуге кредит беру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кәсіпкерлікті дамытуға жәрдемдесуге кредит беру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бюджеттік жоспарлау және кәсіпкерлік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кәсіпкерлікті дамытуға жәрдемдесуге кредит беру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туризм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кәсіпкерлікті дамытуға жәрдемдесуге кредит беру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өнеркәсіп және туризм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кәсіпкерлікті дамытуға жәрдемдесуге кредит беру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өнеркәсіп бөлімі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кәсіпкерлікті дамытуға жәрдемдесуге кредит беру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берілген кредиттер есебінен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сауда және туризм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бизнесті жүргізуді сервистік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«Бизнестің жол картасы 2020» бағдарламасы шеңберінде жеке кәсіпкерлікті қолдауға берілетін нысаналы ағымдағы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индустриялды-инновациялық даму және туризм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жеке кәсіпкерлікті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инвестициялық саясаты іске асыруға «Даму» кәсіпкерлікті дамыту қоры» АҚ-ға кредит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кредиттер бойынша пайыздық мөлшерлемені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шағын және орта бизнеске кредиттерді ішінара кепілдендіру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бизнесті жүргізуді сервистік қолдау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«Бизнестің жол картасы 2020» бағдарламасы шеңберінде жеке кәсіпкерлікті қолдауға берілетін нысаналы ағымдағы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кәсіпкерліктің дамуына ықпал етуге кредиттер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берілетіне кредиттер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Парламентiнiң Шаруашылық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Парламентінің Шаруашылық басқармасы ғимараттарын, құрылыстарын салу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әкімінің аппараты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 орталығы» мемлекеттік мекемесінің қызметін қамтамасыз 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 астана әкімінің аппараты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 (облыстық маңызы бар қала) әкімінің аппараты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Қаладағы аудан, аудандық маңызы бар қала, кент, ауыл, ауылдық округ әкімінің аппараты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8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5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Сыртқы iстер министрлiгi</w:t>
            </w:r>
          </w:p>
        </w:tc>
      </w:tr>
      <w:tr>
        <w:trPr>
          <w:trHeight w:val="4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Өкілдік шығындар</w:t>
            </w:r>
          </w:p>
        </w:tc>
      </w:tr>
      <w:tr>
        <w:trPr>
          <w:trHeight w:val="4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 қаражатты аударуды ұйымдастыру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резерві </w:t>
            </w:r>
          </w:p>
        </w:tc>
      </w:tr>
      <w:tr>
        <w:trPr>
          <w:trHeight w:val="160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 </w:t>
            </w:r>
          </w:p>
        </w:tc>
      </w:tr>
      <w:tr>
        <w:trPr>
          <w:trHeight w:val="9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w:t>
            </w:r>
          </w:p>
        </w:tc>
      </w:tr>
      <w:tr>
        <w:trPr>
          <w:trHeight w:val="7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соттар шешімдері бойынша міндеттемелерді орындауға арналған резерві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кепілдіктер бойынша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бюджеттер бойынша қолма-қол ақша тапшылығын жабуға арналған резерві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«Дағдарыстан кейінгі қалпына келтіру бағдарламасы (бәсекеге қабілетті кәсіпорындарды сауықтыру)» шеңберінде сыйақының пайыздық мөлшерлемесін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вексельдерді өтеу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ЕурАзЭҚ-тың Дағдарысқа қарсы қорына» Қазақстан Республикасының бастапқы жарнасын төлеу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«Дағдарыстан кейін қалпына келтіру бағдарламасына (бәсекеге қабілетті кәсіпорындарды сауықтыру)» қатысушыларды сауықтыру жоспарларын іске асыру мониторингі</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«Проблемалық кредиттер қоры» АҚ жарғылық капиталын ұлғайту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әкімшілік қызметшілер еңбекақысының деңгейін арттыруға берілетін нысаналы ағымдағы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 түрде қаржыландырылатын шығыстар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Инвестициялар және даму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жүйе институттарының қызметтеріне ақы төлеу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белсенділікті ынталандыруды қамтамасыз ету жөніндегі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даму жөніндегі мемлекеттік бағдарламаны сүйемелдеу жөніндегі қызметтер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Ұлттық экономика министрлігі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материалдық резервті қалыптастыру және сақтау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«Бизнестің жол картасы 2020» бағдарламасы шеңберінде индустриялық инфрақұрылымды дамытуға берілетін нысаналы даму трансферттері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Өңірлерді дамытудың 2020 жылға дейінгі бағдарламасы шеңберінде инженерлік инфрақұрылымды дамыту үшін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моноқалалардағы ағымдағы іс-шараларды іске асыруға берілетін ағымдағы нысаналы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моноқалалардағы бюджеттік инвестициялық жобаларды іске асыруға берілетін нысаналы даму трансферттері</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Кейіннен «Қазақстандық ипотекалық компания» ипотекалық ұйымы» АҚ жарғылық капиталын ұлғайта отырып, «Бәйтерек» ұлттық басқарушы холдингі» АҚ жарғылық капиталын ұлғайту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консультациялық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ұлттық компаниясы» АҚ-ға нысаналы аударым</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бюджетіне Астана қаласы әкімдігі уәкілетті ұйымының «Самұрық-Қазына» ұлттық әл-ауқат қоры» АҚ алдында қабылданған міндеттемелерін өтеуге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жер қатынастары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табиғи ресурстар және табиғат пайдалануды реттеу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ауыл шаруашылығы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жұмыспен қамтуды үйлестіру және әлеуметтік бағдарламалар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қаржы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аумағындағы табиғи және техногендік сипаттағы төтенше жағдайларды жоюға арналған облыстық жергілікті атқарушы органының төтенше резерві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облыстық жергілікті атқарушы органының резерві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облыстық жергілікті атқарушы органының резерві</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2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бюджеттерiнің қолма-қол ақшаның тапшылығын жабуға арналған облыстық жергілікті атқарушы органының резервi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бюджеттік жоспарлау басқармасы</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мұрағаттар және құжаттама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дене шынықтыру және спорт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мәдениет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ішкі саясат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тілдерді дамыту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өнеркәсіп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индустриалдық-инновациялық даму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жолаушылар көлігі және автомобиль жолдары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дін істері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еңбек инспекциясы бойынша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сәулет және қала құрылысы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мәдениет, мұрағаттар және құжаттама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мемлекеттік активтер және сатып алу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балалар құқықтарын қорғау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өнеркәсіп және индустриалдық-инновациялық даму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сауда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сауданы дамыту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4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28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және тұрғын үй-коммуналдық шаруашылық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индустриялдық-инновациялық даму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индустриялық-инновациялық қызметті дамыту саласындағы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p>
        </w:tc>
      </w:tr>
      <w:tr>
        <w:trPr>
          <w:trHeight w:val="4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жолаушылар көлігі және автомобиль жолдары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моноқалаларда ағымдағы жайластыруға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берілетін трансферттер есебiнен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жастар саясаты мәселелерi жөніндегі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дене шынықтыру және спорт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туризм және сыртқы байланыстар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сәулет және қала құрылысы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туризм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сыртқы байланыстар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қоршаған ортаны қорғау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жер қойнауын пайдалану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тұрғын үй-коммуналдық шаруашылық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нысаналы ағымдағы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21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r>
      <w:tr>
        <w:trPr>
          <w:trHeight w:val="49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4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2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43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еңбек саласындағы бақылау басқармасы</w:t>
            </w:r>
          </w:p>
        </w:tc>
      </w:tr>
      <w:tr>
        <w:trPr>
          <w:trHeight w:val="85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4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4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еңбек басқармасы</w:t>
            </w:r>
          </w:p>
        </w:tc>
      </w:tr>
      <w:tr>
        <w:trPr>
          <w:trHeight w:val="7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48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мемлекеттік еңбек инспекциясы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қаржы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резервi</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аумағындағы табиғи және техногендік сипаттағы төтенше жағдайларды жоюға арналған облыстың жергілікті атқарушы органның төтенше резерві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облыстың жергілікті атқарушы органының резерві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облыстық жергілікті атқарушы органның резерві</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мекемелердің мемлекеттік қызметшілері болып табылмайтын жұмыскерлерінің,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бюджеттерiнің қолма-қол ақшаның тапшылығын жабуға арналған облыстық жергілікті атқарушы органының резервi</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жер қатынастары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бюджетінен қаржыландырылатын атқарушы ішкі істер органы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денсаулық сақтау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табиғи ресурстар және табиғат пайдалануды реттеу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жұмыспен қамту және әлеуметтік бағдарламалар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қаржы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маңызы бар қаланың, астананың жергілікті атқарушы органының резервi</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қаланың, астананың аумағындағы табиғи және техногендік сипаттағы төтенше жағдайларды жоюға арналған республикалық маңызы бар қаланың, астананың жергілікті атқарушы органының төтенше резерві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республикалық маңызы бар қаланың, астананың жергілікті атқарушы органының резерві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республикалық маңызы бар қаланың, астананың жергілікті атқарушы органының резерві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қатты тұрмыстық қалдықтарды бөлек жинау жүйесін енгізу үшін кредит беру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 «Медеу» БТСК» КМК «Медеу» биік таулы спорт кешенін энергия үнемдеу технологиясы жүйесін енгізу үшін кредит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экономика және бюджеттік жоспарлау басқармасы</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мұрағаттар және құжаттама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туризм, дене шынықтыру және спорт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білім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мәдениет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ішкі саясат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тілдерді дамыту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кәсіпкерлік және өнеркәсіп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сәулет және қала құрылысы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коммуналдық шаруашылық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жолаушылар көлігі және автомобиль жолдары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дін істері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еңбек инспекциясы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энергетика және коммуналдық шаруашылық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 жаңа қала» арнайы экономикалық аймағын әкімшілендіру басқармасы</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инновация қызметінің дамуын қамтамасыз ету жөніндегі қызметтер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«EXPO-2017» Дүниежүзілік көрмесін өткізуге дайындық</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төтенше резерві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табиғи және техногендік сипаттағы төтенше жағдайларды жою үшін жергілікті атқарушы органның төтенше резерві есебінен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шұғыл шығындарға арналған резервінің есебінен іс-шаралар өткізу</w:t>
            </w:r>
          </w:p>
        </w:tc>
      </w:tr>
      <w:tr>
        <w:trPr>
          <w:trHeight w:val="18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шұғыл шығындарға арналған резервінің есебінен іс-шаралар өткізу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органы резервінің қаражаты есебінен соттардың шешімдері бойынша жергілікті атқарушы органдардың міндеттемелерін орындау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p>
        </w:tc>
      </w:tr>
      <w:tr>
        <w:trPr>
          <w:trHeight w:val="3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құрылыс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әлеуметтік-мәдени нысандарын сейсмикалық күшейту және күрделі жөндеу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үлескерлер қатысқан аяқталмаған тұрғын үй объектілерін салуға қатысу үшін уәкілетті ұйымның жарғылық капиталын ұлғайту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 уәкілетті ұйымының «Самұрық-Қазына» ұлттық әл-ауқат қоры» АҚ алдында қабылданған міндеттемелерін өтеу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тұрғын үй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ауыл шаруашылығы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балалар құқықтарын қорғау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жастар саясаты мәселелері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тілдерді дамыту, мұрағаттар және құжаттама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туризм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дене шынықтыру және спорт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тұрғын үй инспекциясы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қаласының тұрғын үй және тұрғын үй инспекциясы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 жолаушылар көлігі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қаласының автомобиль жолдары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Астана қаласының энергетика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Алматы қаласының мемлекеттік еңбек инспекциясы және көші-қон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Алматы қаласының кәсіпкерлік, индустриялық- инновациялық даму және ауыл шаруашылығы басқармасы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бюджеттік жоспарлау бөлімі</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ауыл шаруашылығы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 дамытуға жәрдемдесу - кәсіпкерлікке оқыту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және тілдерді дамыту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мәдениет, тілдерді дамыту, дене шынықтыру және спорт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ауыл шаруашылығы, ветеринария және жер қатынастары бөлімі </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өңірлердің экономикалық дамуына жәрдемдесу жөніндегі шараларды іске асыруда ауылдық округтарды жайластыру мәселелерін шешу үшін іс-шараларды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экономика, қаржы және кәсіпкерлік бөлімі </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Шұғыл шығындарға арналған ауданның (облыстық маңызы бар қаланың) жергілікті атқарушы органының резерві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Соттардың шешiмдерi бойынша мiндеттемелердi орындауға арналған ауданның (облыстық маңызы бар қаланың) жергілікті атқарушы органының резерві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 дамытуға жәрдемдесу - кәсіпкерлікке оқыту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дене шынықтыру және спорт бөлімі </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қала құрылысы және құрылыс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және қала құрылысы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 дамытуға жәрдемдесу - кәсіпкерлікке оқыту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және тілдерді дамыту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білім, дене шынықтыру және спорт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құрылыс, сәулет және қала құрылысы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ветеринария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және ветеринария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ауыл шаруашылығы және ветеринария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 дамытуға жәрдемдесу - кәсіпкерлікке оқыту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бюджеттік жоспарлау және кәсіпкерлік бөлімі</w:t>
            </w:r>
          </w:p>
        </w:tc>
      </w:tr>
      <w:tr>
        <w:trPr>
          <w:trHeight w:val="22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бастамаларға арналған шығыстар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іске асыру үшін берілетін кредиттер бойынша пайыздық мөлшерлемені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 дамытуға жәрдемдесу - кәсіпкерлікке оқыту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ауыл шаруашылығы мен жер қатынастары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ішкі саясат, мәдениет және тілдерді дамыту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ағымдағы жайластыру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инспекциясы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479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туризм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480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спорт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туризм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 дамытуға жәрдемдесу - кәсіпкерлікке оқыту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шаруашылығы, жолаушылар көлігі, автомобиль жолдары, құрылыс және тұрғын үй инспекциясы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жолаушылар көлігі және автомобиль жолдары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сәулет және қала құрылысы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және тұрғын үй инспекциясы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ағымдағы жайластыру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489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мемлекеттік активтер және сатып алу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коммуналдық шаруашылығы, жолаушылар көлігі және автомобиль жолдары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ағымдағы жайластыру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қатынастары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жолаушылар көлігі, автомобиль жолдары және тұрғын үй инспекциясы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ағымдағы жайластыру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өнеркәсіп және туризм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кредиттер бойынша пайыздық мөлшерлемені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 дамытуға жәрдемдесу - кәсіпкерлікке оқыту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кәсіпкерлік және өнеркәсіп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жобаларды іске асыру үшін берілетін кредиттер бойынша пайыздық мөлшерлемені субсидиялау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жаңа өндірістерді дамытуға гранттар беру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кәсіпкерлікті дамытуға жәрдемдесу - кәсіпкерлікке оқыту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 инспекциясы және коммуналдық шаруашылық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ағымдағы жайластыру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тұрғын үй-коммуналдық шаруашылық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ағымдағы жайластыру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жер қатынастары және ауыл шаруашылығы бөлімі</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ағымдағы жайластыру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Президентiнiң Іс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 Іс басқармасының объектілерін салу және реконструкциялау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қонақ үйі» АҚ жарғылық капиталын ұлғайту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жер қойнауын пайдалану, қоршаған орта және су ресурстары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сауда және туризм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моноқалаларды ағымдағы іс-шараларды іске асыруға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мемлекеттік сатып алу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ветеринария басқармасы</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ішкі саясат және дін істері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жастар саясаты және тілдерді дамыту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тұрғын үй-коммуналдық шаруашылық және жолаушылар көлігі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2020» бағдарламасы шеңберінде индустриялық инфрақұрылымды дамыту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моноқалаларды ағымдағы жайластыруға берілетін нысаналы ағымдағы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ағымдағы жайластыру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бюджеттік инвестициялық жобаларды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индустриялды-инновациялық даму және туризм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қызметті мемлекеттік қолдау шеңберінде іс-шаралар іске асыру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моноқалаларда ағымдағы іс-шараларды іске асыруға берілетін ағымдағы нысаналы 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концессиялық міндеттемелерді орындау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борышқа қызмет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сыйақыларды төлеу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орналастырғаны үшін комиссиялық төлем</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қаржы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төлемдерді төлеу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орналастырғаны үшін комиссиялық ақы төлеу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қаржы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және өзге де төлемдер төлеу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орналастырғаны үшін комиссиялық төлем</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қаржы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борышына қызмет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төлемдерді төлеу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орналастырғаны үшін комиссиялық ақы төлеу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төлемдердi төлеу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орналастырғаны үшін комиссиялық төлемдер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төлемдердi төлеу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орналастырғаны үшін комиссиялық төлемдер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экономика, қаржы және кәсіпкерлік бөлімі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борышына қызмет көрсету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бойынша сыйақылар, өзге де төлемдердi төлеу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Қарызды орналастырғаны үшін комиссиялық төлемдер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14</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субвенциялар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қаржы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r>
      <w:tr>
        <w:trPr>
          <w:trHeight w:val="30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қаржы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r>
      <w:tr>
        <w:trPr>
          <w:trHeight w:val="30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қаржы басқармасы</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30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әкiмшiлiк-аумақтық бiрлiктiң саяси, экономикалық және әлеуметтiк тұрақтылығына, адамдардың өмiрi мен денсаулығына қатер төндiретiн табиғи және техногендік сипаттағы төтенше жағдайлар туындаған жағдайда, жалпы республикалық немесе халықаралық маңызы бар іс-шаралар жүргізуге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экономика, қаржы және кәсіпкерлік бөлімі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алып коюлар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r>
      <w:tr>
        <w:trPr>
          <w:trHeight w:val="112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r>
      <w:tr>
        <w:trPr>
          <w:trHeight w:val="150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заңнамасымен қарастырылған жағдайларда жалпы сипаттағы трансферттерды қайтару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r>
      <w:tr>
        <w:trPr>
          <w:trHeight w:val="39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 Қаржы министрлiгi</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217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борышты өтеу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қаржы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 бойынша</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257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мақсатына сай пайдаланылмаған бюджеттік кредиттерді қайтару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қаржы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 бойынша</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мақсатқа сай пайдаланылмаған бюджеттік кредиттерді қайтару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Республикалық маңызы бар қаланың, астананың қаржы басқармасы</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борышын өтеу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 бойынша</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пайдаланылмаған бюджеттік кредиттерді қайтару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356</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бөлінген мақсатқа сай пайдаланылмаған бюджеттік кредиттерді қайтару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қаржы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 бойынша</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берілген мақсатына сай пайдаланылмаған бюджеттік кредиттерді қайтару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экономика және қаржы бөлімі</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009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 бойынша</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459</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берілген мақсатына сай пайдаланылмаған бюджеттік кредиттерді қайтару</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экономика, қаржы және кәсіпкерлік бөлімі </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органдардың борышын өтеу</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эмиссиялық бағалы қағаздар бойынша</w:t>
            </w:r>
          </w:p>
        </w:tc>
      </w:tr>
      <w:tr>
        <w:trPr>
          <w:trHeight w:val="37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шарттары бойынша</w:t>
            </w:r>
          </w:p>
        </w:tc>
      </w:tr>
      <w:tr>
        <w:trPr>
          <w:trHeight w:val="7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r>
      <w:tr>
        <w:trPr>
          <w:trHeight w:val="765"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16</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461</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мақсатқа сай пайдаланылмаған бюджеттік кредиттерді қайтару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