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bf1e" w14:textId="d4ab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Денсаулық сақтау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25 қыркүйектегі № 279 қаулысы. Жамбыл облысының Әділет департаментінде 2014 жылғы 4 қарашада № 2361 болып тіркелді. Күші жойылды – Жамбыл облысы әкімдігінің 2015 жылғы 31 желтоқсандағы № 336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31.12.2015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"Медициналық қызмет саласындағы мемлекеттік көрсетілетін қызмет стандарттарын бекіту туралы" Қазақстан Республикасы Үкіметінің 2014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141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"Фармацевтикалық қызмет саласындағы мемлекеттік көрсетілетін қызметтер стандарттарын бекіту туралы" Қазақстан Республикасы Үкіметінің 2014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– Жамбыл облысы әкімдігінің 30.07.2015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– Жамбыл облысы әкімдігінің 30.07.2015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3) Күші жойылды – Жамбыл облысы әкімдігінің 30.07.2015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денсаулық сақтау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Е. Манжуовқа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қаулысымен бекiтiлген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"Фармацевтикалық қызметке лицензиялар беру, қайта ресімдеу, лицензияның телнұсқаларын беру" мемлекеттік көрсетілетін қызмет регламенті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әкімдігінің 30.07.2015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қаулысымен бекiтiлген</w:t>
            </w:r>
          </w:p>
        </w:tc>
      </w:tr>
    </w:tbl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"Денсаулық сақтау саласындағы есірткі құралдарының, психотроптық заттар мен прекурсорлардың айналымына байланысты қызметке лицензиялар беру, қайта ресімдеу, лицензияның телнұсқаларын беру" мемлекеттік көрсетілетін қызмет регламенті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Жамбыл облысы әкімдігінің 30.07.2015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"25"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қаулысымен бекiтiлген</w:t>
            </w:r>
          </w:p>
        </w:tc>
      </w:tr>
    </w:tbl>
    <w:bookmarkStart w:name="z6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"Медициналық қызметке лицензия беру, қайта ресімдеу, лицензияның телнұсқасын беру" мемлекеттік көрсетілетін қызмет регламенті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әкімдігінің 30.07.2015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