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50e83" w14:textId="ae50e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Өздерiнiң бақылау функцияларын жүзеге асыру үшiн қажеттi ақпарат пен құжаттарды сақтанушының, сақтандырушының, агенттің және қоғамның ұсыну нысандары мен мерзiмдерiн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2014 жылғы 29 желтоқсандағы № 38 қаулысы. Жамбыл облысы Әділет департаментінде 2015 жылғы 4 ақпанда № 2495 болып тіркелді.Күші жойылды Жамбыл облысы әкімдігінің 2015 жылғы 27 тамыздағы № 220 қаулысымен</w:t>
      </w:r>
    </w:p>
    <w:p>
      <w:pPr>
        <w:spacing w:after="0"/>
        <w:ind w:left="0"/>
        <w:jc w:val="left"/>
      </w:pPr>
      <w:r>
        <w:rPr>
          <w:rFonts w:ascii="Times New Roman"/>
          <w:b w:val="false"/>
          <w:i w:val="false"/>
          <w:color w:val="ff0000"/>
          <w:sz w:val="28"/>
        </w:rPr>
        <w:t xml:space="preserve">      Ескерту. Күші жойылды Жамбыл облысы әкімдігінің 27.08.2015 </w:t>
      </w:r>
      <w:r>
        <w:rPr>
          <w:rFonts w:ascii="Times New Roman"/>
          <w:b w:val="false"/>
          <w:i w:val="false"/>
          <w:color w:val="ff0000"/>
          <w:sz w:val="28"/>
        </w:rPr>
        <w:t>№ 220</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"Өсімдік шаруашылығындағы міндетті сақтандыру туралы" Қазақстан Республикасының 2004 жылғы 10 наурыздағы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Заңын іске асыру жөніндегі шаралар туралы" Қазақстан Республикасы Премьер-Министрінің 2014 жылғы 12 желтоқсандағы №143-ө өкіміне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Өздерiнiң бақылау функцияларын жүзеге асыру үшiн қажеттi ақпарат пен құжаттарды сақтанушының, сақтандырушының, агенттің және қоғамның ұсыну нысандары мен мерзiмдерi осы қаулының қосымшасына сәйкес бекітілсін.</w:t>
      </w:r>
      <w:r>
        <w:br/>
      </w:r>
      <w:r>
        <w:rPr>
          <w:rFonts w:ascii="Times New Roman"/>
          <w:b w:val="false"/>
          <w:i w:val="false"/>
          <w:color w:val="000000"/>
          <w:sz w:val="28"/>
        </w:rPr>
        <w:t xml:space="preserve">
      2. </w:t>
      </w:r>
      <w:r>
        <w:rPr>
          <w:rFonts w:ascii="Times New Roman"/>
          <w:b/>
          <w:i w:val="false"/>
          <w:color w:val="000000"/>
          <w:sz w:val="28"/>
        </w:rPr>
        <w:t>"</w:t>
      </w:r>
      <w:r>
        <w:rPr>
          <w:rFonts w:ascii="Times New Roman"/>
          <w:b w:val="false"/>
          <w:i w:val="false"/>
          <w:color w:val="000000"/>
          <w:sz w:val="28"/>
        </w:rPr>
        <w:t>Жамбыл облысы әкімдігінің ауыл шаруашылығы басқармасы</w:t>
      </w:r>
      <w:r>
        <w:rPr>
          <w:rFonts w:ascii="Times New Roman"/>
          <w:b/>
          <w:i w:val="false"/>
          <w:color w:val="000000"/>
          <w:sz w:val="28"/>
        </w:rPr>
        <w:t>"</w:t>
      </w:r>
      <w:r>
        <w:rPr>
          <w:rFonts w:ascii="Times New Roman"/>
          <w:b w:val="false"/>
          <w:i w:val="false"/>
          <w:color w:val="000000"/>
          <w:sz w:val="28"/>
        </w:rPr>
        <w:t xml:space="preserve"> коммуналдық мемлекеттік мекемесі заңнамада белгіленген тәртіппен:</w:t>
      </w:r>
      <w:r>
        <w:br/>
      </w:r>
      <w:r>
        <w:rPr>
          <w:rFonts w:ascii="Times New Roman"/>
          <w:b w:val="false"/>
          <w:i w:val="false"/>
          <w:color w:val="000000"/>
          <w:sz w:val="28"/>
        </w:rPr>
        <w:t xml:space="preserve">
      1) </w:t>
      </w:r>
      <w:r>
        <w:rPr>
          <w:rFonts w:ascii="Times New Roman"/>
          <w:b w:val="false"/>
          <w:i w:val="false"/>
          <w:color w:val="000000"/>
          <w:sz w:val="28"/>
        </w:rPr>
        <w:t>осы қаулының әділет органдарында мемлекеттік тіркелуін;</w:t>
      </w:r>
      <w:r>
        <w:br/>
      </w:r>
      <w:r>
        <w:rPr>
          <w:rFonts w:ascii="Times New Roman"/>
          <w:b w:val="false"/>
          <w:i w:val="false"/>
          <w:color w:val="000000"/>
          <w:sz w:val="28"/>
        </w:rPr>
        <w:t xml:space="preserve">
      2) </w:t>
      </w:r>
      <w:r>
        <w:rPr>
          <w:rFonts w:ascii="Times New Roman"/>
          <w:b w:val="false"/>
          <w:i w:val="false"/>
          <w:color w:val="000000"/>
          <w:sz w:val="28"/>
        </w:rPr>
        <w:t>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xml:space="preserve">
      3) </w:t>
      </w:r>
      <w:r>
        <w:rPr>
          <w:rFonts w:ascii="Times New Roman"/>
          <w:b w:val="false"/>
          <w:i w:val="false"/>
          <w:color w:val="000000"/>
          <w:sz w:val="28"/>
        </w:rPr>
        <w:t>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облыс әкімінің орынбасары Қ. Әбдірайымовқа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29 желтоқсандағы</w:t>
            </w:r>
            <w:r>
              <w:br/>
            </w:r>
            <w:r>
              <w:rPr>
                <w:rFonts w:ascii="Times New Roman"/>
                <w:b w:val="false"/>
                <w:i w:val="false"/>
                <w:color w:val="000000"/>
                <w:sz w:val="20"/>
              </w:rPr>
              <w:t>№ 380 қаулысына 1 қосымша</w:t>
            </w:r>
          </w:p>
        </w:tc>
      </w:tr>
    </w:tbl>
    <w:bookmarkStart w:name="z11" w:id="0"/>
    <w:p>
      <w:pPr>
        <w:spacing w:after="0"/>
        <w:ind w:left="0"/>
        <w:jc w:val="both"/>
      </w:pPr>
      <w:r>
        <w:rPr>
          <w:rFonts w:ascii="Times New Roman"/>
          <w:b w:val="false"/>
          <w:i w:val="false"/>
          <w:color w:val="000000"/>
          <w:sz w:val="28"/>
        </w:rPr>
        <w:t>            _______________ ауданының</w:t>
      </w:r>
      <w:r>
        <w:br/>
      </w:r>
      <w:r>
        <w:rPr>
          <w:rFonts w:ascii="Times New Roman"/>
          <w:b w:val="false"/>
          <w:i w:val="false"/>
          <w:color w:val="000000"/>
          <w:sz w:val="28"/>
        </w:rPr>
        <w:t>
</w:t>
      </w:r>
    </w:p>
    <w:bookmarkEnd w:id="0"/>
    <w:bookmarkStart w:name="z169" w:id="1"/>
    <w:p>
      <w:pPr>
        <w:spacing w:after="0"/>
        <w:ind w:left="0"/>
        <w:jc w:val="both"/>
      </w:pPr>
      <w:r>
        <w:rPr>
          <w:rFonts w:ascii="Times New Roman"/>
          <w:b w:val="false"/>
          <w:i w:val="false"/>
          <w:color w:val="000000"/>
          <w:sz w:val="28"/>
        </w:rPr>
        <w:t>            (облыстық дәрежедегі</w:t>
      </w:r>
      <w:r>
        <w:br/>
      </w:r>
      <w:r>
        <w:rPr>
          <w:rFonts w:ascii="Times New Roman"/>
          <w:b w:val="false"/>
          <w:i w:val="false"/>
          <w:color w:val="000000"/>
          <w:sz w:val="28"/>
        </w:rPr>
        <w:t>
</w:t>
      </w:r>
    </w:p>
    <w:bookmarkEnd w:id="1"/>
    <w:bookmarkStart w:name="z170" w:id="2"/>
    <w:p>
      <w:pPr>
        <w:spacing w:after="0"/>
        <w:ind w:left="0"/>
        <w:jc w:val="both"/>
      </w:pPr>
      <w:r>
        <w:rPr>
          <w:rFonts w:ascii="Times New Roman"/>
          <w:b w:val="false"/>
          <w:i w:val="false"/>
          <w:color w:val="000000"/>
          <w:sz w:val="28"/>
        </w:rPr>
        <w:t>            қаласының) әкімі</w:t>
      </w:r>
      <w:r>
        <w:br/>
      </w:r>
      <w:r>
        <w:rPr>
          <w:rFonts w:ascii="Times New Roman"/>
          <w:b w:val="false"/>
          <w:i w:val="false"/>
          <w:color w:val="000000"/>
          <w:sz w:val="28"/>
        </w:rPr>
        <w:t>
</w:t>
      </w:r>
    </w:p>
    <w:bookmarkEnd w:id="2"/>
    <w:bookmarkStart w:name="z171" w:id="3"/>
    <w:p>
      <w:pPr>
        <w:spacing w:after="0"/>
        <w:ind w:left="0"/>
        <w:jc w:val="both"/>
      </w:pPr>
      <w:r>
        <w:rPr>
          <w:rFonts w:ascii="Times New Roman"/>
          <w:b w:val="false"/>
          <w:i w:val="false"/>
          <w:color w:val="000000"/>
          <w:sz w:val="28"/>
        </w:rPr>
        <w:t>            аз.______________________</w:t>
      </w:r>
      <w:r>
        <w:br/>
      </w:r>
      <w:r>
        <w:rPr>
          <w:rFonts w:ascii="Times New Roman"/>
          <w:b w:val="false"/>
          <w:i w:val="false"/>
          <w:color w:val="000000"/>
          <w:sz w:val="28"/>
        </w:rPr>
        <w:t>
</w:t>
      </w:r>
    </w:p>
    <w:bookmarkEnd w:id="3"/>
    <w:bookmarkStart w:name="z14" w:id="4"/>
    <w:p>
      <w:pPr>
        <w:spacing w:after="0"/>
        <w:ind w:left="0"/>
        <w:jc w:val="left"/>
      </w:pPr>
      <w:r>
        <w:rPr>
          <w:rFonts w:ascii="Times New Roman"/>
          <w:b/>
          <w:i w:val="false"/>
          <w:color w:val="000000"/>
        </w:rPr>
        <w:t xml:space="preserve"> Өсімдік шаруашылығындағы міндетті сақтандыру шартын жасасу туралы ақпарат</w:t>
      </w:r>
      <w:r>
        <w:br/>
      </w:r>
      <w:r>
        <w:rPr>
          <w:rFonts w:ascii="Times New Roman"/>
          <w:b/>
          <w:i w:val="false"/>
          <w:color w:val="000000"/>
        </w:rPr>
        <w:t>200__ жылғы "____" __________</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1079"/>
        <w:gridCol w:w="2283"/>
        <w:gridCol w:w="2284"/>
        <w:gridCol w:w="1681"/>
        <w:gridCol w:w="2815"/>
        <w:gridCol w:w="1080"/>
      </w:tblGrid>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Дақылдар атауы </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егілген алқап гектар</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сақтандырылған алқап гектар</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Сақтандыру компаниясының атауы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Шарт N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Жасасу күні </w:t>
            </w:r>
            <w:r>
              <w:br/>
            </w:r>
            <w:r>
              <w:rPr>
                <w:rFonts w:ascii="Times New Roman"/>
                <w:b w:val="false"/>
                <w:i w:val="false"/>
                <w:color w:val="000000"/>
                <w:sz w:val="20"/>
              </w:rPr>
              <w:t>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Басшы_________________________________________________ ___________________________</w:t>
      </w:r>
      <w:r>
        <w:br/>
      </w:r>
      <w:r>
        <w:rPr>
          <w:rFonts w:ascii="Times New Roman"/>
          <w:b w:val="false"/>
          <w:i w:val="false"/>
          <w:color w:val="000000"/>
          <w:sz w:val="28"/>
        </w:rPr>
        <w:t>
      </w:t>
      </w:r>
      <w:r>
        <w:rPr>
          <w:rFonts w:ascii="Times New Roman"/>
          <w:b w:val="false"/>
          <w:i w:val="false"/>
          <w:color w:val="000000"/>
          <w:sz w:val="28"/>
        </w:rPr>
        <w:t>(А.Т.Ә. қолтаңбасы) (жылы, айы, күні) (сақтанушының атауы)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29 желтоқсандағы</w:t>
            </w:r>
            <w:r>
              <w:br/>
            </w:r>
            <w:r>
              <w:rPr>
                <w:rFonts w:ascii="Times New Roman"/>
                <w:b w:val="false"/>
                <w:i w:val="false"/>
                <w:color w:val="000000"/>
                <w:sz w:val="20"/>
              </w:rPr>
              <w:t>№ 380 қаулысына 2 қосымша</w:t>
            </w:r>
          </w:p>
        </w:tc>
      </w:tr>
    </w:tbl>
    <w:bookmarkStart w:name="z26" w:id="5"/>
    <w:p>
      <w:pPr>
        <w:spacing w:after="0"/>
        <w:ind w:left="0"/>
        <w:jc w:val="left"/>
      </w:pPr>
      <w:r>
        <w:rPr>
          <w:rFonts w:ascii="Times New Roman"/>
          <w:b/>
          <w:i w:val="false"/>
          <w:color w:val="000000"/>
        </w:rPr>
        <w:t xml:space="preserve"> Облыс, аудан, сақтанушылар қимасында күшіне енгізілген өсімдік</w:t>
      </w:r>
      <w:r>
        <w:br/>
      </w:r>
      <w:r>
        <w:rPr>
          <w:rFonts w:ascii="Times New Roman"/>
          <w:b/>
          <w:i w:val="false"/>
          <w:color w:val="000000"/>
        </w:rPr>
        <w:t>шаруашылығындағы міндетті сақтандыру шарттар туралы АҚПАРАТ</w:t>
      </w:r>
      <w:r>
        <w:br/>
      </w:r>
      <w:r>
        <w:rPr>
          <w:rFonts w:ascii="Times New Roman"/>
          <w:b/>
          <w:i w:val="false"/>
          <w:color w:val="000000"/>
        </w:rPr>
        <w:t>(200_ жылғы ____ _______________ жағдай бойынша)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1897"/>
        <w:gridCol w:w="914"/>
        <w:gridCol w:w="2225"/>
        <w:gridCol w:w="2553"/>
        <w:gridCol w:w="1898"/>
        <w:gridCol w:w="1899"/>
      </w:tblGrid>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аудан, сақтанушы атауы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шарт № </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Шарттың жасалған күні, айы, жылы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Шарт бойынша сақтандырылған сыйлықақының жалпы сомасы, теңге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Шарт бойынша жалпы сақтандырылған сома теңге</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сақтандырылған алқап көлемі, гектар</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аудан бойынша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облыс бойынша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683"/>
        <w:gridCol w:w="1169"/>
        <w:gridCol w:w="1169"/>
        <w:gridCol w:w="1170"/>
        <w:gridCol w:w="1170"/>
        <w:gridCol w:w="1170"/>
        <w:gridCol w:w="1170"/>
        <w:gridCol w:w="1170"/>
        <w:gridCol w:w="1170"/>
        <w:gridCol w:w="1170"/>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дәнді дақылдар (гектар) </w:t>
            </w:r>
            <w:r>
              <w:br/>
            </w:r>
            <w:r>
              <w:rPr>
                <w:rFonts w:ascii="Times New Roman"/>
                <w:b w:val="false"/>
                <w:i w:val="false"/>
                <w:color w:val="000000"/>
                <w:sz w:val="20"/>
              </w:rPr>
              <w:t>
</w:t>
            </w:r>
          </w:p>
        </w:tc>
      </w:tr>
      <w:tr>
        <w:trPr>
          <w:trHeight w:val="30" w:hRule="atLeast"/>
        </w:trPr>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(гектар)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бидай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арпа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сұлы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 құмық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тары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бұршақ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аңқа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 бидай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күріш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астыққа арналған жүгері </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кестенің жалғасы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722"/>
        <w:gridCol w:w="1722"/>
        <w:gridCol w:w="1722"/>
        <w:gridCol w:w="1723"/>
        <w:gridCol w:w="1965"/>
        <w:gridCol w:w="172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Майлы дақылдар (гектар) </w:t>
            </w:r>
            <w:r>
              <w:br/>
            </w:r>
            <w:r>
              <w:rPr>
                <w:rFonts w:ascii="Times New Roman"/>
                <w:b w:val="false"/>
                <w:i w:val="false"/>
                <w:color w:val="000000"/>
                <w:sz w:val="20"/>
              </w:rPr>
              <w:t>
</w:t>
            </w:r>
          </w:p>
        </w:tc>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қант қызылшасы (гектар) </w:t>
            </w:r>
            <w:r>
              <w:br/>
            </w:r>
            <w:r>
              <w:rPr>
                <w:rFonts w:ascii="Times New Roman"/>
                <w:b w:val="false"/>
                <w:i w:val="false"/>
                <w:color w:val="000000"/>
                <w:sz w:val="20"/>
              </w:rPr>
              <w:t>
</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мақта (гектар) </w:t>
            </w:r>
            <w:r>
              <w:br/>
            </w:r>
            <w:r>
              <w:rPr>
                <w:rFonts w:ascii="Times New Roman"/>
                <w:b w:val="false"/>
                <w:i w:val="false"/>
                <w:color w:val="000000"/>
                <w:sz w:val="20"/>
              </w:rPr>
              <w:t>
</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Рапс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күнбағыс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Соя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мақсары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_______________________________ __________________</w:t>
      </w:r>
      <w:r>
        <w:br/>
      </w:r>
      <w:r>
        <w:rPr>
          <w:rFonts w:ascii="Times New Roman"/>
          <w:b w:val="false"/>
          <w:i w:val="false"/>
          <w:color w:val="000000"/>
          <w:sz w:val="28"/>
        </w:rPr>
        <w:t>
      </w:t>
      </w:r>
      <w:r>
        <w:rPr>
          <w:rFonts w:ascii="Times New Roman"/>
          <w:b w:val="false"/>
          <w:i w:val="false"/>
          <w:color w:val="000000"/>
          <w:sz w:val="28"/>
        </w:rPr>
        <w:t>(басшының лауазымы)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29 желтоқсандағы</w:t>
            </w:r>
            <w:r>
              <w:br/>
            </w:r>
            <w:r>
              <w:rPr>
                <w:rFonts w:ascii="Times New Roman"/>
                <w:b w:val="false"/>
                <w:i w:val="false"/>
                <w:color w:val="000000"/>
                <w:sz w:val="20"/>
              </w:rPr>
              <w:t>№ 380 қаулысына 3 қосымша</w:t>
            </w:r>
          </w:p>
        </w:tc>
      </w:tr>
    </w:tbl>
    <w:bookmarkStart w:name="z58" w:id="6"/>
    <w:p>
      <w:pPr>
        <w:spacing w:after="0"/>
        <w:ind w:left="0"/>
        <w:jc w:val="left"/>
      </w:pPr>
      <w:r>
        <w:rPr>
          <w:rFonts w:ascii="Times New Roman"/>
          <w:b/>
          <w:i w:val="false"/>
          <w:color w:val="000000"/>
        </w:rPr>
        <w:t xml:space="preserve"> Аудан, сақтанушылар қимасында күшіне енгізілген өсімдік шаруашылығындағы</w:t>
      </w:r>
      <w:r>
        <w:br/>
      </w:r>
      <w:r>
        <w:rPr>
          <w:rFonts w:ascii="Times New Roman"/>
          <w:b/>
          <w:i w:val="false"/>
          <w:color w:val="000000"/>
        </w:rPr>
        <w:t>міндетті сақтандыру шарттар туралы АҚПАРАТ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6"/>
        <w:gridCol w:w="2350"/>
        <w:gridCol w:w="1731"/>
        <w:gridCol w:w="2971"/>
        <w:gridCol w:w="2972"/>
      </w:tblGrid>
      <w:tr>
        <w:trPr>
          <w:trHeight w:val="30" w:hRule="atLeast"/>
        </w:trPr>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N </w:t>
            </w:r>
            <w:r>
              <w:br/>
            </w:r>
            <w:r>
              <w:rPr>
                <w:rFonts w:ascii="Times New Roman"/>
                <w:b w:val="false"/>
                <w:i w:val="false"/>
                <w:color w:val="000000"/>
                <w:sz w:val="20"/>
              </w:rPr>
              <w:t>
</w:t>
            </w:r>
          </w:p>
        </w:tc>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сақтандырушының атауы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шарттың № </w:t>
            </w: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шарт жасалған айы, күні </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Сақтандырылған алқаптың көлемі, гектар</w:t>
            </w: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аудан бойынша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облыс бойынша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кестенің жалғасы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
        <w:gridCol w:w="742"/>
        <w:gridCol w:w="742"/>
        <w:gridCol w:w="742"/>
        <w:gridCol w:w="1270"/>
        <w:gridCol w:w="1270"/>
        <w:gridCol w:w="1270"/>
        <w:gridCol w:w="1270"/>
        <w:gridCol w:w="1270"/>
        <w:gridCol w:w="1271"/>
        <w:gridCol w:w="1271"/>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дәнді дақылдар (гектар) </w:t>
            </w:r>
            <w:r>
              <w:br/>
            </w:r>
            <w:r>
              <w:rPr>
                <w:rFonts w:ascii="Times New Roman"/>
                <w:b w:val="false"/>
                <w:i w:val="false"/>
                <w:color w:val="000000"/>
                <w:sz w:val="20"/>
              </w:rPr>
              <w:t>
</w:t>
            </w:r>
          </w:p>
        </w:tc>
      </w:tr>
      <w:tr>
        <w:trPr>
          <w:trHeight w:val="30" w:hRule="atLeast"/>
        </w:trPr>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(гектар)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бидай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арпа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сұлы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 құмық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тары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бұршақ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аңқа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 бидай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күріш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астыққа арналған жүгері </w:t>
            </w: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722"/>
        <w:gridCol w:w="1722"/>
        <w:gridCol w:w="1722"/>
        <w:gridCol w:w="1723"/>
        <w:gridCol w:w="1965"/>
        <w:gridCol w:w="172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Майлы дақылдар (гектар) </w:t>
            </w:r>
            <w:r>
              <w:br/>
            </w:r>
            <w:r>
              <w:rPr>
                <w:rFonts w:ascii="Times New Roman"/>
                <w:b w:val="false"/>
                <w:i w:val="false"/>
                <w:color w:val="000000"/>
                <w:sz w:val="20"/>
              </w:rPr>
              <w:t>
</w:t>
            </w:r>
          </w:p>
        </w:tc>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қан қызылшасы (гектар) </w:t>
            </w:r>
            <w:r>
              <w:br/>
            </w:r>
            <w:r>
              <w:rPr>
                <w:rFonts w:ascii="Times New Roman"/>
                <w:b w:val="false"/>
                <w:i w:val="false"/>
                <w:color w:val="000000"/>
                <w:sz w:val="20"/>
              </w:rPr>
              <w:t>
</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мақта (гектар) </w:t>
            </w:r>
            <w:r>
              <w:br/>
            </w:r>
            <w:r>
              <w:rPr>
                <w:rFonts w:ascii="Times New Roman"/>
                <w:b w:val="false"/>
                <w:i w:val="false"/>
                <w:color w:val="000000"/>
                <w:sz w:val="20"/>
              </w:rPr>
              <w:t>
</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(гектар)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Рапс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күнбағыс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Соя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мақсары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_______________________________ __________________</w:t>
      </w:r>
      <w:r>
        <w:br/>
      </w:r>
      <w:r>
        <w:rPr>
          <w:rFonts w:ascii="Times New Roman"/>
          <w:b w:val="false"/>
          <w:i w:val="false"/>
          <w:color w:val="000000"/>
          <w:sz w:val="28"/>
        </w:rPr>
        <w:t>
      </w:t>
      </w:r>
      <w:r>
        <w:rPr>
          <w:rFonts w:ascii="Times New Roman"/>
          <w:b w:val="false"/>
          <w:i w:val="false"/>
          <w:color w:val="000000"/>
          <w:sz w:val="28"/>
        </w:rPr>
        <w:t>(басшының лауазымы)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29 желтоқсандағы</w:t>
            </w:r>
            <w:r>
              <w:br/>
            </w:r>
            <w:r>
              <w:rPr>
                <w:rFonts w:ascii="Times New Roman"/>
                <w:b w:val="false"/>
                <w:i w:val="false"/>
                <w:color w:val="000000"/>
                <w:sz w:val="20"/>
              </w:rPr>
              <w:t>№ 380 қаулысына 4 қосымша</w:t>
            </w:r>
          </w:p>
        </w:tc>
      </w:tr>
    </w:tbl>
    <w:bookmarkStart w:name="z88" w:id="7"/>
    <w:p>
      <w:pPr>
        <w:spacing w:after="0"/>
        <w:ind w:left="0"/>
        <w:jc w:val="left"/>
      </w:pPr>
      <w:r>
        <w:rPr>
          <w:rFonts w:ascii="Times New Roman"/>
          <w:b/>
          <w:i w:val="false"/>
          <w:color w:val="000000"/>
        </w:rPr>
        <w:t xml:space="preserve"> Жеке аудандарда өсімдік шаруашылығындағы міндетті сақтандыру шарттарының</w:t>
      </w:r>
      <w:r>
        <w:br/>
      </w:r>
      <w:r>
        <w:rPr>
          <w:rFonts w:ascii="Times New Roman"/>
          <w:b/>
          <w:i w:val="false"/>
          <w:color w:val="000000"/>
        </w:rPr>
        <w:t>күшіне енгендігі туралы</w:t>
      </w:r>
      <w:r>
        <w:br/>
      </w:r>
      <w:r>
        <w:rPr>
          <w:rFonts w:ascii="Times New Roman"/>
          <w:b/>
          <w:i w:val="false"/>
          <w:color w:val="000000"/>
        </w:rPr>
        <w:t>2006 жылғы "___" _____________ жағдайы бойынша ақпарат</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625"/>
        <w:gridCol w:w="1891"/>
        <w:gridCol w:w="1444"/>
        <w:gridCol w:w="1965"/>
        <w:gridCol w:w="625"/>
        <w:gridCol w:w="2340"/>
        <w:gridCol w:w="2341"/>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атауы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Сақтандыруға жататын барлық егілген алқап (гектар)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Барлық сақтандырылған алқап (гектар)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Сақтандырумен қамтылған (%)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Жасасқан шарттар саны </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Сақтандырушылармен жасасқан шарттар бойынша сақтандыру сыйлығының сомасы (теңге) </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Сақтандырушылармен жасасқан шарттар бойынша жалпы сақтандыру сомасы (теңге) </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Басшының А.Т.Ә. _____________ Қолтаңбасы 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29 желтоқсандағы</w:t>
            </w:r>
            <w:r>
              <w:br/>
            </w:r>
            <w:r>
              <w:rPr>
                <w:rFonts w:ascii="Times New Roman"/>
                <w:b w:val="false"/>
                <w:i w:val="false"/>
                <w:color w:val="000000"/>
                <w:sz w:val="20"/>
              </w:rPr>
              <w:t>№ 380 қаулысына 5 қосымша</w:t>
            </w:r>
          </w:p>
        </w:tc>
      </w:tr>
    </w:tbl>
    <w:bookmarkStart w:name="z106" w:id="8"/>
    <w:p>
      <w:pPr>
        <w:spacing w:after="0"/>
        <w:ind w:left="0"/>
        <w:jc w:val="left"/>
      </w:pPr>
      <w:r>
        <w:rPr>
          <w:rFonts w:ascii="Times New Roman"/>
          <w:b/>
          <w:i w:val="false"/>
          <w:color w:val="000000"/>
        </w:rPr>
        <w:t xml:space="preserve"> Жеке аудандар және сақтандырушылардың сақтандыру жағдайлары жөнінде</w:t>
      </w:r>
      <w:r>
        <w:br/>
      </w:r>
      <w:r>
        <w:rPr>
          <w:rFonts w:ascii="Times New Roman"/>
          <w:b/>
          <w:i w:val="false"/>
          <w:color w:val="000000"/>
        </w:rPr>
        <w:t>200___ жылдың ____________ жағдайы бойынша ақпарат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1265"/>
        <w:gridCol w:w="2173"/>
        <w:gridCol w:w="1266"/>
        <w:gridCol w:w="1266"/>
        <w:gridCol w:w="1266"/>
        <w:gridCol w:w="1266"/>
        <w:gridCol w:w="1266"/>
        <w:gridCol w:w="1267"/>
      </w:tblGrid>
      <w:tr>
        <w:trPr>
          <w:trHeight w:val="30" w:hRule="atLeast"/>
        </w:trPr>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атауы </w:t>
            </w:r>
            <w:r>
              <w:br/>
            </w:r>
            <w:r>
              <w:rPr>
                <w:rFonts w:ascii="Times New Roman"/>
                <w:b w:val="false"/>
                <w:i w:val="false"/>
                <w:color w:val="000000"/>
                <w:sz w:val="20"/>
              </w:rPr>
              <w:t>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Сақтандырылған егістіктердің барлық ауданы гектар</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Жойылған егістіктердің ауданы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Дәнді дақылдар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Майлы дақылдар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Қант қызылшасы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толығымен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ішінара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толығымен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ішінара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толығымен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ішінара </w:t>
            </w: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бойынша</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бойынша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70"/>
        <w:gridCol w:w="1366"/>
        <w:gridCol w:w="1366"/>
        <w:gridCol w:w="1366"/>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Қолайсыз табиғат жағдайы </w:t>
            </w:r>
            <w:r>
              <w:br/>
            </w:r>
            <w:r>
              <w:rPr>
                <w:rFonts w:ascii="Times New Roman"/>
                <w:b w:val="false"/>
                <w:i w:val="false"/>
                <w:color w:val="000000"/>
                <w:sz w:val="20"/>
              </w:rPr>
              <w:t>
</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Зерттеуге келіп түскен барлық өтініштер </w:t>
            </w:r>
            <w:r>
              <w:br/>
            </w: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Құрастырылған зерттеу актілерінің саны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Сақтандыру компаниясына немесе өзара сақтандыру қоғамына сақтандыру төлемін жүргізу туралы өтініштердің саны </w:t>
            </w:r>
            <w:r>
              <w:br/>
            </w: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Жүргізілген сақтандыру төлемдерінің сомасы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Мақта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қабылданған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қабылданбаған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қарастырылуда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толығымен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ішінара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дана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дана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дана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дана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теңге </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Басшының А.Т.Ә. _____________ Қолтаңбасы 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29 желтоқсандағы</w:t>
            </w:r>
            <w:r>
              <w:br/>
            </w:r>
            <w:r>
              <w:rPr>
                <w:rFonts w:ascii="Times New Roman"/>
                <w:b w:val="false"/>
                <w:i w:val="false"/>
                <w:color w:val="000000"/>
                <w:sz w:val="20"/>
              </w:rPr>
              <w:t>№ 380 қаулысына 6 қосымша</w:t>
            </w:r>
          </w:p>
        </w:tc>
      </w:tr>
    </w:tbl>
    <w:bookmarkStart w:name="z124" w:id="9"/>
    <w:p>
      <w:pPr>
        <w:spacing w:after="0"/>
        <w:ind w:left="0"/>
        <w:jc w:val="left"/>
      </w:pPr>
      <w:r>
        <w:rPr>
          <w:rFonts w:ascii="Times New Roman"/>
          <w:b/>
          <w:i w:val="false"/>
          <w:color w:val="000000"/>
        </w:rPr>
        <w:t xml:space="preserve"> 200___ жылы өсімдік шаруашылығындағы міндетті сақтандыру туралы келісім</w:t>
      </w:r>
      <w:r>
        <w:br/>
      </w:r>
      <w:r>
        <w:rPr>
          <w:rFonts w:ascii="Times New Roman"/>
          <w:b/>
          <w:i w:val="false"/>
          <w:color w:val="000000"/>
        </w:rPr>
        <w:t>шартқа отырғызылған жеке облыстарда сақтандыру жағдайлары бойынша анықтама</w:t>
      </w:r>
      <w:r>
        <w:br/>
      </w:r>
      <w:r>
        <w:rPr>
          <w:rFonts w:ascii="Times New Roman"/>
          <w:b/>
          <w:i w:val="false"/>
          <w:color w:val="000000"/>
        </w:rPr>
        <w:t>200___ "___"_________ жағдайы бойынша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5294"/>
        <w:gridCol w:w="2216"/>
        <w:gridCol w:w="1291"/>
        <w:gridCol w:w="1291"/>
      </w:tblGrid>
      <w:tr>
        <w:trPr>
          <w:trHeight w:val="30" w:hRule="atLeast"/>
        </w:trPr>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Сақтандыру компаниясының немесе өзара сақтандыру қоғамының атауы (облыс атауы) </w:t>
            </w:r>
            <w:r>
              <w:br/>
            </w:r>
            <w:r>
              <w:rPr>
                <w:rFonts w:ascii="Times New Roman"/>
                <w:b w:val="false"/>
                <w:i w:val="false"/>
                <w:color w:val="000000"/>
                <w:sz w:val="20"/>
              </w:rPr>
              <w:t>
</w:t>
            </w:r>
          </w:p>
        </w:tc>
        <w:tc>
          <w:tcPr>
            <w:tcW w:w="2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Зерттеуге келіп түскен барлық өтініштер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Құрастырылған зерттеу актілерінің саны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саны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көлемі, гектар</w:t>
            </w: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Сақтандыру ұйымының немесе өзара сақтандыру қоғамының атауы </w:t>
            </w: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Жуалы</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Рысқұлов</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Мерке</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w:t>
            </w:r>
            <w:r>
              <w:br/>
            </w:r>
            <w:r>
              <w:rPr>
                <w:rFonts w:ascii="Times New Roman"/>
                <w:b w:val="false"/>
                <w:i w:val="false"/>
                <w:color w:val="000000"/>
                <w:sz w:val="20"/>
              </w:rPr>
              <w:t>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w:t>
            </w:r>
            <w:r>
              <w:br/>
            </w:r>
            <w:r>
              <w:rPr>
                <w:rFonts w:ascii="Times New Roman"/>
                <w:b w:val="false"/>
                <w:i w:val="false"/>
                <w:color w:val="000000"/>
                <w:sz w:val="20"/>
              </w:rPr>
              <w:t>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w:t>
            </w:r>
            <w:r>
              <w:br/>
            </w:r>
            <w:r>
              <w:rPr>
                <w:rFonts w:ascii="Times New Roman"/>
                <w:b w:val="false"/>
                <w:i w:val="false"/>
                <w:color w:val="000000"/>
                <w:sz w:val="20"/>
              </w:rPr>
              <w:t>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w:t>
            </w:r>
            <w:r>
              <w:br/>
            </w:r>
            <w:r>
              <w:rPr>
                <w:rFonts w:ascii="Times New Roman"/>
                <w:b w:val="false"/>
                <w:i w:val="false"/>
                <w:color w:val="000000"/>
                <w:sz w:val="20"/>
              </w:rPr>
              <w:t>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қаласы</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3549"/>
        <w:gridCol w:w="1551"/>
        <w:gridCol w:w="3593"/>
        <w:gridCol w:w="227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Сақтандырушылардың немесе өзара сақтандыру қоғамдарының сақтанушыларға жүргізген сақтандыру төлемдерінің сомасы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Агенттің сақтандырушыға немесе өзара сақтандыру қоғамына сақтандыру төлемдерінің бөлігін өтеу сомасы </w:t>
            </w:r>
            <w:r>
              <w:br/>
            </w:r>
            <w:r>
              <w:rPr>
                <w:rFonts w:ascii="Times New Roman"/>
                <w:b w:val="false"/>
                <w:i w:val="false"/>
                <w:color w:val="000000"/>
                <w:sz w:val="20"/>
              </w:rPr>
              <w:t>
</w:t>
            </w:r>
          </w:p>
        </w:tc>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Ескерту </w:t>
            </w: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саны </w:t>
            </w: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саны </w:t>
            </w: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Қосымшаның жалғасы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3847"/>
        <w:gridCol w:w="884"/>
        <w:gridCol w:w="884"/>
        <w:gridCol w:w="884"/>
        <w:gridCol w:w="884"/>
        <w:gridCol w:w="884"/>
        <w:gridCol w:w="885"/>
        <w:gridCol w:w="885"/>
        <w:gridCol w:w="88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Сақтандыру ұйымының немесе өзара сақтандыру қоғамының атауы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Жуалы</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одан әрі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сақтандыру компаниялары немесе өзара сақтандыру қоғамдары бойынша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Басшының А.Т.Ә. _____________ Қолтаңбасы _______________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