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3741" w14:textId="a533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2015-2017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2014 жылғы 24 желтоқсандағы № 37-3 шешімі. Жамбыл облысының Әділет департаментінде 2014 жылғы 29 желтоқсанда № 2448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2015-2017 жылдарға арналған қалалық бюджет,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28 858 286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түсімдер – 6 538 317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емес түсімдер – 224 904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түскен түсімдер – 567 052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 түсімі – 21 528 013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28 755 534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таза бюджеттік кредиттеу – 879 948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 – 879 948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кредиттерді өтеу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қаржы активтерімен операциялар бойынша сальдо – 711 218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 – 715 350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мемлекеттің қаржы активтерін сатудан түсетін түсімдер – 4 132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бюджет тапшылығы (профициті) - -1 488 414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бюджет тапшылығын қаржыландыру (профицитін пайдалану) – 1 488 414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 түсімі – 1 825 394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512 000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қаражатының пайдаланылатын қалдықтары – 175 020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– Жамбыл облысы Тараз қалалық мәслихатының 07.04.2015 </w:t>
      </w:r>
      <w:r>
        <w:rPr>
          <w:rFonts w:ascii="Times New Roman"/>
          <w:b w:val="false"/>
          <w:i w:val="false"/>
          <w:color w:val="ff0000"/>
          <w:sz w:val="28"/>
        </w:rPr>
        <w:t>№ 40-6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08.06.2015 </w:t>
      </w:r>
      <w:r>
        <w:rPr>
          <w:rFonts w:ascii="Times New Roman"/>
          <w:b w:val="false"/>
          <w:i w:val="false"/>
          <w:color w:val="ff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ff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06.11.2015 </w:t>
      </w:r>
      <w:r>
        <w:rPr>
          <w:rFonts w:ascii="Times New Roman"/>
          <w:b w:val="false"/>
          <w:i w:val="false"/>
          <w:color w:val="ff0000"/>
          <w:sz w:val="28"/>
        </w:rPr>
        <w:t>№ 45-3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25.11.2015 </w:t>
      </w:r>
      <w:r>
        <w:rPr>
          <w:rFonts w:ascii="Times New Roman"/>
          <w:b w:val="false"/>
          <w:i w:val="false"/>
          <w:color w:val="ff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11.12.2015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(01.01.2015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қала әкімдігінің резерві 50 000 мың теңге сомасындағы мөлшерінде бекітілсін.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қалалық бюджеттің атқарылу процессіне секвестрлеуге жатпайтын бюджет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 учаскелерін сатудан Тараз қаласы бюджетіне түсетін түсімдердің көлемі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тіркеуден өткен күннен бастап күшіне енеді және 2015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37-3 шешіміне 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2015 жылға арналған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Жамбыл облысы Тараз қалалық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190"/>
        <w:gridCol w:w="1190"/>
        <w:gridCol w:w="5787"/>
        <w:gridCol w:w="3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-1 488 030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860"/>
        <w:gridCol w:w="6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7"/>
        <w:gridCol w:w="2868"/>
        <w:gridCol w:w="3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37-3 шешіміне 2-қосымша</w:t>
            </w:r>
          </w:p>
        </w:tc>
      </w:tr>
    </w:tbl>
    <w:bookmarkStart w:name="z2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Тараз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269"/>
        <w:gridCol w:w="1269"/>
        <w:gridCol w:w="5732"/>
        <w:gridCol w:w="31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860"/>
        <w:gridCol w:w="6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7"/>
        <w:gridCol w:w="2868"/>
        <w:gridCol w:w="3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37-3 шешіміне 3-қосымша </w:t>
            </w:r>
          </w:p>
        </w:tc>
      </w:tr>
    </w:tbl>
    <w:bookmarkStart w:name="z4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2017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269"/>
        <w:gridCol w:w="1269"/>
        <w:gridCol w:w="5732"/>
        <w:gridCol w:w="31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112"/>
        <w:gridCol w:w="2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7"/>
        <w:gridCol w:w="2868"/>
        <w:gridCol w:w="3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37-3 шешіміне 4-қосымша </w:t>
            </w:r>
          </w:p>
        </w:tc>
      </w:tr>
    </w:tbl>
    <w:bookmarkStart w:name="z6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бюджеттің атқарылу процесіне секвестрлеуге жатпайтын бюджет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3000"/>
        <w:gridCol w:w="3001"/>
        <w:gridCol w:w="4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37-3 шешіміне 5-қосымша </w:t>
            </w:r>
          </w:p>
        </w:tc>
      </w:tr>
    </w:tbl>
    <w:bookmarkStart w:name="z6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учаскелерін сатудан Тараз қаласы бюджетіне түсетін түсімдердің көлемі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827"/>
        <w:gridCol w:w="827"/>
        <w:gridCol w:w="8065"/>
        <w:gridCol w:w="1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 учаскелерін сатудан ауданның (облыстық маңызы бар қаланың) бюджетіне түсетін түсімдердің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