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8c7" w14:textId="f219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2014 жылғы 25 маусымдағы № 292 қаулысы. Жамбыл облысының Әділет департаментінде 2014 жылғы 15 шілдеде № 2276 болып тіркелді. Күші жойылды – Жамбыл облысы Жамбыл ауданы әкімдігінің 2015 жылғы 21 тамыздағы № 523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Жамбыл ауданы әкімдігінің 21.08.2015 </w:t>
      </w:r>
      <w:r>
        <w:rPr>
          <w:rFonts w:ascii="Times New Roman"/>
          <w:b w:val="false"/>
          <w:i w:val="false"/>
          <w:color w:val="ff0000"/>
          <w:sz w:val="28"/>
        </w:rPr>
        <w:t>№523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Жамбыл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Үміткен Қапанқызы Наймановаға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115"/>
        <w:gridCol w:w="2001"/>
        <w:gridCol w:w="1387"/>
        <w:gridCol w:w="2407"/>
        <w:gridCol w:w="2407"/>
        <w:gridCol w:w="2412"/>
      </w:tblGrid>
      <w:tr>
        <w:trPr>
          <w:trHeight w:val="30" w:hRule="atLeast"/>
        </w:trPr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мың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