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4b3e" w14:textId="0d04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Жуалы аудандық мәслихатының 2013 жылғы 26 желтоқсандағы №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Жуалы аудандық мәслихатының 2014 жылғы 21 сәуірдегі № 29-2 шешімі. Жамбыл облысының Әділет департаментінде 2014 жылғы 23 сәуірде № 2180 болып тіркелді. Күші жойылды - Жамбыл облысы Жуалы аудандық мәслихатының 2015 жылғы 1 шілдедегі № 44-6 шешімімен</w:t>
      </w:r>
    </w:p>
    <w:p>
      <w:pPr>
        <w:spacing w:after="0"/>
        <w:ind w:left="0"/>
        <w:jc w:val="left"/>
      </w:pPr>
      <w:r>
        <w:rPr>
          <w:rFonts w:ascii="Times New Roman"/>
          <w:b w:val="false"/>
          <w:i w:val="false"/>
          <w:color w:val="ff0000"/>
          <w:sz w:val="28"/>
        </w:rPr>
        <w:t xml:space="preserve">      Ескерту. Жамбыл облысы Жуалы аудандық мәслихатының 01.07.2015 </w:t>
      </w:r>
      <w:r>
        <w:rPr>
          <w:rFonts w:ascii="Times New Roman"/>
          <w:b w:val="false"/>
          <w:i w:val="false"/>
          <w:color w:val="ff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Жуалы аудандық мәслихаттың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 2096 болып тіркелген, 2014 жылдың 8 қаңтарында № 2-3-4 аудандық "Жаңа-өмір" - "Новая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"6 390 689" деген сандар "6 348 765"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"763 299" деген сандар "782 256"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"2 375" деген сандар "6 043"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"5 621 279" деген сандар "5 556 730"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"6 390 689" деген сандар "6 376 299"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"48 765" деген сандар "47 202"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"57 123" деген сандар "55 560"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"- 48 765" деген сандар "- 74 736"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"48 765" деген сандар "74 736"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"0" деген сандар "27 534"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 Сұлтанмұратов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Тілеубеков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21 сәуірдегі</w:t>
            </w:r>
            <w:r>
              <w:br/>
            </w:r>
            <w:r>
              <w:rPr>
                <w:rFonts w:ascii="Times New Roman"/>
                <w:b w:val="false"/>
                <w:i w:val="false"/>
                <w:color w:val="000000"/>
                <w:sz w:val="20"/>
              </w:rPr>
              <w:t>№ 29-2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36"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6 348 765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5 556 730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5 556 730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5 556 730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4 597 131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570 941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488"/>
        <w:gridCol w:w="422"/>
        <w:gridCol w:w="845"/>
        <w:gridCol w:w="103"/>
        <w:gridCol w:w="4193"/>
        <w:gridCol w:w="43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21 сәуірдегі</w:t>
            </w:r>
            <w:r>
              <w:br/>
            </w:r>
            <w:r>
              <w:rPr>
                <w:rFonts w:ascii="Times New Roman"/>
                <w:b w:val="false"/>
                <w:i w:val="false"/>
                <w:color w:val="000000"/>
                <w:sz w:val="20"/>
              </w:rPr>
              <w:t>№ 29-2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5 қосымша</w:t>
            </w:r>
          </w:p>
        </w:tc>
      </w:tr>
    </w:tbl>
    <w:bookmarkStart w:name="z277" w:id="6"/>
    <w:p>
      <w:pPr>
        <w:spacing w:after="0"/>
        <w:ind w:left="0"/>
        <w:jc w:val="left"/>
      </w:pPr>
      <w:r>
        <w:rPr>
          <w:rFonts w:ascii="Times New Roman"/>
          <w:b/>
          <w:i w:val="false"/>
          <w:color w:val="000000"/>
        </w:rPr>
        <w:t xml:space="preserve"> 2014 жылға әр бір ауылдық округтер бойынша бюджеттік бағдарламалар</w:t>
      </w:r>
    </w:p>
    <w:bookmarkEnd w:id="6"/>
    <w:bookmarkStart w:name="z278" w:id="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501"/>
        <w:gridCol w:w="1922"/>
        <w:gridCol w:w="1323"/>
        <w:gridCol w:w="1323"/>
        <w:gridCol w:w="1323"/>
        <w:gridCol w:w="1421"/>
        <w:gridCol w:w="1246"/>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22 299</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2 605</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12 178</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49 524</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