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c1ae" w14:textId="58dc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ауданында 2014  жылға арналған мектепке дейінгі тәрбие мен оқытуға 
мемлекеттік білім беру тапсырысын, жан басына шаққандағы қаржыландыру
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әкімдігінің 2014 жылғы 26 мамырдағы № 245 қаулысы. Жамбыл облысы Әділет департаментінде 2014 жылғы 25 маусымда № 2248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 бабы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Жуалы ауданында 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Жуалы ауданы әкімінің орынбасары Айбар Күнтуұлы Әділбақовқа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Құлекеев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"26"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245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Жуалы ауданында 2014 жылға арналған мектепке дейінгі тәрбие мен</w:t>
      </w:r>
      <w:r>
        <w:br/>
      </w:r>
      <w:r>
        <w:rPr>
          <w:rFonts w:ascii="Times New Roman"/>
          <w:b/>
          <w:i w:val="false"/>
          <w:color w:val="000000"/>
        </w:rPr>
        <w:t>
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
шаққандағы қаржыландыру және ата-ананың ақы төлеу мөлшерін</w:t>
      </w:r>
      <w:r>
        <w:br/>
      </w:r>
      <w:r>
        <w:rPr>
          <w:rFonts w:ascii="Times New Roman"/>
          <w:b/>
          <w:i w:val="false"/>
          <w:color w:val="000000"/>
        </w:rPr>
        <w:t>
бекіту туралы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8"/>
        <w:gridCol w:w="2100"/>
        <w:gridCol w:w="2185"/>
        <w:gridCol w:w="1929"/>
        <w:gridCol w:w="2185"/>
        <w:gridCol w:w="2293"/>
      </w:tblGrid>
      <w:tr>
        <w:trPr>
          <w:trHeight w:val="420" w:hRule="atLeast"/>
        </w:trPr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 қаржыландырылатын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(орын)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(орын)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</w:p>
        </w:tc>
      </w:tr>
      <w:tr>
        <w:trPr>
          <w:trHeight w:val="31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 балабақшалар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5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Логопедтік балабақшалар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(балабақша)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