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fa4c" w14:textId="cebf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Сарыбұлақ ауылдық округінің Сарыбұлақ ауылының аумағына шектеу іс-шараларын енгізе отырып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Сарыбұлақ ауылдық округі әкімінің 2014 жылғы 22 желтоқсандағы № 34 шешімі. Жамбыл облысы Әділет департаментінде 2015 жылғы 21 қаңтарда № 2471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Қордай ауданының бас мемлекеттік ветеринариялық-санитариялық инспекторының 2014 жылғы 10 қазандағы № 02/246 ұсынысы негізінде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Ұсақ мүйізді малдарының бруцеллезден эпизоотиялық ошағының анықталуына байланысты Сарыбұлақ ауылдық округі Сарыбұлақ ауылының аумағына шектеу іс-шараларын енгізе отырып, ветеринариялық режим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Жамбыл облысы Қордай ауданы Сарыбұлақ ауылдық округі әкімі аппаратының бас маманы М. Джортбасовқа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"Сарыбұлақ ауылдық округінің Сарыбұлақ ауылының аумағына шектеу іс-шараларын енгізе отырып ветеринариялық режим белгілеу туралы" Сарыбұлақ ауылдық округі әкімінің 2014 жылғы 22 желтоқсандағы № 34 шешіміне келісім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Қордай аудандық ішкі істер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Баймұхамбетов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2014 жыл "22"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қадағалау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Қордай аудандық аумақтық инспекциясының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Баеков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2014 жыл "22"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"Қордай ауданы бойынша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Саулебаев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2014 жыл "22"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