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b076" w14:textId="895b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Қаракемер ауылындағы № 2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Қаракемер ауылдық округі әкімінің 2014 жылғы 3 қарашадағы № 19 шешімі. Жамбыл облысы Әділет департаментінде 2014 жылғы 20 қарашада № 2380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Қаракемер ауылдық округінің Қаракемер ауылындағы № 2 жаңа көшеге «Ақжігіт»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Қаракемер ауылдық округі әкімі аппаратының бас маманы Л.С. Рахымжановаға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