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d2dc7" w14:textId="64d2d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2014 жылғы 28 тамыздағы № 612 қаулысы. Жамбыл облысы Әділет департаментінде 2014 жылғы 7 қазанда № 2339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Меркі ауданында 2014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орындалуын бақылау Меркі ауданы әкімінің орынбасары Төленді Беделбайұлы Рысқұлбековке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қаулы әділет органдарында мемлекеттік тіркелген күннен бастап күшіне енеді және оның алғаш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28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612 қаулысына қосымша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ауданында 2014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1758"/>
        <w:gridCol w:w="1410"/>
        <w:gridCol w:w="1410"/>
        <w:gridCol w:w="2449"/>
        <w:gridCol w:w="2449"/>
        <w:gridCol w:w="2244"/>
      </w:tblGrid>
      <w:tr>
        <w:trPr>
          <w:trHeight w:val="30" w:hRule="atLeast"/>
        </w:trPr>
        <w:tc>
          <w:tcPr>
            <w:tcW w:w="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 (орын),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мөлшері, (теңге) оның ішінде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ата-ананың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Санаторлық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Логопедтік балабақшалар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 меншік ұйымдар (балабақша)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