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742b" w14:textId="7ce7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2014 жылғы 17 қарашадағы № 29-4 шешімі. Жамбыл облысының Әділет департаментінде 2014 жылғы 21 қарашада № 2383 болып тіркелді. Күші жойылды - Жамбыл облысы Мойынқұм аудандық мәслихатының 2024 жылғы 26 ақпандағы № 16-6 шешімімен</w:t>
      </w:r>
    </w:p>
    <w:p>
      <w:pPr>
        <w:spacing w:after="0"/>
        <w:ind w:left="0"/>
        <w:jc w:val="left"/>
      </w:pPr>
    </w:p>
    <w:p>
      <w:pPr>
        <w:spacing w:after="0"/>
        <w:ind w:left="0"/>
        <w:jc w:val="both"/>
      </w:pPr>
      <w:bookmarkStart w:name="z3" w:id="0"/>
      <w:r>
        <w:rPr>
          <w:rFonts w:ascii="Times New Roman"/>
          <w:b w:val="false"/>
          <w:i w:val="false"/>
          <w:color w:val="ff0000"/>
          <w:sz w:val="28"/>
        </w:rPr>
        <w:t xml:space="preserve">
      Ескерту. Күші жойылды - Жамбыл облысы Мойынқұм аудандық мәслихатының 26.02.2024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Ескерту. Шешімнің тақырыбы жаңа редакцияда - Жамбыл облысы Мойынқұм аудандық мәслихатының 28.04.2023 </w:t>
      </w:r>
      <w:r>
        <w:rPr>
          <w:rFonts w:ascii="Times New Roman"/>
          <w:b w:val="false"/>
          <w:i w:val="false"/>
          <w:color w:val="000000"/>
          <w:sz w:val="28"/>
        </w:rPr>
        <w:t>№ 2-7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52" w:id="1"/>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5-тармағына,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Мойынқұм аудандық мәслихаты </w:t>
      </w:r>
      <w:r>
        <w:rPr>
          <w:rFonts w:ascii="Times New Roman"/>
          <w:b/>
          <w:i w:val="false"/>
          <w:color w:val="000000"/>
          <w:sz w:val="28"/>
        </w:rPr>
        <w:t>ШЕШТІ</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Шешімнің кіріспесі жаңа редакцияда - Жамбыл облысы Мойынқұм аудандық мәслихатының 28.04.2023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2"/>
    <w:p>
      <w:pPr>
        <w:spacing w:after="0"/>
        <w:ind w:left="0"/>
        <w:jc w:val="both"/>
      </w:pPr>
      <w:r>
        <w:rPr>
          <w:rFonts w:ascii="Times New Roman"/>
          <w:b w:val="false"/>
          <w:i w:val="false"/>
          <w:color w:val="000000"/>
          <w:sz w:val="28"/>
        </w:rPr>
        <w:t>
      1. Мойынқұм ауданында тұрғын үй көмегін көрсетудің мөлшері мен тәртібі, осы шешімнің қосымшасына сәйкес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 жаңа редакцияда - Жамбыл облысы Мойынқұм аудандық мәслихатының 28.04.2023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4" w:id="3"/>
    <w:p>
      <w:pPr>
        <w:spacing w:after="0"/>
        <w:ind w:left="0"/>
        <w:jc w:val="both"/>
      </w:pPr>
      <w:r>
        <w:rPr>
          <w:rFonts w:ascii="Times New Roman"/>
          <w:b w:val="false"/>
          <w:i w:val="false"/>
          <w:color w:val="000000"/>
          <w:sz w:val="28"/>
        </w:rPr>
        <w:t xml:space="preserve">
      2. Осы шешімнің орындалуын қадағалау аудандық мәслихаттың ауданның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комиссиясына жүктелсін. </w:t>
      </w:r>
    </w:p>
    <w:bookmarkEnd w:id="3"/>
    <w:bookmarkStart w:name="z6"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Сейдалиев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2014 жылғы 17 </w:t>
            </w:r>
            <w:r>
              <w:br/>
            </w:r>
            <w:r>
              <w:rPr>
                <w:rFonts w:ascii="Times New Roman"/>
                <w:b w:val="false"/>
                <w:i w:val="false"/>
                <w:color w:val="000000"/>
                <w:sz w:val="20"/>
              </w:rPr>
              <w:t xml:space="preserve">қарашадағы № 29-3 шешіміне </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Мойынқұм ауданында тұрғын үй көмегін көрсетудің мөлшері мен тәртібі</w:t>
      </w:r>
    </w:p>
    <w:bookmarkEnd w:id="5"/>
    <w:bookmarkStart w:name="z25" w:id="6"/>
    <w:p>
      <w:pPr>
        <w:spacing w:after="0"/>
        <w:ind w:left="0"/>
        <w:jc w:val="both"/>
      </w:pPr>
      <w:r>
        <w:rPr>
          <w:rFonts w:ascii="Times New Roman"/>
          <w:b w:val="false"/>
          <w:i w:val="false"/>
          <w:color w:val="ff0000"/>
          <w:sz w:val="28"/>
        </w:rPr>
        <w:t xml:space="preserve">
      Ескерту. Қосымша жаңа редакцияда - Жамбыл облысы Мойынқұм аудандық мәслихатының 28.04.2023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6"/>
    <w:bookmarkStart w:name="z59" w:id="7"/>
    <w:p>
      <w:pPr>
        <w:spacing w:after="0"/>
        <w:ind w:left="0"/>
        <w:jc w:val="both"/>
      </w:pPr>
      <w:r>
        <w:rPr>
          <w:rFonts w:ascii="Times New Roman"/>
          <w:b w:val="false"/>
          <w:i w:val="false"/>
          <w:color w:val="000000"/>
          <w:sz w:val="28"/>
        </w:rPr>
        <w:t>
      1. Тұрғын үй көмегі жергілікті бюджет қаражаты есебінен Мойынқұм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bookmarkStart w:name="z26"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27"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9"/>
    <w:bookmarkStart w:name="z28"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0"/>
    <w:bookmarkStart w:name="z29" w:id="11"/>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1"/>
    <w:bookmarkStart w:name="z30" w:id="12"/>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2"/>
    <w:bookmarkStart w:name="z31" w:id="13"/>
    <w:p>
      <w:pPr>
        <w:spacing w:after="0"/>
        <w:ind w:left="0"/>
        <w:jc w:val="both"/>
      </w:pPr>
      <w:r>
        <w:rPr>
          <w:rFonts w:ascii="Times New Roman"/>
          <w:b w:val="false"/>
          <w:i w:val="false"/>
          <w:color w:val="000000"/>
          <w:sz w:val="28"/>
        </w:rPr>
        <w:t>
      2. Тұрғын үй көмегін тағайындау "Мойынқұм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3"/>
    <w:bookmarkStart w:name="z32" w:id="14"/>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20498</w:t>
      </w:r>
      <w:r>
        <w:rPr>
          <w:rFonts w:ascii="Times New Roman"/>
          <w:b w:val="false"/>
          <w:i w:val="false"/>
          <w:color w:val="000000"/>
          <w:sz w:val="28"/>
        </w:rPr>
        <w:t xml:space="preserve"> болып тіркелген) айқындалған тәртіппен есептейді.</w:t>
      </w:r>
    </w:p>
    <w:bookmarkEnd w:id="14"/>
    <w:bookmarkStart w:name="z33" w:id="1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5"/>
    <w:bookmarkStart w:name="z34" w:id="16"/>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6"/>
    <w:bookmarkStart w:name="z35" w:id="17"/>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7"/>
    <w:bookmarkStart w:name="z36" w:id="18"/>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8"/>
    <w:bookmarkStart w:name="z37" w:id="1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9"/>
    <w:bookmarkStart w:name="z38" w:id="2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0"/>
    <w:bookmarkStart w:name="z39" w:id="2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1"/>
    <w:bookmarkStart w:name="z40" w:id="2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