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c29a" w14:textId="de4c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2014 жылғы 18 сәуірдегі № 79 қаулысы. Жамбыл облысының Әділет департаментінде 2014 жылғы 27 мамырда № 2231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27 шілдедегі «Білім туралы»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Сарысу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М. Тоқсанбаеваға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әдiлет органдарында мемлекеттiк тiркелген күннен бастап күшiне енедi және алғаш ресми жарияланған күннен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Мәдібек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79 қаулысына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273"/>
        <w:gridCol w:w="1680"/>
        <w:gridCol w:w="1544"/>
        <w:gridCol w:w="2355"/>
        <w:gridCol w:w="2356"/>
        <w:gridCol w:w="2360"/>
      </w:tblGrid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(орын),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 (ауыл)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 (қала)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