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214d" w14:textId="c5221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әкімінің 2014 жылғы 6 наурыздағы № 1 шешімі. Жамбыл облысының Әділет департаментінде 2014 жылғы 14 сәуірде № 2158 болып тіркелді. Күші жойылды - Жамбыл облысы Шу ауданы әкімінің 2015 жылғы 15 желтоқсанда № 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Шу ауданы әкімінің 15.12.2015 </w:t>
      </w:r>
      <w:r>
        <w:rPr>
          <w:rFonts w:ascii="Times New Roman"/>
          <w:b w:val="false"/>
          <w:i w:val="false"/>
          <w:color w:val="ff0000"/>
          <w:sz w:val="28"/>
        </w:rPr>
        <w:t>№ 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xml:space="preserve"> сәйкес аудан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Жамбыл облыстық аумақтық сайлау комиссиясының келісімімен Шу ауданының аумағында сайлау учаскелері құрылсын.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 әкімі аппаратының басшысы Мейржан Шакманұлы Сулейменовке.</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Жамбыл облыстық аумақтық</w:t>
      </w:r>
      <w:r>
        <w:br/>
      </w:r>
      <w:r>
        <w:rPr>
          <w:rFonts w:ascii="Times New Roman"/>
          <w:b w:val="false"/>
          <w:i w:val="false"/>
          <w:color w:val="000000"/>
          <w:sz w:val="28"/>
        </w:rPr>
        <w:t>сайлау комиссиясының төрағасы</w:t>
      </w:r>
      <w:r>
        <w:br/>
      </w:r>
      <w:r>
        <w:rPr>
          <w:rFonts w:ascii="Times New Roman"/>
          <w:b w:val="false"/>
          <w:i w:val="false"/>
          <w:color w:val="000000"/>
          <w:sz w:val="28"/>
        </w:rPr>
        <w:t>А. Абдуалы</w:t>
      </w:r>
      <w:r>
        <w:br/>
      </w:r>
      <w:r>
        <w:rPr>
          <w:rFonts w:ascii="Times New Roman"/>
          <w:b w:val="false"/>
          <w:i w:val="false"/>
          <w:color w:val="000000"/>
          <w:sz w:val="28"/>
        </w:rPr>
        <w:t>"6" наурыз 2014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әкімінің</w:t>
            </w:r>
            <w:r>
              <w:br/>
            </w:r>
            <w:r>
              <w:rPr>
                <w:rFonts w:ascii="Times New Roman"/>
                <w:b w:val="false"/>
                <w:i w:val="false"/>
                <w:color w:val="000000"/>
                <w:sz w:val="20"/>
              </w:rPr>
              <w:t>2014 жылғы 6 наурыздағы</w:t>
            </w:r>
            <w:r>
              <w:br/>
            </w:r>
            <w:r>
              <w:rPr>
                <w:rFonts w:ascii="Times New Roman"/>
                <w:b w:val="false"/>
                <w:i w:val="false"/>
                <w:color w:val="000000"/>
                <w:sz w:val="20"/>
              </w:rPr>
              <w:t>№ 1 шешіміне қосымша</w:t>
            </w:r>
          </w:p>
        </w:tc>
      </w:tr>
    </w:tbl>
    <w:bookmarkStart w:name="z15" w:id="0"/>
    <w:p>
      <w:pPr>
        <w:spacing w:after="0"/>
        <w:ind w:left="0"/>
        <w:jc w:val="left"/>
      </w:pPr>
      <w:r>
        <w:rPr>
          <w:rFonts w:ascii="Times New Roman"/>
          <w:b/>
          <w:i w:val="false"/>
          <w:color w:val="000000"/>
        </w:rPr>
        <w:t xml:space="preserve"> Шу ауданының сайлау учаскелері және олардың шекаралары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u w:val="single"/>
        </w:rPr>
        <w:t>№ 418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Төле би ауылдық округінің Төле би ауылының, Қ.Рысқұлбеков көшесі № 1-31, Амангелді көшесі № 1-68, Жамбыл көшесінің (№ 1-23 тақ жағы), Шәкіров көшесі № 1-451, Базылов тұйығы №1-14. Гагарин көшесі № 1-96. Балуан Шолақ көшесі № 1-158, Жидебай көшесі № 1-91, Сәрсен би көшесі № 1-28, Базыл көшесі № 1-8, Аң шаруашылығы учаскесі № 1-23. Әжібай көшесі № 1-51.</w:t>
      </w:r>
      <w:r>
        <w:br/>
      </w:r>
      <w:r>
        <w:rPr>
          <w:rFonts w:ascii="Times New Roman"/>
          <w:b w:val="false"/>
          <w:i w:val="false"/>
          <w:color w:val="000000"/>
          <w:sz w:val="28"/>
        </w:rPr>
        <w:t>
      </w:t>
      </w:r>
      <w:r>
        <w:rPr>
          <w:rFonts w:ascii="Times New Roman"/>
          <w:b w:val="false"/>
          <w:i w:val="false"/>
          <w:color w:val="000000"/>
          <w:sz w:val="28"/>
          <w:u w:val="single"/>
        </w:rPr>
        <w:t>№ 419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Төле би ауылдық округінің Төле би ауылының, Төле би көшесі (№ 1-204), Дөрекенов көшесі (№ 1-22), Мырза би көшесі (№ 1-12), Сейфуллин көшесі (№ 1-47), Батырбеков көшесі (№ 1-10), Құрамыс көшесі (№ 1-14), Ә.Молдағұлова көшесі (№ 1-10), Мұрат Сыздық көшесі (№ 1-13), Набережная көшесі (№ 1-7), Мир көшесі (№ 1-86), Пивзаводская көшесі (№ 1-14), Ы.Алтынсарин көшесі (№ 1-21), Айманбетов көшесі (№ 1-14), Жақсыбай көшесі (№ 1-82), Қылышбай көшесі (№ 1-62), Қонаев (№ 1-80), Жамбыл көшесінің (№ 25-47 тақ жағы), Жамбыл тұйығы (№ 1-7), Базылов көшесі (№ 9-18), Төле би тұйығы (№ 1-15), Сүйімбек көшесі (№ 1-16), Асатов көшесі (№ 1-30), Жеңістің 30 жылдығы көшесі (№ 1-28), З.Досжанов көшесі (№ 1-12), Самал 1 массиві Жауғаш батыр көшесі (№ 1-23), Самал 2 массиві Қасенеев көшесі (№ 1-21), № 10 көп пәтерлі үй.</w:t>
      </w:r>
      <w:r>
        <w:br/>
      </w:r>
      <w:r>
        <w:rPr>
          <w:rFonts w:ascii="Times New Roman"/>
          <w:b w:val="false"/>
          <w:i w:val="false"/>
          <w:color w:val="000000"/>
          <w:sz w:val="28"/>
        </w:rPr>
        <w:t>
      </w:t>
      </w:r>
      <w:r>
        <w:rPr>
          <w:rFonts w:ascii="Times New Roman"/>
          <w:b w:val="false"/>
          <w:i w:val="false"/>
          <w:color w:val="000000"/>
          <w:sz w:val="28"/>
          <w:u w:val="single"/>
        </w:rPr>
        <w:t>№ 420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Төле би ауылдық округінің Төле би ауылының, Төле би көшесі, (№ 101-294), Жақсыбай көшесі (№ 88-154), Байдахметов көшесі (№ 1-57), Қонаев көшесі (№ 59-174), М.Мәметова көшесі (№ 1-54), Егемберді көшесі (№ 1-59), Райымқұлов тұйығы (№ 1-19), Жамбыл көшесі (№ 26-38 жұп жағы), Абай көшесі (№ 23-58), Рысқұлов көппәтерлі үйлер (№ 14-39), Әубәкіров көшесі (№ 18-43), Панфилов көшесі (№ 2-32), Бокин көшесі (№ 1-28), Дөненбаев көшесі (№ 1-27), Дөненбаев бұрылысы (№ 2-10), Берден көшесі (№ 2-10), Тілеуқабыл көшесі (№ 1-12), Естемесов көшесі (№ 1-15), Самал массиві (№ 19-23), Тоқташ учаскесі тауарлы сүт фермасы.</w:t>
      </w:r>
      <w:r>
        <w:br/>
      </w:r>
      <w:r>
        <w:rPr>
          <w:rFonts w:ascii="Times New Roman"/>
          <w:b w:val="false"/>
          <w:i w:val="false"/>
          <w:color w:val="000000"/>
          <w:sz w:val="28"/>
        </w:rPr>
        <w:t>
      </w:t>
      </w:r>
      <w:r>
        <w:rPr>
          <w:rFonts w:ascii="Times New Roman"/>
          <w:b w:val="false"/>
          <w:i w:val="false"/>
          <w:color w:val="000000"/>
          <w:sz w:val="28"/>
          <w:u w:val="single"/>
        </w:rPr>
        <w:t>№ 421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Төле би ауылдық округінің Төле би ауылының, (№ 1-105), Қ.Рысқұлбеков көшесі (№ 33-86), Б.Шолақ көшесі (№ 148-271), Досымбаев көшесі (№ 49-60), Шакиров көшесі (№ 153-294), Клубный бұрылысы (№ 1-14), Гагарин көшесі (№ 97-183), Абай көшесі (№ 1-8), Т.Рысқұлов көшесі (№ 1, 3, 5, 7, 9, 11, 2, 4, 6), Әубакиров көшесі (№ 1-16), Жамбыл көшесі (№ 2-24 жұп жағы), Медетбеков қысқа көшесі (№ 1-20).</w:t>
      </w:r>
      <w:r>
        <w:br/>
      </w:r>
      <w:r>
        <w:rPr>
          <w:rFonts w:ascii="Times New Roman"/>
          <w:b w:val="false"/>
          <w:i w:val="false"/>
          <w:color w:val="000000"/>
          <w:sz w:val="28"/>
        </w:rPr>
        <w:t>
      </w:t>
      </w:r>
      <w:r>
        <w:rPr>
          <w:rFonts w:ascii="Times New Roman"/>
          <w:b w:val="false"/>
          <w:i w:val="false"/>
          <w:color w:val="000000"/>
          <w:sz w:val="28"/>
          <w:u w:val="single"/>
        </w:rPr>
        <w:t>№ 422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Төле би ауылдық округінің Төле би ауылының, Төле би көшесі (№ 296-349), Жақсыбай көшесі (№ 140-171), Қылышбай көшесі (№ 156-259), Байдахметова көшесі (№ 46-75), Қонаев көшесі (№ 176-263), М.Мәметова көшесі (№ 56-62, № 41-49), Егемберді көшесі (№ 60-96, № 41-49), Райымқұлов бұрылысы (№ 2-16), Әшімбаев көшесі (№ 1-43), Бокин көшесі (№ 30-86, № 13-61), Панфилов көшесі (№ 34-122), Бақтыбеков көшесі (№ 1-17), Мәмбетаев көшесі (№ 1-35, № 2, 4, 6), мал бордақылау базасы, фермасы, № 153 тосқауыл, Ақшабаев бұрылысы (№ 1, 3, 5, 7), Бақтыбеков бұрылысы (№ 1-17).</w:t>
      </w:r>
      <w:r>
        <w:br/>
      </w:r>
      <w:r>
        <w:rPr>
          <w:rFonts w:ascii="Times New Roman"/>
          <w:b w:val="false"/>
          <w:i w:val="false"/>
          <w:color w:val="000000"/>
          <w:sz w:val="28"/>
        </w:rPr>
        <w:t>
      </w:t>
      </w:r>
      <w:r>
        <w:rPr>
          <w:rFonts w:ascii="Times New Roman"/>
          <w:b w:val="false"/>
          <w:i w:val="false"/>
          <w:color w:val="000000"/>
          <w:sz w:val="28"/>
          <w:u w:val="single"/>
        </w:rPr>
        <w:t>№ 423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Қонаев ауылдық округінің Қонаев ауылының, Ататүрік көшесі (№ 1-168-а), Қонаев көшесі (№ 1- 208), Абылайхан көшесі (№ 1- 253), Оңласынов көшесі (№ 1-206), Шоқаев қысқа көшесі (№ 1, 2, 3, 5), Смайыл көшесі (№ 2-9), Алтынсарин қысқа көшесі (№ 9, 11, 13, 16), Достық қысқа көшесі (№ 7-20/2), Аймауытов қысқа көшесі (№ 1-9), Желтоқсан қысқа көшесі (№ 1-3),Жұмабаева қысқа көшесі (№ 11-19), Шу қысқа көшесі (№ 10-15).</w:t>
      </w:r>
      <w:r>
        <w:br/>
      </w:r>
      <w:r>
        <w:rPr>
          <w:rFonts w:ascii="Times New Roman"/>
          <w:b w:val="false"/>
          <w:i w:val="false"/>
          <w:color w:val="000000"/>
          <w:sz w:val="28"/>
        </w:rPr>
        <w:t>
      </w:t>
      </w:r>
      <w:r>
        <w:rPr>
          <w:rFonts w:ascii="Times New Roman"/>
          <w:b w:val="false"/>
          <w:i w:val="false"/>
          <w:color w:val="000000"/>
          <w:sz w:val="28"/>
          <w:u w:val="single"/>
        </w:rPr>
        <w:t>№ 424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Қонаев ауылдық округінің Қонаев ауылының</w:t>
      </w:r>
      <w:r>
        <w:rPr>
          <w:rFonts w:ascii="Times New Roman"/>
          <w:b/>
          <w:i w:val="false"/>
          <w:color w:val="000000"/>
          <w:sz w:val="28"/>
        </w:rPr>
        <w:t xml:space="preserve">, </w:t>
      </w:r>
      <w:r>
        <w:rPr>
          <w:rFonts w:ascii="Times New Roman"/>
          <w:b w:val="false"/>
          <w:i w:val="false"/>
          <w:color w:val="000000"/>
          <w:sz w:val="28"/>
        </w:rPr>
        <w:t>Байтұрсынов көшесі (№ 1-159), Дулат көшесі (№ 1-81), Жамбыл көшесі (№ 1-39), Амангелді көшесі (№ 1-39), Смайыл көшесі (№ 18-65), М.Мәметова көшесі (№ 1-42), Сыпатай бұрылысы (№ 1-11), Есім бұрылысы (№ 1-6), Қазақстан бұрылысы (№ 2-16), Шәкәрім бұрылысы (№ 1-13), Дулатов (№ 1-35/3), Алтынсарин бұрылысы (№ 2-19), Достық бұрылысы (№ 1-6), Жұмабаев бұрылысы (№ 2-5), Шу бұрылысы (№ 1-9), Бөлтірік көшесі (№ 1-10).</w:t>
      </w:r>
      <w:r>
        <w:br/>
      </w:r>
      <w:r>
        <w:rPr>
          <w:rFonts w:ascii="Times New Roman"/>
          <w:b w:val="false"/>
          <w:i w:val="false"/>
          <w:color w:val="000000"/>
          <w:sz w:val="28"/>
        </w:rPr>
        <w:t>
      </w:t>
      </w:r>
      <w:r>
        <w:rPr>
          <w:rFonts w:ascii="Times New Roman"/>
          <w:b w:val="false"/>
          <w:i w:val="false"/>
          <w:color w:val="000000"/>
          <w:sz w:val="28"/>
          <w:u w:val="single"/>
        </w:rPr>
        <w:t>№ 425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Бірлікүстем селолық округінің Бірлікүстем ауылы.</w:t>
      </w:r>
      <w:r>
        <w:br/>
      </w:r>
      <w:r>
        <w:rPr>
          <w:rFonts w:ascii="Times New Roman"/>
          <w:b w:val="false"/>
          <w:i w:val="false"/>
          <w:color w:val="000000"/>
          <w:sz w:val="28"/>
        </w:rPr>
        <w:t>
      </w:t>
      </w:r>
      <w:r>
        <w:rPr>
          <w:rFonts w:ascii="Times New Roman"/>
          <w:b w:val="false"/>
          <w:i w:val="false"/>
          <w:color w:val="000000"/>
          <w:sz w:val="28"/>
          <w:u w:val="single"/>
        </w:rPr>
        <w:t>№ 426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Жана жол селолық округінің Жана жол ауылы.</w:t>
      </w:r>
      <w:r>
        <w:br/>
      </w:r>
      <w:r>
        <w:rPr>
          <w:rFonts w:ascii="Times New Roman"/>
          <w:b w:val="false"/>
          <w:i w:val="false"/>
          <w:color w:val="000000"/>
          <w:sz w:val="28"/>
        </w:rPr>
        <w:t>
      </w:t>
      </w:r>
      <w:r>
        <w:rPr>
          <w:rFonts w:ascii="Times New Roman"/>
          <w:b w:val="false"/>
          <w:i w:val="false"/>
          <w:color w:val="000000"/>
          <w:sz w:val="28"/>
          <w:u w:val="single"/>
        </w:rPr>
        <w:t>№ 427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Ескі Шу селолық округінің Ескі Шу ауылы,</w:t>
      </w:r>
      <w:r>
        <w:br/>
      </w:r>
      <w:r>
        <w:rPr>
          <w:rFonts w:ascii="Times New Roman"/>
          <w:b w:val="false"/>
          <w:i w:val="false"/>
          <w:color w:val="000000"/>
          <w:sz w:val="28"/>
        </w:rPr>
        <w:t>
      </w:t>
      </w:r>
      <w:r>
        <w:rPr>
          <w:rFonts w:ascii="Times New Roman"/>
          <w:b w:val="false"/>
          <w:i w:val="false"/>
          <w:color w:val="000000"/>
          <w:sz w:val="28"/>
          <w:u w:val="single"/>
        </w:rPr>
        <w:t>№ 428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Ескі Шу селолық округінің Тасөткелсу ауылы,</w:t>
      </w:r>
      <w:r>
        <w:br/>
      </w:r>
      <w:r>
        <w:rPr>
          <w:rFonts w:ascii="Times New Roman"/>
          <w:b w:val="false"/>
          <w:i w:val="false"/>
          <w:color w:val="000000"/>
          <w:sz w:val="28"/>
        </w:rPr>
        <w:t>
      </w:t>
      </w:r>
      <w:r>
        <w:rPr>
          <w:rFonts w:ascii="Times New Roman"/>
          <w:b w:val="false"/>
          <w:i w:val="false"/>
          <w:color w:val="000000"/>
          <w:sz w:val="28"/>
          <w:u w:val="single"/>
        </w:rPr>
        <w:t>№ 429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Көкқайнар селолық округінің Көкқайнар ауылы</w:t>
      </w:r>
      <w:r>
        <w:br/>
      </w:r>
      <w:r>
        <w:rPr>
          <w:rFonts w:ascii="Times New Roman"/>
          <w:b w:val="false"/>
          <w:i w:val="false"/>
          <w:color w:val="000000"/>
          <w:sz w:val="28"/>
        </w:rPr>
        <w:t>
      </w:t>
      </w:r>
      <w:r>
        <w:rPr>
          <w:rFonts w:ascii="Times New Roman"/>
          <w:b w:val="false"/>
          <w:i w:val="false"/>
          <w:color w:val="000000"/>
          <w:sz w:val="28"/>
          <w:u w:val="single"/>
        </w:rPr>
        <w:t>№ 430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Ақсу селолық округі, Оразалы батыр ауылы</w:t>
      </w:r>
      <w:r>
        <w:br/>
      </w:r>
      <w:r>
        <w:rPr>
          <w:rFonts w:ascii="Times New Roman"/>
          <w:b w:val="false"/>
          <w:i w:val="false"/>
          <w:color w:val="000000"/>
          <w:sz w:val="28"/>
        </w:rPr>
        <w:t>
      </w:t>
      </w:r>
      <w:r>
        <w:rPr>
          <w:rFonts w:ascii="Times New Roman"/>
          <w:b w:val="false"/>
          <w:i w:val="false"/>
          <w:color w:val="000000"/>
          <w:sz w:val="28"/>
          <w:u w:val="single"/>
        </w:rPr>
        <w:t>№ 431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Ақсу селолық округінің Ақсу ауылы.</w:t>
      </w:r>
      <w:r>
        <w:br/>
      </w:r>
      <w:r>
        <w:rPr>
          <w:rFonts w:ascii="Times New Roman"/>
          <w:b w:val="false"/>
          <w:i w:val="false"/>
          <w:color w:val="000000"/>
          <w:sz w:val="28"/>
        </w:rPr>
        <w:t>
      </w:t>
      </w:r>
      <w:r>
        <w:rPr>
          <w:rFonts w:ascii="Times New Roman"/>
          <w:b w:val="false"/>
          <w:i w:val="false"/>
          <w:color w:val="000000"/>
          <w:sz w:val="28"/>
          <w:u w:val="single"/>
        </w:rPr>
        <w:t>№ 432 сайлау учаскесі</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Алга селолық округінің Жайсан ауылы.</w:t>
      </w:r>
      <w:r>
        <w:br/>
      </w:r>
      <w:r>
        <w:rPr>
          <w:rFonts w:ascii="Times New Roman"/>
          <w:b w:val="false"/>
          <w:i w:val="false"/>
          <w:color w:val="000000"/>
          <w:sz w:val="28"/>
        </w:rPr>
        <w:t>
      </w:t>
      </w:r>
      <w:r>
        <w:rPr>
          <w:rFonts w:ascii="Times New Roman"/>
          <w:b w:val="false"/>
          <w:i w:val="false"/>
          <w:color w:val="000000"/>
          <w:sz w:val="28"/>
          <w:u w:val="single"/>
        </w:rPr>
        <w:t>№ 433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Тасөткел селолық округінің Тасөткел ауылы.</w:t>
      </w:r>
      <w:r>
        <w:br/>
      </w:r>
      <w:r>
        <w:rPr>
          <w:rFonts w:ascii="Times New Roman"/>
          <w:b w:val="false"/>
          <w:i w:val="false"/>
          <w:color w:val="000000"/>
          <w:sz w:val="28"/>
        </w:rPr>
        <w:t>
      </w:t>
      </w:r>
      <w:r>
        <w:rPr>
          <w:rFonts w:ascii="Times New Roman"/>
          <w:b w:val="false"/>
          <w:i w:val="false"/>
          <w:color w:val="000000"/>
          <w:sz w:val="28"/>
          <w:u w:val="single"/>
        </w:rPr>
        <w:t>№ 434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Алға селолық округінің Алға ауылы.</w:t>
      </w:r>
      <w:r>
        <w:br/>
      </w:r>
      <w:r>
        <w:rPr>
          <w:rFonts w:ascii="Times New Roman"/>
          <w:b w:val="false"/>
          <w:i w:val="false"/>
          <w:color w:val="000000"/>
          <w:sz w:val="28"/>
        </w:rPr>
        <w:t>
      </w:t>
      </w:r>
      <w:r>
        <w:rPr>
          <w:rFonts w:ascii="Times New Roman"/>
          <w:b w:val="false"/>
          <w:i w:val="false"/>
          <w:color w:val="000000"/>
          <w:sz w:val="28"/>
          <w:u w:val="single"/>
        </w:rPr>
        <w:t>№ 435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Алға селолық округінің Сауытбек ауылы.</w:t>
      </w:r>
      <w:r>
        <w:br/>
      </w:r>
      <w:r>
        <w:rPr>
          <w:rFonts w:ascii="Times New Roman"/>
          <w:b w:val="false"/>
          <w:i w:val="false"/>
          <w:color w:val="000000"/>
          <w:sz w:val="28"/>
        </w:rPr>
        <w:t>
      </w:t>
      </w:r>
      <w:r>
        <w:rPr>
          <w:rFonts w:ascii="Times New Roman"/>
          <w:b w:val="false"/>
          <w:i w:val="false"/>
          <w:color w:val="000000"/>
          <w:sz w:val="28"/>
          <w:u w:val="single"/>
        </w:rPr>
        <w:t>№ 436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Өндіріс селолық округінің Абай ауылы.</w:t>
      </w:r>
      <w:r>
        <w:br/>
      </w:r>
      <w:r>
        <w:rPr>
          <w:rFonts w:ascii="Times New Roman"/>
          <w:b w:val="false"/>
          <w:i w:val="false"/>
          <w:color w:val="000000"/>
          <w:sz w:val="28"/>
        </w:rPr>
        <w:t>
      </w:t>
      </w:r>
      <w:r>
        <w:rPr>
          <w:rFonts w:ascii="Times New Roman"/>
          <w:b w:val="false"/>
          <w:i w:val="false"/>
          <w:color w:val="000000"/>
          <w:sz w:val="28"/>
          <w:u w:val="single"/>
        </w:rPr>
        <w:t>№ 437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Қорағаты селолық округінің Жиенбет ауылы.</w:t>
      </w:r>
      <w:r>
        <w:br/>
      </w:r>
      <w:r>
        <w:rPr>
          <w:rFonts w:ascii="Times New Roman"/>
          <w:b w:val="false"/>
          <w:i w:val="false"/>
          <w:color w:val="000000"/>
          <w:sz w:val="28"/>
        </w:rPr>
        <w:t>
      </w:t>
      </w:r>
      <w:r>
        <w:rPr>
          <w:rFonts w:ascii="Times New Roman"/>
          <w:b w:val="false"/>
          <w:i w:val="false"/>
          <w:color w:val="000000"/>
          <w:sz w:val="28"/>
          <w:u w:val="single"/>
        </w:rPr>
        <w:t>№ 438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Қорағаты селолық округінің Мойынқұм ауылы.</w:t>
      </w:r>
      <w:r>
        <w:br/>
      </w:r>
      <w:r>
        <w:rPr>
          <w:rFonts w:ascii="Times New Roman"/>
          <w:b w:val="false"/>
          <w:i w:val="false"/>
          <w:color w:val="000000"/>
          <w:sz w:val="28"/>
        </w:rPr>
        <w:t>
      </w:t>
      </w:r>
      <w:r>
        <w:rPr>
          <w:rFonts w:ascii="Times New Roman"/>
          <w:b w:val="false"/>
          <w:i w:val="false"/>
          <w:color w:val="000000"/>
          <w:sz w:val="28"/>
          <w:u w:val="single"/>
        </w:rPr>
        <w:t>№ 439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Ақтөбе селолық округінің Ақтөбе ауылы.</w:t>
      </w:r>
      <w:r>
        <w:br/>
      </w:r>
      <w:r>
        <w:rPr>
          <w:rFonts w:ascii="Times New Roman"/>
          <w:b w:val="false"/>
          <w:i w:val="false"/>
          <w:color w:val="000000"/>
          <w:sz w:val="28"/>
        </w:rPr>
        <w:t>
      </w:t>
      </w:r>
      <w:r>
        <w:rPr>
          <w:rFonts w:ascii="Times New Roman"/>
          <w:b w:val="false"/>
          <w:i w:val="false"/>
          <w:color w:val="000000"/>
          <w:sz w:val="28"/>
          <w:u w:val="single"/>
        </w:rPr>
        <w:t>№ 440 сайлау учаскесі</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Дулат селолық округінің Бәйдібек ауылы.</w:t>
      </w:r>
      <w:r>
        <w:br/>
      </w:r>
      <w:r>
        <w:rPr>
          <w:rFonts w:ascii="Times New Roman"/>
          <w:b w:val="false"/>
          <w:i w:val="false"/>
          <w:color w:val="000000"/>
          <w:sz w:val="28"/>
        </w:rPr>
        <w:t>
      </w:t>
      </w:r>
      <w:r>
        <w:rPr>
          <w:rFonts w:ascii="Times New Roman"/>
          <w:b w:val="false"/>
          <w:i w:val="false"/>
          <w:color w:val="000000"/>
          <w:sz w:val="28"/>
          <w:u w:val="single"/>
        </w:rPr>
        <w:t>№ 441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Дулат селолық округінің Бөлтірік ауылы.</w:t>
      </w:r>
      <w:r>
        <w:br/>
      </w:r>
      <w:r>
        <w:rPr>
          <w:rFonts w:ascii="Times New Roman"/>
          <w:b w:val="false"/>
          <w:i w:val="false"/>
          <w:color w:val="000000"/>
          <w:sz w:val="28"/>
        </w:rPr>
        <w:t>
      </w:t>
      </w:r>
      <w:r>
        <w:rPr>
          <w:rFonts w:ascii="Times New Roman"/>
          <w:b w:val="false"/>
          <w:i w:val="false"/>
          <w:color w:val="000000"/>
          <w:sz w:val="28"/>
          <w:u w:val="single"/>
        </w:rPr>
        <w:t>№ 442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Балуан Шолақ селолық округінің Балуан Шолақ ауылы.</w:t>
      </w:r>
      <w:r>
        <w:br/>
      </w:r>
      <w:r>
        <w:rPr>
          <w:rFonts w:ascii="Times New Roman"/>
          <w:b w:val="false"/>
          <w:i w:val="false"/>
          <w:color w:val="000000"/>
          <w:sz w:val="28"/>
        </w:rPr>
        <w:t>
      </w:t>
      </w:r>
      <w:r>
        <w:rPr>
          <w:rFonts w:ascii="Times New Roman"/>
          <w:b w:val="false"/>
          <w:i w:val="false"/>
          <w:color w:val="000000"/>
          <w:sz w:val="28"/>
          <w:u w:val="single"/>
        </w:rPr>
        <w:t>№ 443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Жаңақоғам селолық округінің Көктөбе ауылы.</w:t>
      </w:r>
      <w:r>
        <w:br/>
      </w:r>
      <w:r>
        <w:rPr>
          <w:rFonts w:ascii="Times New Roman"/>
          <w:b w:val="false"/>
          <w:i w:val="false"/>
          <w:color w:val="000000"/>
          <w:sz w:val="28"/>
        </w:rPr>
        <w:t>
      </w:t>
      </w:r>
      <w:r>
        <w:rPr>
          <w:rFonts w:ascii="Times New Roman"/>
          <w:b w:val="false"/>
          <w:i w:val="false"/>
          <w:color w:val="000000"/>
          <w:sz w:val="28"/>
          <w:u w:val="single"/>
        </w:rPr>
        <w:t>№ 444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Далақайнар селолық округінің Далақайнар ауылы.</w:t>
      </w:r>
      <w:r>
        <w:br/>
      </w:r>
      <w:r>
        <w:rPr>
          <w:rFonts w:ascii="Times New Roman"/>
          <w:b w:val="false"/>
          <w:i w:val="false"/>
          <w:color w:val="000000"/>
          <w:sz w:val="28"/>
        </w:rPr>
        <w:t>
      </w:t>
      </w:r>
      <w:r>
        <w:rPr>
          <w:rFonts w:ascii="Times New Roman"/>
          <w:b w:val="false"/>
          <w:i w:val="false"/>
          <w:color w:val="000000"/>
          <w:sz w:val="28"/>
          <w:u w:val="single"/>
        </w:rPr>
        <w:t>№ 445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Шоқпар селолық округінің Шоқпар ауылы.</w:t>
      </w:r>
      <w:r>
        <w:br/>
      </w:r>
      <w:r>
        <w:rPr>
          <w:rFonts w:ascii="Times New Roman"/>
          <w:b w:val="false"/>
          <w:i w:val="false"/>
          <w:color w:val="000000"/>
          <w:sz w:val="28"/>
        </w:rPr>
        <w:t>
      </w:t>
      </w:r>
      <w:r>
        <w:rPr>
          <w:rFonts w:ascii="Times New Roman"/>
          <w:b w:val="false"/>
          <w:i w:val="false"/>
          <w:color w:val="000000"/>
          <w:sz w:val="28"/>
          <w:u w:val="single"/>
        </w:rPr>
        <w:t>№ 446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Шоқпар селолық округінің Шоқпар станциясы.</w:t>
      </w:r>
      <w:r>
        <w:br/>
      </w:r>
      <w:r>
        <w:rPr>
          <w:rFonts w:ascii="Times New Roman"/>
          <w:b w:val="false"/>
          <w:i w:val="false"/>
          <w:color w:val="000000"/>
          <w:sz w:val="28"/>
        </w:rPr>
        <w:t>
      </w:t>
      </w:r>
      <w:r>
        <w:rPr>
          <w:rFonts w:ascii="Times New Roman"/>
          <w:b w:val="false"/>
          <w:i w:val="false"/>
          <w:color w:val="000000"/>
          <w:sz w:val="28"/>
          <w:u w:val="single"/>
        </w:rPr>
        <w:t>№ 447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Сүйінбай, Чапаев, Коммунистический, Раздольная, Мира, Привольная, Паромная, Керейқұл, Байбатыров, Бугровая, Тұрапбаев, Водопадная, Білалов, К.Әзірбаев, Тоқтаров, Циолковский, Речная, Қосы батыр, Құлатаев, З.Қалғаев, Түрксіб, Сыпатай, Бекбосынов, Стаханов, Мүсірепов, Қарбышев, Құрманғазы, Арычная, М.Жәліл, Паровозная, Ниетбайұлы, Х.Хамиджанов көшелері, Шу қаласы Депо ауданы, Водопадная бұрылысы, Горный бұрылысы, Қосалқы станциясы.</w:t>
      </w:r>
      <w:r>
        <w:br/>
      </w:r>
      <w:r>
        <w:rPr>
          <w:rFonts w:ascii="Times New Roman"/>
          <w:b w:val="false"/>
          <w:i w:val="false"/>
          <w:color w:val="000000"/>
          <w:sz w:val="28"/>
        </w:rPr>
        <w:t>
      </w:t>
      </w:r>
      <w:r>
        <w:rPr>
          <w:rFonts w:ascii="Times New Roman"/>
          <w:b w:val="false"/>
          <w:i w:val="false"/>
          <w:color w:val="000000"/>
          <w:sz w:val="28"/>
          <w:u w:val="single"/>
        </w:rPr>
        <w:t>№ 448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Бекбосынов көшесі № 6-63, Калгаев көшесі № 40-109, Сыпатай батыр көшесі № 111-132, Стаханов көшесі № 70-86, Арычная № 32-61, Локомотив көшесі № 1-61, Перепелов көшесі № 1-96, Наурызбай батыр көшесі № 1-120, Сергей Лазо көшесі № 1-19, Қ.Орынбаев көшесі № 1-13, Трудовая көшесі № 1-13, Кузнечная көшесі № 1-16, Комсомольская көшесі № 1-20, Пушкина көшесі № 1-18, Набережная көшесі № 1-16, Көкірекбаев № 67-139, Советский бұрылысы № 1-14, А.Волошенко көшесі № 1-30, Пушкин бұрылысы, Наурызбай батыр басынан аяғына дейін, Стаханов – 5 бұрылысы басынан аяғына дейін.</w:t>
      </w:r>
      <w:r>
        <w:br/>
      </w:r>
      <w:r>
        <w:rPr>
          <w:rFonts w:ascii="Times New Roman"/>
          <w:b w:val="false"/>
          <w:i w:val="false"/>
          <w:color w:val="000000"/>
          <w:sz w:val="28"/>
        </w:rPr>
        <w:t>
      </w:t>
      </w:r>
      <w:r>
        <w:rPr>
          <w:rFonts w:ascii="Times New Roman"/>
          <w:b w:val="false"/>
          <w:i w:val="false"/>
          <w:color w:val="000000"/>
          <w:sz w:val="28"/>
          <w:u w:val="single"/>
        </w:rPr>
        <w:t>№ 449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Космедемьянская көшесі № 1-46, Глинка бұрылы № 1-25, Баженов көшесі № 1-30, Морозов көшесі № 1-19, Свеклобазовская көшесі № 1-23, Дорожный проезд көшесі № 1-38, Калинин көшесі № 1-29, Пустынная көшесі № 1-58, Восточная көшесі № 1-19, Лесозащитная көшесі 1-34, К.Көкірекбаев 1-66, Әбдікерімов көшесі № 1-52.</w:t>
      </w:r>
      <w:r>
        <w:br/>
      </w:r>
      <w:r>
        <w:rPr>
          <w:rFonts w:ascii="Times New Roman"/>
          <w:b w:val="false"/>
          <w:i w:val="false"/>
          <w:color w:val="000000"/>
          <w:sz w:val="28"/>
        </w:rPr>
        <w:t>
      </w:t>
      </w:r>
      <w:r>
        <w:rPr>
          <w:rFonts w:ascii="Times New Roman"/>
          <w:b w:val="false"/>
          <w:i w:val="false"/>
          <w:color w:val="000000"/>
          <w:sz w:val="28"/>
          <w:u w:val="single"/>
        </w:rPr>
        <w:t>№ 450 сайлау учаскесі</w:t>
      </w:r>
      <w:r>
        <w:br/>
      </w:r>
      <w:r>
        <w:rPr>
          <w:rFonts w:ascii="Times New Roman"/>
          <w:b w:val="false"/>
          <w:i w:val="false"/>
          <w:color w:val="000000"/>
          <w:sz w:val="28"/>
        </w:rPr>
        <w:t>
      </w:t>
      </w:r>
      <w:r>
        <w:rPr>
          <w:rFonts w:ascii="Times New Roman"/>
          <w:b/>
          <w:i w:val="false"/>
          <w:color w:val="000000"/>
          <w:sz w:val="28"/>
        </w:rPr>
        <w:t xml:space="preserve">Шекарасы: Шу қаласының </w:t>
      </w:r>
      <w:r>
        <w:rPr>
          <w:rFonts w:ascii="Times New Roman"/>
          <w:b w:val="false"/>
          <w:i w:val="false"/>
          <w:color w:val="000000"/>
          <w:sz w:val="28"/>
        </w:rPr>
        <w:t>Космедемьянская көшесі № 52-129, Кузнечная көшесі № 17-25, А.Волошенко көшесі басынан аяғына дейін, Абдикеримов көшесі № 31-38, Новотрактовая көшесі № 1-70, Фрунзе көшесі № 1-80, Абай көшесі № 1-77, Терешкова көшесі № 1-71, Гастелло көшесі № 1-52, Комсомольская көшесі № 1-39, Южный көшесі, Южный бұрылысы № 1-86, Скляров көшесі № 1-17, Трудовая көшесі № 9-16, Абдикеримов көшесі № 114-136 жұп жағы.</w:t>
      </w:r>
      <w:r>
        <w:br/>
      </w:r>
      <w:r>
        <w:rPr>
          <w:rFonts w:ascii="Times New Roman"/>
          <w:b w:val="false"/>
          <w:i w:val="false"/>
          <w:color w:val="000000"/>
          <w:sz w:val="28"/>
        </w:rPr>
        <w:t>
      </w:t>
      </w:r>
      <w:r>
        <w:rPr>
          <w:rFonts w:ascii="Times New Roman"/>
          <w:b w:val="false"/>
          <w:i w:val="false"/>
          <w:color w:val="000000"/>
          <w:sz w:val="28"/>
          <w:u w:val="single"/>
        </w:rPr>
        <w:t>№ 451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Автобазовская көшесі № 1-21, Жангельдин көшесі № 1- 21, Блаженов көшесі № 1-36, Голиков көшесі № 1-33, Шевцова көшесі № 1-49, Громова көшесі № 1-49, Нұрпейісов көшесі № 1- 46, Нұрпейісов бұрылысы № 1-8, Нахимов көшесі № 1-10, Лермонтов көшесі № 1-12, Тілеубеков көшесі № 1-12, Досымов көшесі № 1-21, Крупская көшесі № 1-7, Кашперский көшесі № 1-7, Островский көшесі № 1-8, Кривоносов көшесі № 1-23, Темирязев көшесі № 1-24, Заводская көшесі № 1-29, Мұқанов көшесі басынан аяғынан дейін, Куйбышев көшесі басынан аяғынан дейін, Пушкин көшесі басынан ағына дейін.</w:t>
      </w:r>
      <w:r>
        <w:br/>
      </w:r>
      <w:r>
        <w:rPr>
          <w:rFonts w:ascii="Times New Roman"/>
          <w:b w:val="false"/>
          <w:i w:val="false"/>
          <w:color w:val="000000"/>
          <w:sz w:val="28"/>
        </w:rPr>
        <w:t>
      </w:t>
      </w:r>
      <w:r>
        <w:rPr>
          <w:rFonts w:ascii="Times New Roman"/>
          <w:b w:val="false"/>
          <w:i w:val="false"/>
          <w:color w:val="000000"/>
          <w:sz w:val="28"/>
          <w:u w:val="single"/>
        </w:rPr>
        <w:t>№ 452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Желтоксан көшесі № 1-29, Мұратбаев көшесі № 1-145 дейін тақ жағы, № 2- 06 дейін жұп жағы, Түйебеков көшесі № 3-20, Желтоксан бұрылысы № 1-5, Шакиров көшесі, Огородная көшесі № 1-49, Почтовая көшесі № 1-19, Почтовый бұрылысы № 1-5, Қабанбай батыр көшесі № 1-32, Огородный бұрылысы № 1, 2, 3, Сәтпаев көшесі басынан № 1-145.</w:t>
      </w:r>
      <w:r>
        <w:br/>
      </w:r>
      <w:r>
        <w:rPr>
          <w:rFonts w:ascii="Times New Roman"/>
          <w:b w:val="false"/>
          <w:i w:val="false"/>
          <w:color w:val="000000"/>
          <w:sz w:val="28"/>
        </w:rPr>
        <w:t>
      </w:t>
      </w:r>
      <w:r>
        <w:rPr>
          <w:rFonts w:ascii="Times New Roman"/>
          <w:b w:val="false"/>
          <w:i w:val="false"/>
          <w:color w:val="000000"/>
          <w:sz w:val="28"/>
          <w:u w:val="single"/>
        </w:rPr>
        <w:t>№ 453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Төлеубаев көшесі № 1-118, Победа көшесі № 1-128, Айтқазы Рахманұлы көшесі № 1-90, Жамбыл көшесі № 15-35, Горький көшесі № 1-16, Рысбек батыр көшесі № 1-37, Шәкіров көшесі № 5а, Жайсан мөлтек ауданы 1, 1а, 5, 6, 7, 7а, Айтқазы Рахманұлы бұрылысы № 1-9, Телемұнара көшесі № 1, 2, 3, 4, Жайсан көшесі № 3а, 1а, 2а, 2б, 20, 1в, 19, 4, 13а, 34, Сейфуллин көшесі № 2а,2в,7а,7б.</w:t>
      </w:r>
      <w:r>
        <w:br/>
      </w:r>
      <w:r>
        <w:rPr>
          <w:rFonts w:ascii="Times New Roman"/>
          <w:b w:val="false"/>
          <w:i w:val="false"/>
          <w:color w:val="000000"/>
          <w:sz w:val="28"/>
        </w:rPr>
        <w:t>
      </w:t>
      </w:r>
      <w:r>
        <w:rPr>
          <w:rFonts w:ascii="Times New Roman"/>
          <w:b w:val="false"/>
          <w:i w:val="false"/>
          <w:color w:val="000000"/>
          <w:sz w:val="28"/>
          <w:u w:val="single"/>
        </w:rPr>
        <w:t>№ 454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Қонаев көшесі көп пәтерлі үйлер № 1-16, Макаренко көшесі көп пәтерлі үйлер № 4, 6, 8, 10, Шәкіров көшесі № 2, Макаренко көшесі № 9а, Макаренко бұрылысы № 1, 1б, 6, 7, 8, 12а, 14, 26, 28, 30.</w:t>
      </w:r>
      <w:r>
        <w:br/>
      </w:r>
      <w:r>
        <w:rPr>
          <w:rFonts w:ascii="Times New Roman"/>
          <w:b w:val="false"/>
          <w:i w:val="false"/>
          <w:color w:val="000000"/>
          <w:sz w:val="28"/>
        </w:rPr>
        <w:t>
      </w:t>
      </w:r>
      <w:r>
        <w:rPr>
          <w:rFonts w:ascii="Times New Roman"/>
          <w:b w:val="false"/>
          <w:i w:val="false"/>
          <w:color w:val="000000"/>
          <w:sz w:val="28"/>
          <w:u w:val="single"/>
        </w:rPr>
        <w:t>№ 455 сайлау учаскесі</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Шу қаласының, Амангелді көшесі № 1-73, Қонаев көшесі № 17-21, Қырғызбаев көшесі № 1-63, К. Игебайұлы көшесі № 1-19, Панфилов көшесі № 1-13, М.Мәметова көшесі № 1- 93, Шәкіров көшесі № 1-10.</w:t>
      </w:r>
      <w:r>
        <w:br/>
      </w:r>
      <w:r>
        <w:rPr>
          <w:rFonts w:ascii="Times New Roman"/>
          <w:b w:val="false"/>
          <w:i w:val="false"/>
          <w:color w:val="000000"/>
          <w:sz w:val="28"/>
        </w:rPr>
        <w:t>
      </w:t>
      </w:r>
      <w:r>
        <w:rPr>
          <w:rFonts w:ascii="Times New Roman"/>
          <w:b w:val="false"/>
          <w:i w:val="false"/>
          <w:color w:val="000000"/>
          <w:sz w:val="28"/>
          <w:u w:val="single"/>
        </w:rPr>
        <w:t>№ 456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Түйебеков көшесі № 24-28а, Кононенко көшесі № 1-105, Кононенко бұрылысы № 1, 3, 5, 7, 9, Қабанбай батыр көшесі № 24-145, 147, 153, 155, 157, 159, 161, 163, 165, 167, 169, 171, 173, 175, 177, 179, 181, 183, 185, Абдуганиев көшесі № 1-60, Мұратбаев көшесі № 108-212 жұп жағы, № 147-279 тақ жағы, С.Есалиев көшесі № 1-27, Сырымбетов көшесі № 5, 5а, 7, 10, 11, 12, Рабочая бұрылысы № 1, 2, 3, 7, 9, 10, 12, 13.</w:t>
      </w:r>
      <w:r>
        <w:br/>
      </w:r>
      <w:r>
        <w:rPr>
          <w:rFonts w:ascii="Times New Roman"/>
          <w:b w:val="false"/>
          <w:i w:val="false"/>
          <w:color w:val="000000"/>
          <w:sz w:val="28"/>
        </w:rPr>
        <w:t>
      </w:t>
      </w:r>
      <w:r>
        <w:rPr>
          <w:rFonts w:ascii="Times New Roman"/>
          <w:b w:val="false"/>
          <w:i w:val="false"/>
          <w:color w:val="000000"/>
          <w:sz w:val="28"/>
          <w:u w:val="single"/>
        </w:rPr>
        <w:t>№ 457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Красноармейская көшесі № 2, 4, 6, 8, 10, 12, 14, 16, Сейтимбетова көшесі№ 2, 4, 6, 8, 10, 12, 14, 16, 18, 20, 23, Сырымбетов басынан № 1-7, Интернат переулок № 4, 5, 6, Электро бұрылысы № 1-11, Сәтпаев көшесі № 155, 157, 159, 161, 163, 165, 167, 169, 171, 173, 175, 177, 179, 181, 183, 185, 187, 189, 191, 193, 195, 197, 201, 203, Балуан Шолақ көшесі № 2, 4 6, 8, Маяковский көшесі № 1-10, Абылай хан көшесі № 1-14, Түйебеков көшесі № 28-85, Түйебеков бұрылысы № 1-15, Торговая көшесі № 1-42.</w:t>
      </w:r>
      <w:r>
        <w:br/>
      </w:r>
      <w:r>
        <w:rPr>
          <w:rFonts w:ascii="Times New Roman"/>
          <w:b w:val="false"/>
          <w:i w:val="false"/>
          <w:color w:val="000000"/>
          <w:sz w:val="28"/>
        </w:rPr>
        <w:t>
      </w:t>
      </w:r>
      <w:r>
        <w:rPr>
          <w:rFonts w:ascii="Times New Roman"/>
          <w:b w:val="false"/>
          <w:i w:val="false"/>
          <w:color w:val="000000"/>
          <w:sz w:val="28"/>
          <w:u w:val="single"/>
        </w:rPr>
        <w:t>№ 458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Науалиев көшесі № 1-83 Сәтпаев көшесі № 56, 58, 60, 74, 76, 78, 80, 82, 84, 86, 88, 90, 92, 94, 98, 100, 102, 104, 106, 108, 112, 114, 116, 118, 120, 122, 124, 126, 128, 130, 132, 134, 136, 138, 140, 142, 144, 146, 148, 150, 152, 156, 158, 160, 164, 233, 235, 237, 239 241, 243, 247, 249, 251, 253, 255, 257, 259, 261, 263, 267, 269, 271, 273, 275, 279, 281, 287, 289, 291, 293, 295, 297, 299, 301, 303, 305, 307, 309, 311, 315, Матросов көшесі № 1, 2, 3, 4, 5, 6, 7, 8, Уәлиханов көшесі № 1, 2, 3, 4, 5, 6, 7, 8, 9, 10, Май зауыты көшесі 4, 6, 8, 10, 12, 14 Бектенов көшесі № 1, 2, 3, 4, 6, Бектенов тұйығы № 1-9, Ағыбай батыр көшесі № 1-71, Бектенов бұрылысы № 1-40, Алтынсарин көшесі № 1-99, Алтынсарин 1 бұрылысы № 1, 3, 5, 9, 11, Алтынсарин 2 бұрылсы № 1, 2, 3, Алтынсарин 3 бұрылысы № 1-8, Алтынсарин 4 бұрылысы № 1-12, Алтынсарин 5 бұрылысы № 1-4, Орынбаев көшесі № 1- 61.</w:t>
      </w:r>
      <w:r>
        <w:br/>
      </w:r>
      <w:r>
        <w:rPr>
          <w:rFonts w:ascii="Times New Roman"/>
          <w:b w:val="false"/>
          <w:i w:val="false"/>
          <w:color w:val="000000"/>
          <w:sz w:val="28"/>
        </w:rPr>
        <w:t>
      </w:t>
      </w:r>
      <w:r>
        <w:rPr>
          <w:rFonts w:ascii="Times New Roman"/>
          <w:b w:val="false"/>
          <w:i w:val="false"/>
          <w:color w:val="000000"/>
          <w:sz w:val="28"/>
          <w:u w:val="single"/>
        </w:rPr>
        <w:t>№ 459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Бектенов көшесі № 8, 10, 12, 14, 16, 18, 20, 24, Строительная көшесі № 1, 3, 5, 7, 9, 11, 13, 15, Ташкенбай көшесі № 1, 3, 5, 7, 9, 11, 13, Жансүгіров көшесі №1-22, Ә.Молдағұлова көшесі № 1-85, Жансүгіров бұрылысы № 1-5, Мәделі қожа көшесі басынан аяғына дейін, Ворошилов бұрылысы № 1, 3, 5, 7, 9, 11, 13, 15, 17, 19, 21, 23, 25, 27, 29, 31, 33, 35, 37, 39, 40, 41, 43, 45, Тельпенов көшесі № 1, 3, 5, 7, 9, 11, 13, 15, 17, 19, 21, Мостовая көшесі №1, 3, 5, 7, 9, 11, 13, 15,17, Мамыров көшесі № 1, 3, 5, 7, 9, 11, 13, 15, 17, 19, 21, 23, 25, 27, 29, Гагарин көшесі № 1- 10, Майлы қожа көшесі № 1-49, Шевченко көшесі № -4, Сейфуллин көшесі сфетофордан аяғына дейін, Кірбаев көшесі № 1, 3, 5, 7, 9, 11, 13, 15, 17, 19, 21, 23, 25, 27, Текебаев көшесі № 1-16, Ибрайқұл көшесі № 1, 3, 5, 7, 9, 11, 13, 15, 17, 19, 21, 23, 25, 27, 29, 31, 33, 35, 37, 39, 40, 41, Чкалова көшесі № 1, 3, 5, 7, 9, 11, 13, Баймұхаметов көшесі № 1, 3, 5, 7, 9, 11, 13, 15, 17, 19, 21, 23, 25, 27, 29, 31, 33, 35, 37, 39, Щорс көшесі № 1-20, Исабайұлы көшесі № 1- 22, С.Жұмабекұлы көшесі басынан аяғына дейін, Горгаз 1 көшесі басынан аяғына дейін, Горгаз 2 көшесі басынан аяғына дейін, Жанкулиев көшесі басынан аяғына дейін.</w:t>
      </w:r>
      <w:r>
        <w:br/>
      </w:r>
      <w:r>
        <w:rPr>
          <w:rFonts w:ascii="Times New Roman"/>
          <w:b w:val="false"/>
          <w:i w:val="false"/>
          <w:color w:val="000000"/>
          <w:sz w:val="28"/>
        </w:rPr>
        <w:t>
      </w:t>
      </w:r>
      <w:r>
        <w:rPr>
          <w:rFonts w:ascii="Times New Roman"/>
          <w:b w:val="false"/>
          <w:i w:val="false"/>
          <w:color w:val="000000"/>
          <w:sz w:val="28"/>
          <w:u w:val="single"/>
        </w:rPr>
        <w:t>№ 460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Шу қаласының, Степная көшесі № 1-46, Выгонная көшесі № 1-26, Продольная көшесі № 1-48, Панфилов көшесі № 3, 5, 6, 7, 10, 11, 11а, 12, 12а, 13, 16, 18, 19, 20, 22, 24, 26, 28, 30, 32, Панфилов бұрылысы № 2, 4, 14, 16, Стадион бұрылысы № 1, 1б, 2, 3, 4, 5, 6, 7, 8, 9, 10, 12, Фурманов көшесі № 1, 2, 4, 5, 6, 7, 9, 10, 14, 15, 16, 17, 18, 19, 20, 22, 24, 26, 27, 28, 29, 30, 33, 35, 37, 39, 41, 45, 47, Гайдар көшесі № 1, 2, 2а, 4, Театральная көшесі № 1, 2, 3, 4, 5, 7, Орталық тұйығы № 1, 3, 5, 7, 9, 11, 13, 15, 17, Сәтпаев көшесі № 154, 156, 158, 160, 162, 164, 166, 168, 170, 172, 174, 176, 178, 180, 182, 184, 186, 321, 323, 325, 327, 329, 341, 343, 345, Байтіленов көшесі № 2, 4, 6, 8, 10, 12, 14, 16, 18, 20, 22, 24, 26, 28, 30, 32, 34, 36, 1, 3, 5, 7, 9, 11, 13, 15, 17, Байжанов көшесі № 1, 3, 5, 7, 9, 11, 13, 15, 17, 19, 21, 23, 25, 27, 29, 31, 33, 2, 4, 6, 8, 10, 12, 14, 16, 18, 20, 22, Төлегенов көшесі № 1-30 Қарашев көшесі № 1, 3, 5, 7, 9, 11, 13, 15, 17, 19, 21, 23, 25, 27, 29, Әубәкіров көшесі № 1, 2, 5, 6, 7, 9, 11, 13, 15, Б.Момышұлы көшесі № 1-30, Бигелдинов көшесі № 1, 2, 7, 11, 13, 14, 18, 19, 21, 28, 33 34, Садовая көшесі № 1, 3, 4, 7, 9, 10, 11, 13, М.Әуезов көшесі № 1, 3, 4, 5, 6, 9, 11, 13, 17, 19, 21, 23, Мельничная көшесі № 1, 3, 4, 5, 6, 7, 8, 13, 14, 15, 16, 17, 18, 22, 24, 26, Жанкулиев көшесі № 1, 2, 2а, 3, 4, 5, 6, 7, 8, 9, 13, 14, 15, 16, 17, 18, 19, 20, 21, 22, 23, 24, 25, 26, 27, 29, 30, 32, 34, 38, 40, 46, 48, 51, 52, Дружба көшесі № 1, 2, 3, 5, 7, 14, 15, Т.Рысбекова № 1, 3, 5, 7, 9, 11, 13, 15, 17, 19, 21, 23, А.Оспанова көшесі басынан аяғына дейін, Извесковая бұрылысы № 2, 4, 6, 8, 10, 12, 14, Сейфуллин көшесі № 1, 3, 5, 7, 9, 11, 13, 15, 17, 19, 21, 23, 24, Абдікеримов көшесі басынан аяғына дейін, 8 март көшесі басынан аяғына дейін.</w:t>
      </w:r>
      <w:r>
        <w:br/>
      </w:r>
      <w:r>
        <w:rPr>
          <w:rFonts w:ascii="Times New Roman"/>
          <w:b w:val="false"/>
          <w:i w:val="false"/>
          <w:color w:val="000000"/>
          <w:sz w:val="28"/>
        </w:rPr>
        <w:t>
      </w:t>
      </w:r>
      <w:r>
        <w:rPr>
          <w:rFonts w:ascii="Times New Roman"/>
          <w:b w:val="false"/>
          <w:i w:val="false"/>
          <w:color w:val="000000"/>
          <w:sz w:val="28"/>
          <w:u w:val="single"/>
        </w:rPr>
        <w:t>№ 461 сайлау учаскесі</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Бірлік селолық округінің Бірлік ауылы.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