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35ba" w14:textId="0dd3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жалға алуға (жалдауға) беру кезінде жалдау ақысының мөлшерлемесін есептеу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әкімдігінің 2014 жылғы 28 қарашадағы № 385 қаулысы. Жамбыл облысы Әділет департаментінде 2014 жылғы 23 желтоқсанда № 2436 болып тіркелді. Күші жойылды - Жамбыл облысы Шу аудандық әкімдігінің 2015 жылғы 29 маусымдағы № 230 қаулысымен</w:t>
      </w:r>
    </w:p>
    <w:p>
      <w:pPr>
        <w:spacing w:after="0"/>
        <w:ind w:left="0"/>
        <w:jc w:val="both"/>
      </w:pPr>
      <w:bookmarkStart w:name="z3" w:id="0"/>
      <w:r>
        <w:rPr>
          <w:rFonts w:ascii="Times New Roman"/>
          <w:b w:val="false"/>
          <w:i w:val="false"/>
          <w:color w:val="ff0000"/>
          <w:sz w:val="28"/>
        </w:rPr>
        <w:t>      Ескертпе. Күші жойылды - Жамбыл облысы Шу аудандық әкімдігінің 29.06.2015 № 230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"Жеке кәсiпкерлiк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"Мемлекеттік мүлік туралы" Қазақстан Республикасының 2011 жылғы 1 наурыздағы Заңына және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50 тармағына</w:t>
      </w:r>
      <w:r>
        <w:rPr>
          <w:rFonts w:ascii="Times New Roman"/>
          <w:b w:val="false"/>
          <w:i w:val="false"/>
          <w:color w:val="000000"/>
          <w:sz w:val="28"/>
        </w:rPr>
        <w:t xml:space="preserve"> сәйкес Шу ауданының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аудандық коммуналдық мүлік объектілерін мүліктік жалға алуға (жалдауға) беру кезінде жалдау ақысының мөлшерлемесін есептеу тәртібі айқындалсын.</w:t>
      </w:r>
      <w:r>
        <w:br/>
      </w:r>
      <w:r>
        <w:rPr>
          <w:rFonts w:ascii="Times New Roman"/>
          <w:b w:val="false"/>
          <w:i w:val="false"/>
          <w:color w:val="000000"/>
          <w:sz w:val="28"/>
        </w:rPr>
        <w:t>
      2. 
</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Жамбыл облысы Шу ауданы әкімдігінің қаржы бөлімі</w:t>
      </w:r>
      <w:r>
        <w:rPr>
          <w:rFonts w:ascii="Times New Roman"/>
          <w:b/>
          <w:i w:val="false"/>
          <w:color w:val="000000"/>
          <w:sz w:val="28"/>
        </w:rPr>
        <w:t xml:space="preserve">" </w:t>
      </w:r>
      <w:r>
        <w:rPr>
          <w:rFonts w:ascii="Times New Roman"/>
          <w:b w:val="false"/>
          <w:i w:val="false"/>
          <w:color w:val="000000"/>
          <w:sz w:val="28"/>
        </w:rPr>
        <w:t>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аудан әкімінің орынбасары Ержан Көрікбайұлы Өмірәлиевке жүктелсін.</w:t>
      </w:r>
      <w:r>
        <w:br/>
      </w:r>
      <w:r>
        <w:rPr>
          <w:rFonts w:ascii="Times New Roman"/>
          <w:b w:val="false"/>
          <w:i w:val="false"/>
          <w:color w:val="000000"/>
          <w:sz w:val="28"/>
        </w:rPr>
        <w:t>
      4. 
</w:t>
      </w:r>
      <w:r>
        <w:rPr>
          <w:rFonts w:ascii="Times New Roman"/>
          <w:b w:val="false"/>
          <w:i w:val="false"/>
          <w:color w:val="000000"/>
          <w:sz w:val="28"/>
        </w:rPr>
        <w:t>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міндетін атқарушы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 Балқыбеков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Шу ауданы әкiмдiгiнiң</w:t>
            </w:r>
            <w:r>
              <w:br/>
            </w:r>
            <w:r>
              <w:rPr>
                <w:rFonts w:ascii="Times New Roman"/>
                <w:b w:val="false"/>
                <w:i w:val="false"/>
                <w:color w:val="000000"/>
                <w:sz w:val="20"/>
              </w:rPr>
              <w:t>
2014 жылғы "28" қарашадағы</w:t>
            </w:r>
            <w:r>
              <w:br/>
            </w:r>
            <w:r>
              <w:rPr>
                <w:rFonts w:ascii="Times New Roman"/>
                <w:b w:val="false"/>
                <w:i w:val="false"/>
                <w:color w:val="000000"/>
                <w:sz w:val="20"/>
              </w:rPr>
              <w:t>
№ 385 қаулысына қосымша</w:t>
            </w:r>
          </w:p>
          <w:bookmarkEnd w:id="2"/>
        </w:tc>
      </w:tr>
    </w:tbl>
    <w:bookmarkStart w:name="z11" w:id="3"/>
    <w:p>
      <w:pPr>
        <w:spacing w:after="0"/>
        <w:ind w:left="0"/>
        <w:jc w:val="left"/>
      </w:pPr>
      <w:r>
        <w:rPr>
          <w:rFonts w:ascii="Times New Roman"/>
          <w:b/>
          <w:i w:val="false"/>
          <w:color w:val="000000"/>
        </w:rPr>
        <w:t xml:space="preserve"> 
Аудандық коммуналдық мүлік объектілерін мүліктік жалға алуға (жалдауға) беру кезінде жалдау ақысының мөлшерлемесін есептеу тәртібі</w:t>
      </w:r>
    </w:p>
    <w:bookmarkEnd w:id="3"/>
    <w:bookmarkStart w:name="z12" w:id="4"/>
    <w:p>
      <w:pPr>
        <w:spacing w:after="0"/>
        <w:ind w:left="0"/>
        <w:jc w:val="both"/>
      </w:pPr>
      <w:r>
        <w:rPr>
          <w:rFonts w:ascii="Times New Roman"/>
          <w:b w:val="false"/>
          <w:i w:val="false"/>
          <w:color w:val="000000"/>
          <w:sz w:val="28"/>
        </w:rPr>
        <w:t>      1. 
Осы есептеу тәртібі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қалалық коммуналдық мүлік объектілерін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2. 
</w:t>
      </w:r>
      <w:r>
        <w:rPr>
          <w:rFonts w:ascii="Times New Roman"/>
          <w:b w:val="false"/>
          <w:i w:val="false"/>
          <w:color w:val="000000"/>
          <w:sz w:val="28"/>
        </w:rPr>
        <w:t>
Аудандық коммуналдық мүлік объектілерін (тұрғын емес қорын) мүліктік жалға алуға (жалдауға) беру кезінде жылдық жалдау ақысы мөлшерлемесінің есептеуі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
      Ап = Бс х S х Кт х Кк х Кск х Кр х Квд х Копф,</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Ап – жылына аудандық коммуналдық заңды тұлғалардың баланстағы мемлекеттік тұрғын емес қордың нысандарын жалға алу ақысының мөлшерлемесі;</w:t>
      </w:r>
      <w:r>
        <w:br/>
      </w:r>
      <w:r>
        <w:rPr>
          <w:rFonts w:ascii="Times New Roman"/>
          <w:b w:val="false"/>
          <w:i w:val="false"/>
          <w:color w:val="000000"/>
          <w:sz w:val="28"/>
        </w:rPr>
        <w:t>
</w:t>
      </w:r>
      <w:r>
        <w:rPr>
          <w:rFonts w:ascii="Times New Roman"/>
          <w:b w:val="false"/>
          <w:i w:val="false"/>
          <w:color w:val="000000"/>
          <w:sz w:val="28"/>
        </w:rPr>
        <w:t>
      Бс – 1 шаршы метрге жалға алу базалық мөлшерлемесі Шу ауданы аумағында Қазақстан Республикасының тиісті жылға республикалық бюджеті туралы заңымен белгіленген жылына 2 айлық есептік көрсеткіш;</w:t>
      </w:r>
      <w:r>
        <w:br/>
      </w:r>
      <w:r>
        <w:rPr>
          <w:rFonts w:ascii="Times New Roman"/>
          <w:b w:val="false"/>
          <w:i w:val="false"/>
          <w:color w:val="000000"/>
          <w:sz w:val="28"/>
        </w:rPr>
        <w:t>
</w:t>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w:t>
      </w:r>
      <w:r>
        <w:rPr>
          <w:rFonts w:ascii="Times New Roman"/>
          <w:b w:val="false"/>
          <w:i w:val="false"/>
          <w:color w:val="000000"/>
          <w:sz w:val="28"/>
        </w:rPr>
        <w:t>
      Кт – құрылыс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w:t>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Аудандық коммуналдық мүліктің теңгерім ұстаушысы жалдаушымен алып отырған үй-жайлар өлшемдерінің үй-жайлардың өлшемдеріне сәйкес болуын қамтамасыз етеді.</w:t>
      </w:r>
      <w:r>
        <w:br/>
      </w:r>
      <w:r>
        <w:rPr>
          <w:rFonts w:ascii="Times New Roman"/>
          <w:b w:val="false"/>
          <w:i w:val="false"/>
          <w:color w:val="000000"/>
          <w:sz w:val="28"/>
        </w:rPr>
        <w:t>
      3. 
</w:t>
      </w:r>
      <w:r>
        <w:rPr>
          <w:rFonts w:ascii="Times New Roman"/>
          <w:b w:val="false"/>
          <w:i w:val="false"/>
          <w:color w:val="000000"/>
          <w:sz w:val="28"/>
        </w:rPr>
        <w:t>
Аудандық коммуналдық мүлік объектілері үшін жалға алу ақысының мөлшерлемесін есептеу кезінде қолданылатын коэффициенттер:</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932"/>
        <w:gridCol w:w="139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көлемі</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 қазандық</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 жай түрін ескеретін коэффициент (Кк)</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құрылым</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жапсара-қоса салынған бөлік</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цокольдық (жартылай жертөле) бөлігі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техникалық-инженерлік құрылғылармен толық қамтамасыз етілген жағдайда (орталық жылу жүйесі, жылы су, су құбырлары, кәріздер мен электр қуаты)</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аталған қызмет түрлерінің біреуі болмаған жағдайда</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аталған қызметердің ешқайсысы болмаған жағдайда</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кент, ауыл</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p>
          <w:bookmarkEnd w:id="10"/>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Банктердің есеп айырысу-кассалық орталықтары, халыққа қызмет көрсету үшін "Казпошта" акционерлік қоғамына және ұялы байланыс операторлары үшін (антенналар)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қоғамдық тамақтандыру, сауда, қонақүй қызметтерін ұйымдастыру үшін</w:t>
            </w:r>
            <w:r>
              <w:br/>
            </w:r>
            <w:r>
              <w:rPr>
                <w:rFonts w:ascii="Times New Roman"/>
                <w:b w:val="false"/>
                <w:i w:val="false"/>
                <w:color w:val="000000"/>
                <w:sz w:val="20"/>
              </w:rPr>
              <w:t>
шектеулі қолжетімділікпен мемлекеттік мекемелердің ғимараттарында қызметкерлердің тамақтандырылуын ұйымдастыру үшін</w:t>
            </w:r>
            <w:r>
              <w:br/>
            </w:r>
            <w:r>
              <w:rPr>
                <w:rFonts w:ascii="Times New Roman"/>
                <w:b w:val="false"/>
                <w:i w:val="false"/>
                <w:color w:val="000000"/>
                <w:sz w:val="20"/>
              </w:rPr>
              <w:t>
мектепте тамақтандыруды ұйымдастыру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келесі саладағы қызметтері ұйымдастыру үшін:</w:t>
            </w:r>
            <w:r>
              <w:br/>
            </w:r>
            <w:r>
              <w:rPr>
                <w:rFonts w:ascii="Times New Roman"/>
                <w:b w:val="false"/>
                <w:i w:val="false"/>
                <w:color w:val="000000"/>
                <w:sz w:val="20"/>
              </w:rPr>
              <w:t>
ғылым мен жоғары білім беру</w:t>
            </w:r>
            <w:r>
              <w:br/>
            </w:r>
            <w:r>
              <w:rPr>
                <w:rFonts w:ascii="Times New Roman"/>
                <w:b w:val="false"/>
                <w:i w:val="false"/>
                <w:color w:val="000000"/>
                <w:sz w:val="20"/>
              </w:rPr>
              <w:t>
орта денгейдегі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5.5 денсаулық сақтау, мәдениет, спорт және БАҚ саласындағы қызметтерді ұйымдастыру үшін</w:t>
            </w:r>
            <w:r>
              <w:br/>
            </w:r>
            <w:r>
              <w:rPr>
                <w:rFonts w:ascii="Times New Roman"/>
                <w:b w:val="false"/>
                <w:i w:val="false"/>
                <w:color w:val="000000"/>
                <w:sz w:val="20"/>
              </w:rPr>
              <w:t>
5.6 өзгелер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1,0</w:t>
            </w:r>
            <w:r>
              <w:br/>
            </w:r>
            <w:r>
              <w:rPr>
                <w:rFonts w:ascii="Times New Roman"/>
                <w:b w:val="false"/>
                <w:i w:val="false"/>
                <w:color w:val="000000"/>
                <w:sz w:val="20"/>
              </w:rPr>
              <w:t>
2,0</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1"/>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коммуналдық мемлекеттік кәсіпорындар, қайырымдылық және қоғамдық ұйымдар, коммерциялық емес ұйымдар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өзгелер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56" w:id="12"/>
    <w:p>
      <w:pPr>
        <w:spacing w:after="0"/>
        <w:ind w:left="0"/>
        <w:jc w:val="both"/>
      </w:pPr>
      <w:r>
        <w:rPr>
          <w:rFonts w:ascii="Times New Roman"/>
          <w:b w:val="false"/>
          <w:i w:val="false"/>
          <w:color w:val="000000"/>
          <w:sz w:val="28"/>
        </w:rPr>
        <w:t>      4. 
Жабдықтарды, автокөлік құралдарын және басқа да тұтынылмайтын заттарды мүліктік жалға алуға (жалдауға) беру кезінде жылдық жалдау ақысының есебі осы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Ап = С х Nam/100 х Кп,</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Ап – жылына жабдыққа, көлік құралдары және басқа да тұтынылмайтын заттар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
      С – бухгалтерлік есеп деректері бойынша жабдықтың қалдық құны;</w:t>
      </w:r>
      <w:r>
        <w:br/>
      </w:r>
      <w:r>
        <w:rPr>
          <w:rFonts w:ascii="Times New Roman"/>
          <w:b w:val="false"/>
          <w:i w:val="false"/>
          <w:color w:val="000000"/>
          <w:sz w:val="28"/>
        </w:rPr>
        <w:t>
</w:t>
      </w:r>
      <w:r>
        <w:rPr>
          <w:rFonts w:ascii="Times New Roman"/>
          <w:b w:val="false"/>
          <w:i w:val="false"/>
          <w:color w:val="000000"/>
          <w:sz w:val="28"/>
        </w:rPr>
        <w:t>
      100 пайыз тозуы есепке алынған жабдықтарды, көлік құралдарын және басқа да тұтынылмайтын заттарды жалға алуға (жалдауға) беру кезінде қалдық құны бастапқы (қалпына келтірілген)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
      Nam – Қазақстан Республикасының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w:t>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Мемлекеттік мекемелерге жабдықтар мен көлік құралдарын беру кезінде – 0,0 мөлшерінде.</w:t>
      </w:r>
      <w:r>
        <w:br/>
      </w:r>
      <w:r>
        <w:rPr>
          <w:rFonts w:ascii="Times New Roman"/>
          <w:b w:val="false"/>
          <w:i w:val="false"/>
          <w:color w:val="000000"/>
          <w:sz w:val="28"/>
        </w:rPr>
        <w:t>
      5. 
</w:t>
      </w:r>
      <w:r>
        <w:rPr>
          <w:rFonts w:ascii="Times New Roman"/>
          <w:b w:val="false"/>
          <w:i w:val="false"/>
          <w:color w:val="000000"/>
          <w:sz w:val="28"/>
        </w:rPr>
        <w:t>
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айқындалады.</w:t>
      </w:r>
      <w:r>
        <w:br/>
      </w:r>
      <w:r>
        <w:rPr>
          <w:rFonts w:ascii="Times New Roman"/>
          <w:b w:val="false"/>
          <w:i w:val="false"/>
          <w:color w:val="000000"/>
          <w:sz w:val="28"/>
        </w:rPr>
        <w:t>
</w:t>
      </w:r>
      <w:r>
        <w:rPr>
          <w:rFonts w:ascii="Times New Roman"/>
          <w:b w:val="false"/>
          <w:i w:val="false"/>
          <w:color w:val="000000"/>
          <w:sz w:val="28"/>
        </w:rPr>
        <w:t>
      С. м. 1 ш. м. = С: 22:8 х Н.к х Н.с. (ай сайынғы құны: 22:8 х нақты күндері х нақты сағаттары), мұнда:</w:t>
      </w:r>
      <w:r>
        <w:br/>
      </w:r>
      <w:r>
        <w:rPr>
          <w:rFonts w:ascii="Times New Roman"/>
          <w:b w:val="false"/>
          <w:i w:val="false"/>
          <w:color w:val="000000"/>
          <w:sz w:val="28"/>
        </w:rPr>
        <w:t>
</w:t>
      </w:r>
      <w:r>
        <w:rPr>
          <w:rFonts w:ascii="Times New Roman"/>
          <w:b w:val="false"/>
          <w:i w:val="false"/>
          <w:color w:val="000000"/>
          <w:sz w:val="28"/>
        </w:rPr>
        <w:t>
      С. м. 1 ш. м. – сағатына 1 ш. м. төлемі бойынша мөлшерлеме;</w:t>
      </w:r>
      <w:r>
        <w:br/>
      </w:r>
      <w:r>
        <w:rPr>
          <w:rFonts w:ascii="Times New Roman"/>
          <w:b w:val="false"/>
          <w:i w:val="false"/>
          <w:color w:val="000000"/>
          <w:sz w:val="28"/>
        </w:rPr>
        <w:t>
</w:t>
      </w:r>
      <w:r>
        <w:rPr>
          <w:rFonts w:ascii="Times New Roman"/>
          <w:b w:val="false"/>
          <w:i w:val="false"/>
          <w:color w:val="000000"/>
          <w:sz w:val="28"/>
        </w:rPr>
        <w:t>
      С – жалдау ақысының ай сайынғы мөлшерлемесі;</w:t>
      </w:r>
      <w:r>
        <w:br/>
      </w:r>
      <w:r>
        <w:rPr>
          <w:rFonts w:ascii="Times New Roman"/>
          <w:b w:val="false"/>
          <w:i w:val="false"/>
          <w:color w:val="000000"/>
          <w:sz w:val="28"/>
        </w:rPr>
        <w:t>
</w:t>
      </w:r>
      <w:r>
        <w:rPr>
          <w:rFonts w:ascii="Times New Roman"/>
          <w:b w:val="false"/>
          <w:i w:val="false"/>
          <w:color w:val="000000"/>
          <w:sz w:val="28"/>
        </w:rPr>
        <w:t>
      22 – 1 айдағы жұмыс күндерінің саны;</w:t>
      </w:r>
      <w:r>
        <w:br/>
      </w:r>
      <w:r>
        <w:rPr>
          <w:rFonts w:ascii="Times New Roman"/>
          <w:b w:val="false"/>
          <w:i w:val="false"/>
          <w:color w:val="000000"/>
          <w:sz w:val="28"/>
        </w:rPr>
        <w:t>
</w:t>
      </w:r>
      <w:r>
        <w:rPr>
          <w:rFonts w:ascii="Times New Roman"/>
          <w:b w:val="false"/>
          <w:i w:val="false"/>
          <w:color w:val="000000"/>
          <w:sz w:val="28"/>
        </w:rPr>
        <w:t>
      8 – күніне жұмыс сағаттарының саны;</w:t>
      </w:r>
      <w:r>
        <w:br/>
      </w:r>
      <w:r>
        <w:rPr>
          <w:rFonts w:ascii="Times New Roman"/>
          <w:b w:val="false"/>
          <w:i w:val="false"/>
          <w:color w:val="000000"/>
          <w:sz w:val="28"/>
        </w:rPr>
        <w:t>
</w:t>
      </w:r>
      <w:r>
        <w:rPr>
          <w:rFonts w:ascii="Times New Roman"/>
          <w:b w:val="false"/>
          <w:i w:val="false"/>
          <w:color w:val="000000"/>
          <w:sz w:val="28"/>
        </w:rPr>
        <w:t>
      Н. к. – нақты жұмыс істеген күндер;</w:t>
      </w:r>
      <w:r>
        <w:br/>
      </w:r>
      <w:r>
        <w:rPr>
          <w:rFonts w:ascii="Times New Roman"/>
          <w:b w:val="false"/>
          <w:i w:val="false"/>
          <w:color w:val="000000"/>
          <w:sz w:val="28"/>
        </w:rPr>
        <w:t>
</w:t>
      </w:r>
      <w:r>
        <w:rPr>
          <w:rFonts w:ascii="Times New Roman"/>
          <w:b w:val="false"/>
          <w:i w:val="false"/>
          <w:color w:val="000000"/>
          <w:sz w:val="28"/>
        </w:rPr>
        <w:t>
      Н. с. – нақты жұмыс істеген сағаттар;</w:t>
      </w:r>
      <w:r>
        <w:br/>
      </w:r>
      <w:r>
        <w:rPr>
          <w:rFonts w:ascii="Times New Roman"/>
          <w:b w:val="false"/>
          <w:i w:val="false"/>
          <w:color w:val="000000"/>
          <w:sz w:val="28"/>
        </w:rPr>
        <w:t>
</w:t>
      </w:r>
      <w:r>
        <w:rPr>
          <w:rFonts w:ascii="Times New Roman"/>
          <w:b w:val="false"/>
          <w:i w:val="false"/>
          <w:color w:val="000000"/>
          <w:sz w:val="28"/>
        </w:rPr>
        <w:t>
      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r>
        <w:br/>
      </w:r>
      <w:r>
        <w:rPr>
          <w:rFonts w:ascii="Times New Roman"/>
          <w:b w:val="false"/>
          <w:i w:val="false"/>
          <w:color w:val="000000"/>
          <w:sz w:val="28"/>
        </w:rPr>
        <w:t>
</w:t>
      </w:r>
      <w:r>
        <w:rPr>
          <w:rFonts w:ascii="Times New Roman"/>
          <w:b w:val="false"/>
          <w:i w:val="false"/>
          <w:color w:val="000000"/>
          <w:sz w:val="28"/>
        </w:rPr>
        <w:t>
      Білім беру мекемелеріндегі үй жайларды мүліктік жалға алуға (жалдауға) ұсынылған жалдау ақысының есебі оқу жылына жүргізіледі (тиісті жылдың 1 қыркүйегінен бастап 31 мамыры аралығында).</w:t>
      </w:r>
      <w:r>
        <w:br/>
      </w:r>
      <w:r>
        <w:rPr>
          <w:rFonts w:ascii="Times New Roman"/>
          <w:b w:val="false"/>
          <w:i w:val="false"/>
          <w:color w:val="000000"/>
          <w:sz w:val="28"/>
        </w:rPr>
        <w:t>
</w:t>
      </w:r>
      <w:r>
        <w:rPr>
          <w:rFonts w:ascii="Times New Roman"/>
          <w:b w:val="false"/>
          <w:i w:val="false"/>
          <w:color w:val="000000"/>
          <w:sz w:val="28"/>
        </w:rPr>
        <w:t>
      Біржолғы іс-шараларды жүргізу кезінде жалдау ақысының есебін шаршы метр жалдайтын алаңға 100,0 теңгеге көбейту жолымен жүргізсін. 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r>
        <w:br/>
      </w:r>
      <w:r>
        <w:rPr>
          <w:rFonts w:ascii="Times New Roman"/>
          <w:b w:val="false"/>
          <w:i w:val="false"/>
          <w:color w:val="000000"/>
          <w:sz w:val="28"/>
        </w:rPr>
        <w:t>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