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08e7" w14:textId="7460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 өңірін айқындау қағидасын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2014 жылы 27 маусымдағы № 392 бұйрығы. Қазақстан Республикасының Әділет министрлігінде 2014 жылы 1 тамызда № 9658 тіркелді.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"Жол жүрісі туралы" 2014 жылғы 17 сәуірдегі Қазақстан Республикасының Заңы 88-бабының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Қызмет өңірін айқындау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Көлік және коммуникация министрінің 2011 жылғы 28 ақпандағы № 96 "Қызмет өңірін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тізімінде № 6874 болып тіркелген, 2011 жылғы 3 тамыздағы № 242 (26663) "Казахстанская правда" газетінде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Көлік және коммуникация министрінің 2013 жылғы 29 тамыздағы № </w:t>
      </w:r>
      <w:r>
        <w:rPr>
          <w:rFonts w:ascii="Times New Roman"/>
          <w:b w:val="false"/>
          <w:i w:val="false"/>
          <w:color w:val="000000"/>
          <w:sz w:val="28"/>
        </w:rPr>
        <w:t xml:space="preserve"> 676</w:t>
      </w:r>
      <w:r>
        <w:rPr>
          <w:rFonts w:ascii="Times New Roman"/>
          <w:b w:val="false"/>
          <w:i w:val="false"/>
          <w:color w:val="000000"/>
          <w:sz w:val="28"/>
        </w:rPr>
        <w:t xml:space="preserve"> "Қызмет өңірін айқындау қағидасын бекіту туралы" Қазақстан Республикасы Көлік және коммуникация министрінің 2011 жылғы 28 ақпандағы № 96 бұйрығына өзгеріс енгізу туралы" (Нормативтік құқықтық актілері мемлекеттік тізімінде № 8806 болып тіркелген, 2011 жылғы 3 тамыздағы № 242 (26663) "Казахстанская правда" газетінде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Көлік және коммуникация министрлігінің Көліктік бақылау комитеті (Ә.А. Асавбаев):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заңнамада белгіленген тәртіппен мемлекеттік тіркелуін;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бұқаралық ақпарат құралдарында, оның ішінде Қазақстан Республикасы Көлік және коммуникация министрлігінің интернет-ресурсында ресми жариялануын және мемлекеттік органдардың интранет-порталында орналастырылуын;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күнтізбелік он күн ішінде "Қазақстан Республикасы Әділет министрлігінің Республикалық құқықтық ақпарат орталығы" шаруашылық жүргізу құқығындағы "Әділет" республикалық мемлекеттік кәсіпорнының ақпараттық-құқықтық жүйесіне ресми жариялауға көшірмесін жіберуді;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5 жұмыс күні ішінде мемлекеттік тіркеу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Көлік және коммуникация вице-министрі М.Қ. Пішембаевқа жүктелсін.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2014 жылғы 20 қазаннан бастап қолданысқа енгізіледі және ресми жариялануға тиіс.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 өңірін айқындау қағидалары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- ҚР Инвестициялар және даму министрінің 257.02.2015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бұйрығымен.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Қызмет өңірін айқындау қағидалары (бұдан әрі - Қағидалар) "Жол жүрісі туралы" 2014 жылғы 17 сәуірдегі Қазақстан Республикасы Заңының 88-бабының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Қағидаларда Қазақстан Республикасының барлық аумағында механикалық көлік құралдарын және олардың тіркемелерін (бұдан әрі - КҚ) міндетті техникалық қарап тексеруден өткізуді қамтамасыз ету үшін техникалық қарап тексеру операторларының өңірлік қызметін айқындау тәртібін белгілейді.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Техникалық қарап тексерудің ұтқыр желілері үшін қызмет өңірін техникалық қарап тексерудің стационарлық желілері жоқ елді мекендер мен өңірлер атауларының тізбелерін жасау арқылы техникалық қарап тексеру операторы айқындайды.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қарап тексерудің стационарлық желілері жоқ елді мекендер мен өңірлер атауларының тізбесін (бұдан әрі - Тізбе) Қазақстан Республикасы Индустрия және инфрақұрылымдық даму министрлігінің Көлік комитеті (бұдан әрі – Комитет) жасайды және www.miid.gov.kz. интернет-ресурсында орналастырылады.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ҚР Индустрия және инфрақұрылымдық даму министрінің м.а. 02.03.2020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Техникалық қарап-тексеру операторы (бұдан әрі - Оператор) техникалық қарап-тексерудің стационарлық және/немесе ұтқыр желілерімен өзінің тіркелген орны бойынша облыстың әкімшілік-аумақтық шекарасы шегінде міндетті техникалық қарап-тексеруді қамтамасыз етеді.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ҚР Индустрия және инфрақұрылымдық даму министрінің м.а.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Өңірлерде техникалық қарап тексерудің ұтқыр желілердің пайдалануымен КҚ-ны міндетті техникалық қарап тексеру Оператормен стационарлық желілері жоқ аудандық маңызы бар қалаларда, әкімшілік орталық аудандарда және ауылдық округтерде қамтамасыз етіледі.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КҚ-ны міндетті техникалық қарап тексеруді өткізуді қамтамасыз ету үшін техникалық қарап тексерудің ұтқыр желілері бар техникалық қарап тексеру операторы қызмет өңірі шегінде КҚ-ның міндетті техникалық қарап тексеруді өткізу кестесін (бұдан әрі - Кесте) осы Қағидалардың қосымшасына сәйкес нысан бойынша жасайды.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Техникалық қарап тексерудің ұтқыр желісі міндетті техникалық қарап тексеруді жыл бойы бекітілген Кестеге сәйкес өтуін қамтамасыз етеді.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Алып тасталды – ҚР Индустрия және инфрақұрылымдық даму министрінің м.а. 02.03.2020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Алып тасталды – ҚР Индустрия және инфрақұрылымдық даму министрінің м.а. 02.03.2020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Алып тасталды – ҚР Индустрия және инфрақұрылымдық даму министрінің м.а. 02.03.2020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Алып тасталды – ҚР Индустрия және инфрақұрылымдық даму министрінің м.а. 02.03.2020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тұрғындарды Кесте туралы тиісті әкімшілік-аумақтық бірліктің аумағында таратылатын мерзімді баспа басылымдарында хабарлайды.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Кестенің көшірмесін күнтізбелік бес күн ішінде Комитеттің аумақтық органдарына жібереді.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– ҚР Индустрия және инфрақұрылымдық даму министрінің м.а. 02.03.2020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Алып тасталды - ҚР Индустрия және инфрақұрылымдық даму министрінің м.а.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Азаматтық-құқықтық қатынастар шеңберінде заңды тұлғалар КҚ-ны міндетті техникалық қарап тексеруді өткізген жағдайда, Операторға Кестені бұзбастан, астанада, республикалық және облыстық маңызы бар қалаларда КҚ-ны міндетті техникалық қарап тексеруді қоспағанда, заңды тұлғаның аумағына кіру үшін техникалық қарап тексерудің ұтқыр желілерін қолдануға рұқсат етіледі.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өңірін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Механикалық көлік құралдары мен олардың тіркемелерін міндетті техникалық қарап тексеруден өткізу кестесі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техникалық қарап тексеруді өткізу кезеңі (күні)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техникалық қарап тексеру өткізу 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режимі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