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eb909" w14:textId="6deb9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Жезқазған қаласының мұқтаж азаматтарының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қалалық мәслихатының 2014 жылғы 14 сәуірдегі № 23/198 шешімі. Қарағанды облысының Әділет департаментінде 2014 жылғы 11 мамырда № 2632 болып тіркелді. Күші жойылды - Қарағанды облысы Жезқазған қалалық мәслихатының 2015 жылғы 25 желтоқсандағы № 38/347 шешімімен</w:t>
      </w:r>
    </w:p>
    <w:p>
      <w:pPr>
        <w:spacing w:after="0"/>
        <w:ind w:left="0"/>
        <w:jc w:val="both"/>
      </w:pPr>
      <w:r>
        <w:rPr>
          <w:rFonts w:ascii="Times New Roman"/>
          <w:b w:val="false"/>
          <w:i w:val="false"/>
          <w:color w:val="ff0000"/>
          <w:sz w:val="28"/>
        </w:rPr>
        <w:t xml:space="preserve">      Ескерту. Күші жойылды - Қарағанды облысы Жезқазған қалалық мәслихатының 25.12.2015 № 38/347 (алғашқы ресми жарияланғаннан күннен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Жезқазған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Қоса беріліп отырған Әлеуметтік көмек көрсетудің, оның мөлшерлерін белгілеудің Жезқазған қаласының мұқтаж азаматтарының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Жезқазған қалалық мәслихатының "Мұқтаж азаматтардың жекелеген санаттарына әлеуметтік көмек беру туралы" 2009 жылғы 14 сәуірдегі № 13/167 (Нормативтік құқықтық актілерді мемлекеттік тіркеу тізілімінде 8-2-86 нөмірімен тіркелген, 2009 жылдың 30 мамырында № 59 (7552) "Сарыарқа" газетінде және 2009 жылдың 10 маусымында № 41 (115) "Жезказганская правда"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жарияланғаннан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төрайымы                            Г. Каженова</w:t>
      </w:r>
    </w:p>
    <w:p>
      <w:pPr>
        <w:spacing w:after="0"/>
        <w:ind w:left="0"/>
        <w:jc w:val="both"/>
      </w:pPr>
      <w:r>
        <w:rPr>
          <w:rFonts w:ascii="Times New Roman"/>
          <w:b w:val="false"/>
          <w:i/>
          <w:color w:val="000000"/>
          <w:sz w:val="28"/>
        </w:rPr>
        <w:t>      Қалалық мәслихаттың хатшысы                С. Медебаев</w:t>
      </w:r>
    </w:p>
    <w:bookmarkStart w:name="z5" w:id="1"/>
    <w:p>
      <w:pPr>
        <w:spacing w:after="0"/>
        <w:ind w:left="0"/>
        <w:jc w:val="both"/>
      </w:pPr>
      <w:r>
        <w:rPr>
          <w:rFonts w:ascii="Times New Roman"/>
          <w:b w:val="false"/>
          <w:i w:val="false"/>
          <w:color w:val="000000"/>
          <w:sz w:val="28"/>
        </w:rPr>
        <w:t>
Жезқазған қалалық мәслихатының</w:t>
      </w:r>
      <w:r>
        <w:br/>
      </w:r>
      <w:r>
        <w:rPr>
          <w:rFonts w:ascii="Times New Roman"/>
          <w:b w:val="false"/>
          <w:i w:val="false"/>
          <w:color w:val="000000"/>
          <w:sz w:val="28"/>
        </w:rPr>
        <w:t>
2014 жылғы 14 сәуірдегі</w:t>
      </w:r>
      <w:r>
        <w:br/>
      </w:r>
      <w:r>
        <w:rPr>
          <w:rFonts w:ascii="Times New Roman"/>
          <w:b w:val="false"/>
          <w:i w:val="false"/>
          <w:color w:val="000000"/>
          <w:sz w:val="28"/>
        </w:rPr>
        <w:t>
№ 23/198 шешімімен бекiтiлген</w:t>
      </w:r>
    </w:p>
    <w:bookmarkEnd w:id="1"/>
    <w:bookmarkStart w:name="z6" w:id="2"/>
    <w:p>
      <w:pPr>
        <w:spacing w:after="0"/>
        <w:ind w:left="0"/>
        <w:jc w:val="left"/>
      </w:pPr>
      <w:r>
        <w:rPr>
          <w:rFonts w:ascii="Times New Roman"/>
          <w:b/>
          <w:i w:val="false"/>
          <w:color w:val="000000"/>
        </w:rPr>
        <w:t xml:space="preserve"> 
Әлеуметтiк көмек көрсетудiң, оның мөлшерлерiн белгiлеудiң және Жезқазған қаласының мұқтаж азаматтарының жекелеген санаттарының тiзбесiн айқындаудың қағидалары</w:t>
      </w:r>
    </w:p>
    <w:bookmarkEnd w:id="2"/>
    <w:bookmarkStart w:name="z7" w:id="3"/>
    <w:p>
      <w:pPr>
        <w:spacing w:after="0"/>
        <w:ind w:left="0"/>
        <w:jc w:val="both"/>
      </w:pPr>
      <w:r>
        <w:rPr>
          <w:rFonts w:ascii="Times New Roman"/>
          <w:b w:val="false"/>
          <w:i w:val="false"/>
          <w:color w:val="000000"/>
          <w:sz w:val="28"/>
        </w:rPr>
        <w:t>
      1. Осы Әлеуметтiк көмек көрсетудiң, оның мөлшерлерiн белгiлеудiң және Жезқазған қаласының мұқтаж азаматтарының жекелеген санаттарының тiзбесiн айқындаудың қағидалары (бұдан әрi – Қағидалар)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әзiрлендi және әлеуметтiк көмек көрсетудiң, оның мөлшерлерiн белгiлеудiң және Жезқазған қаласының мұқтаж азаматтарының жекелеген санаттарының тiзбесiн айқындаудың тәртiбiн белгiлейдi.</w:t>
      </w:r>
    </w:p>
    <w:bookmarkEnd w:id="3"/>
    <w:bookmarkStart w:name="z8" w:id="4"/>
    <w:p>
      <w:pPr>
        <w:spacing w:after="0"/>
        <w:ind w:left="0"/>
        <w:jc w:val="left"/>
      </w:pPr>
      <w:r>
        <w:rPr>
          <w:rFonts w:ascii="Times New Roman"/>
          <w:b/>
          <w:i w:val="false"/>
          <w:color w:val="000000"/>
        </w:rPr>
        <w:t xml:space="preserve"> 
1. Жалпы ережелер</w:t>
      </w:r>
    </w:p>
    <w:bookmarkEnd w:id="4"/>
    <w:bookmarkStart w:name="z9" w:id="5"/>
    <w:p>
      <w:pPr>
        <w:spacing w:after="0"/>
        <w:ind w:left="0"/>
        <w:jc w:val="both"/>
      </w:pPr>
      <w:r>
        <w:rPr>
          <w:rFonts w:ascii="Times New Roman"/>
          <w:b w:val="false"/>
          <w:i w:val="false"/>
          <w:color w:val="000000"/>
          <w:sz w:val="28"/>
        </w:rPr>
        <w:t>
      2. Осы Қағидаларда пайдаланылатын негiзгi терминдер мен ұғымдар:</w:t>
      </w:r>
      <w:r>
        <w:br/>
      </w:r>
      <w:r>
        <w:rPr>
          <w:rFonts w:ascii="Times New Roman"/>
          <w:b w:val="false"/>
          <w:i w:val="false"/>
          <w:color w:val="000000"/>
          <w:sz w:val="28"/>
        </w:rPr>
        <w:t>
</w:t>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
      2) арнайы комиссия – өмiрлiк қиын жағдайдың туындауына байланысты әлеуметтiк көмек көрсетуге үмiткер адамның (отбасының) өтiнiшiн қарау бойынша Жезқазған қаласы әкiмiнiң шешiмiмен құрылатын комиссия;</w:t>
      </w:r>
      <w:r>
        <w:br/>
      </w:r>
      <w:r>
        <w:rPr>
          <w:rFonts w:ascii="Times New Roman"/>
          <w:b w:val="false"/>
          <w:i w:val="false"/>
          <w:color w:val="000000"/>
          <w:sz w:val="28"/>
        </w:rPr>
        <w:t>
</w:t>
      </w:r>
      <w:r>
        <w:rPr>
          <w:rFonts w:ascii="Times New Roman"/>
          <w:b w:val="false"/>
          <w:i w:val="false"/>
          <w:color w:val="000000"/>
          <w:sz w:val="28"/>
        </w:rPr>
        <w:t xml:space="preserve">
      3) ең төмен күнкөрiс деңгейi – облыстардағы, республикалық маңызы бар қаладағы, астанадағы статистикалық органдар есептейтін мөлшері бойынша ең төмен тұтыну себетінің құнына тең, бір адамға қажетті ең төмен ақшалай кіріс; </w:t>
      </w:r>
      <w:r>
        <w:br/>
      </w:r>
      <w:r>
        <w:rPr>
          <w:rFonts w:ascii="Times New Roman"/>
          <w:b w:val="false"/>
          <w:i w:val="false"/>
          <w:color w:val="000000"/>
          <w:sz w:val="28"/>
        </w:rPr>
        <w:t>
</w:t>
      </w:r>
      <w:r>
        <w:rPr>
          <w:rFonts w:ascii="Times New Roman"/>
          <w:b w:val="false"/>
          <w:i w:val="false"/>
          <w:color w:val="000000"/>
          <w:sz w:val="28"/>
        </w:rPr>
        <w:t>
      4) мереке күндерi – Қазақстан Республикасының ұлттық және мемлекеттiк мереке күндерi;</w:t>
      </w:r>
      <w:r>
        <w:br/>
      </w:r>
      <w:r>
        <w:rPr>
          <w:rFonts w:ascii="Times New Roman"/>
          <w:b w:val="false"/>
          <w:i w:val="false"/>
          <w:color w:val="000000"/>
          <w:sz w:val="28"/>
        </w:rPr>
        <w:t>
</w:t>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әрбiр мүшесiне келетiн үлесi;</w:t>
      </w:r>
      <w:r>
        <w:br/>
      </w:r>
      <w:r>
        <w:rPr>
          <w:rFonts w:ascii="Times New Roman"/>
          <w:b w:val="false"/>
          <w:i w:val="false"/>
          <w:color w:val="000000"/>
          <w:sz w:val="28"/>
        </w:rPr>
        <w:t>
</w:t>
      </w:r>
      <w:r>
        <w:rPr>
          <w:rFonts w:ascii="Times New Roman"/>
          <w:b w:val="false"/>
          <w:i w:val="false"/>
          <w:color w:val="000000"/>
          <w:sz w:val="28"/>
        </w:rPr>
        <w:t>
      6) орталық атқарушы орган - халықты әлеуметтік қорғау саласында мемлекеттік саясатты іске асыруды қамтамасыз ететін мемлекеттік орган;</w:t>
      </w:r>
      <w:r>
        <w:br/>
      </w:r>
      <w:r>
        <w:rPr>
          <w:rFonts w:ascii="Times New Roman"/>
          <w:b w:val="false"/>
          <w:i w:val="false"/>
          <w:color w:val="000000"/>
          <w:sz w:val="28"/>
        </w:rPr>
        <w:t>
</w:t>
      </w:r>
      <w:r>
        <w:rPr>
          <w:rFonts w:ascii="Times New Roman"/>
          <w:b w:val="false"/>
          <w:i w:val="false"/>
          <w:color w:val="000000"/>
          <w:sz w:val="28"/>
        </w:rPr>
        <w:t>
      7) өмiрлiк қиын жағдай – азаматтың тыныс-тiршiлiгiн объективтi түрде бұзатын, ол оны өз бетiнше еңсере алмайтын ахуал;</w:t>
      </w:r>
      <w:r>
        <w:br/>
      </w:r>
      <w:r>
        <w:rPr>
          <w:rFonts w:ascii="Times New Roman"/>
          <w:b w:val="false"/>
          <w:i w:val="false"/>
          <w:color w:val="000000"/>
          <w:sz w:val="28"/>
        </w:rPr>
        <w:t>
</w:t>
      </w:r>
      <w:r>
        <w:rPr>
          <w:rFonts w:ascii="Times New Roman"/>
          <w:b w:val="false"/>
          <w:i w:val="false"/>
          <w:color w:val="000000"/>
          <w:sz w:val="28"/>
        </w:rPr>
        <w:t>
      8) уәкiлеттi орган – "Жезқазған қаласының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
      9) уәкiлеттi ұйым – "Қазақстан Республикасы Еңбек және халықты әлеуметтiк қорғау министрлiгiнiң Зейнетақы төлеу жөнiндегi мемлекеттiк орталығы" республикалық мемлекеттiк қазыналық кәсiпорны;</w:t>
      </w:r>
      <w:r>
        <w:br/>
      </w:r>
      <w:r>
        <w:rPr>
          <w:rFonts w:ascii="Times New Roman"/>
          <w:b w:val="false"/>
          <w:i w:val="false"/>
          <w:color w:val="000000"/>
          <w:sz w:val="28"/>
        </w:rPr>
        <w:t>
</w:t>
      </w:r>
      <w:r>
        <w:rPr>
          <w:rFonts w:ascii="Times New Roman"/>
          <w:b w:val="false"/>
          <w:i w:val="false"/>
          <w:color w:val="000000"/>
          <w:sz w:val="28"/>
        </w:rPr>
        <w:t>
      10)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Жезқазған қаласы әкімiнiң шешiмiмен құрылатын комиссия;</w:t>
      </w:r>
      <w:r>
        <w:br/>
      </w:r>
      <w:r>
        <w:rPr>
          <w:rFonts w:ascii="Times New Roman"/>
          <w:b w:val="false"/>
          <w:i w:val="false"/>
          <w:color w:val="000000"/>
          <w:sz w:val="28"/>
        </w:rPr>
        <w:t>
</w:t>
      </w:r>
      <w:r>
        <w:rPr>
          <w:rFonts w:ascii="Times New Roman"/>
          <w:b w:val="false"/>
          <w:i w:val="false"/>
          <w:color w:val="000000"/>
          <w:sz w:val="28"/>
        </w:rPr>
        <w:t>
      11) шектi мөлшер – әлеуметтiк көмектiң бекiтiлген ең жоғары мөлшерi.</w:t>
      </w:r>
      <w:r>
        <w:br/>
      </w:r>
      <w:r>
        <w:rPr>
          <w:rFonts w:ascii="Times New Roman"/>
          <w:b w:val="false"/>
          <w:i w:val="false"/>
          <w:color w:val="000000"/>
          <w:sz w:val="28"/>
        </w:rPr>
        <w:t>
</w:t>
      </w:r>
      <w:r>
        <w:rPr>
          <w:rFonts w:ascii="Times New Roman"/>
          <w:b w:val="false"/>
          <w:i w:val="false"/>
          <w:color w:val="000000"/>
          <w:sz w:val="28"/>
        </w:rPr>
        <w:t>
      3. Осы Қағидалардың мақсаттары үшiн әлеуметтiк көмек ретiнде жергілікті атқарушы органмен (бұдан әрі – ЖАО)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немесе заттай нысанда көрсететiн көмек түсiнiледi.</w:t>
      </w:r>
      <w:r>
        <w:br/>
      </w:r>
      <w:r>
        <w:rPr>
          <w:rFonts w:ascii="Times New Roman"/>
          <w:b w:val="false"/>
          <w:i w:val="false"/>
          <w:color w:val="000000"/>
          <w:sz w:val="28"/>
        </w:rPr>
        <w:t>
</w:t>
      </w:r>
      <w:r>
        <w:rPr>
          <w:rFonts w:ascii="Times New Roman"/>
          <w:b w:val="false"/>
          <w:i w:val="false"/>
          <w:color w:val="000000"/>
          <w:sz w:val="28"/>
        </w:rPr>
        <w:t>
      4. "Ұлы Отан соғысының қатысушылары мен мүгедектерiне және соларға теңестiрiлген адамдарға берiлетiн жеңiлдiктер мен оларды әлеуметтiк қорғау туралы" 1995 жылғы 28 сәуiрдегi Қазақстан Республикасы Заңының </w:t>
      </w:r>
      <w:r>
        <w:rPr>
          <w:rFonts w:ascii="Times New Roman"/>
          <w:b w:val="false"/>
          <w:i w:val="false"/>
          <w:color w:val="000000"/>
          <w:sz w:val="28"/>
        </w:rPr>
        <w:t>20 бабында</w:t>
      </w:r>
      <w:r>
        <w:rPr>
          <w:rFonts w:ascii="Times New Roman"/>
          <w:b w:val="false"/>
          <w:i w:val="false"/>
          <w:color w:val="000000"/>
          <w:sz w:val="28"/>
        </w:rPr>
        <w:t xml:space="preserve"> және "Қазақстан Республикасында мүгедектердi әлеуметтiк қорғау туралы" 2005 жылғы 13 сәуiрдегi Қазақстан Республикасы Заңының </w:t>
      </w:r>
      <w:r>
        <w:rPr>
          <w:rFonts w:ascii="Times New Roman"/>
          <w:b w:val="false"/>
          <w:i w:val="false"/>
          <w:color w:val="000000"/>
          <w:sz w:val="28"/>
        </w:rPr>
        <w:t>16 бабында</w:t>
      </w:r>
      <w:r>
        <w:rPr>
          <w:rFonts w:ascii="Times New Roman"/>
          <w:b w:val="false"/>
          <w:i w:val="false"/>
          <w:color w:val="000000"/>
          <w:sz w:val="28"/>
        </w:rPr>
        <w:t xml:space="preserve"> көрсетiлген адамдарға әлеуметтiк көмек осы Қағидаларда көзделген тәртiппен көрсетiледi.</w:t>
      </w:r>
      <w:r>
        <w:br/>
      </w:r>
      <w:r>
        <w:rPr>
          <w:rFonts w:ascii="Times New Roman"/>
          <w:b w:val="false"/>
          <w:i w:val="false"/>
          <w:color w:val="000000"/>
          <w:sz w:val="28"/>
        </w:rPr>
        <w:t>
</w:t>
      </w:r>
      <w:r>
        <w:rPr>
          <w:rFonts w:ascii="Times New Roman"/>
          <w:b w:val="false"/>
          <w:i w:val="false"/>
          <w:color w:val="000000"/>
          <w:sz w:val="28"/>
        </w:rPr>
        <w:t>
      5.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w:t>
      </w:r>
      <w:r>
        <w:rPr>
          <w:rFonts w:ascii="Times New Roman"/>
          <w:b w:val="false"/>
          <w:i w:val="false"/>
          <w:color w:val="000000"/>
          <w:sz w:val="28"/>
        </w:rPr>
        <w:t>
      6. Әлеуметтік көмек көрсету үшін атаулы күндер мен мереке күндерінің тізбесі:</w:t>
      </w:r>
      <w:r>
        <w:br/>
      </w:r>
      <w:r>
        <w:rPr>
          <w:rFonts w:ascii="Times New Roman"/>
          <w:b w:val="false"/>
          <w:i w:val="false"/>
          <w:color w:val="000000"/>
          <w:sz w:val="28"/>
        </w:rPr>
        <w:t>
</w:t>
      </w:r>
      <w:r>
        <w:rPr>
          <w:rFonts w:ascii="Times New Roman"/>
          <w:b w:val="false"/>
          <w:i w:val="false"/>
          <w:color w:val="000000"/>
          <w:sz w:val="28"/>
        </w:rPr>
        <w:t>
      1) 15 ақпан – Кеңес әскерлерінің Ауғанстаннан шығарылған күні;</w:t>
      </w:r>
      <w:r>
        <w:br/>
      </w:r>
      <w:r>
        <w:rPr>
          <w:rFonts w:ascii="Times New Roman"/>
          <w:b w:val="false"/>
          <w:i w:val="false"/>
          <w:color w:val="000000"/>
          <w:sz w:val="28"/>
        </w:rPr>
        <w:t>
</w:t>
      </w:r>
      <w:r>
        <w:rPr>
          <w:rFonts w:ascii="Times New Roman"/>
          <w:b w:val="false"/>
          <w:i w:val="false"/>
          <w:color w:val="000000"/>
          <w:sz w:val="28"/>
        </w:rPr>
        <w:t>
      2) 26 сәуір – Чернобыль атом электр станциясындағы апатты жоюға қатысушыларды еске алу күні;</w:t>
      </w:r>
      <w:r>
        <w:br/>
      </w:r>
      <w:r>
        <w:rPr>
          <w:rFonts w:ascii="Times New Roman"/>
          <w:b w:val="false"/>
          <w:i w:val="false"/>
          <w:color w:val="000000"/>
          <w:sz w:val="28"/>
        </w:rPr>
        <w:t>
</w:t>
      </w:r>
      <w:r>
        <w:rPr>
          <w:rFonts w:ascii="Times New Roman"/>
          <w:b w:val="false"/>
          <w:i w:val="false"/>
          <w:color w:val="000000"/>
          <w:sz w:val="28"/>
        </w:rPr>
        <w:t>
      3) 9 мамыр – Жеңіс күні;</w:t>
      </w:r>
      <w:r>
        <w:br/>
      </w:r>
      <w:r>
        <w:rPr>
          <w:rFonts w:ascii="Times New Roman"/>
          <w:b w:val="false"/>
          <w:i w:val="false"/>
          <w:color w:val="000000"/>
          <w:sz w:val="28"/>
        </w:rPr>
        <w:t>
</w:t>
      </w:r>
      <w:r>
        <w:rPr>
          <w:rFonts w:ascii="Times New Roman"/>
          <w:b w:val="false"/>
          <w:i w:val="false"/>
          <w:color w:val="000000"/>
          <w:sz w:val="28"/>
        </w:rPr>
        <w:t>
      4) 1 маусым – Халықаралық балаларды қорғау күні;</w:t>
      </w:r>
      <w:r>
        <w:br/>
      </w:r>
      <w:r>
        <w:rPr>
          <w:rFonts w:ascii="Times New Roman"/>
          <w:b w:val="false"/>
          <w:i w:val="false"/>
          <w:color w:val="000000"/>
          <w:sz w:val="28"/>
        </w:rPr>
        <w:t>
</w:t>
      </w:r>
      <w:r>
        <w:rPr>
          <w:rFonts w:ascii="Times New Roman"/>
          <w:b w:val="false"/>
          <w:i w:val="false"/>
          <w:color w:val="000000"/>
          <w:sz w:val="28"/>
        </w:rPr>
        <w:t>
      5) 1 қазан – Қарттар күні;</w:t>
      </w:r>
      <w:r>
        <w:br/>
      </w:r>
      <w:r>
        <w:rPr>
          <w:rFonts w:ascii="Times New Roman"/>
          <w:b w:val="false"/>
          <w:i w:val="false"/>
          <w:color w:val="000000"/>
          <w:sz w:val="28"/>
        </w:rPr>
        <w:t>
</w:t>
      </w:r>
      <w:r>
        <w:rPr>
          <w:rFonts w:ascii="Times New Roman"/>
          <w:b w:val="false"/>
          <w:i w:val="false"/>
          <w:color w:val="000000"/>
          <w:sz w:val="28"/>
        </w:rPr>
        <w:t>
      6) Мүгедектер күні (қазан айының екінші жексенбісі);</w:t>
      </w:r>
      <w:r>
        <w:br/>
      </w:r>
      <w:r>
        <w:rPr>
          <w:rFonts w:ascii="Times New Roman"/>
          <w:b w:val="false"/>
          <w:i w:val="false"/>
          <w:color w:val="000000"/>
          <w:sz w:val="28"/>
        </w:rPr>
        <w:t>
</w:t>
      </w:r>
      <w:r>
        <w:rPr>
          <w:rFonts w:ascii="Times New Roman"/>
          <w:b w:val="false"/>
          <w:i w:val="false"/>
          <w:color w:val="000000"/>
          <w:sz w:val="28"/>
        </w:rPr>
        <w:t>
      7. Учаскелiк және арнайы комиссиялар өз қызметiн облыстың ЖАО бекiтетiн ережелердiң негiзiнде жүзеге асырады.</w:t>
      </w:r>
    </w:p>
    <w:bookmarkEnd w:id="5"/>
    <w:bookmarkStart w:name="z32" w:id="6"/>
    <w:p>
      <w:pPr>
        <w:spacing w:after="0"/>
        <w:ind w:left="0"/>
        <w:jc w:val="left"/>
      </w:pPr>
      <w:r>
        <w:rPr>
          <w:rFonts w:ascii="Times New Roman"/>
          <w:b/>
          <w:i w:val="false"/>
          <w:color w:val="000000"/>
        </w:rPr>
        <w:t xml:space="preserve"> 
2. Әлеуметтiк көмек алушылар санаттарының тiзбесiн айқындау және әлеуметтiк көмектiң мөлшерлерiн белгiлеу тәртiбi</w:t>
      </w:r>
    </w:p>
    <w:bookmarkEnd w:id="6"/>
    <w:bookmarkStart w:name="z33" w:id="7"/>
    <w:p>
      <w:pPr>
        <w:spacing w:after="0"/>
        <w:ind w:left="0"/>
        <w:jc w:val="both"/>
      </w:pPr>
      <w:r>
        <w:rPr>
          <w:rFonts w:ascii="Times New Roman"/>
          <w:b w:val="false"/>
          <w:i w:val="false"/>
          <w:color w:val="000000"/>
          <w:sz w:val="28"/>
        </w:rPr>
        <w:t>
      8. Әлеуметтік көмек алушылар санаттарының тізбесі:</w:t>
      </w:r>
      <w:r>
        <w:br/>
      </w:r>
      <w:r>
        <w:rPr>
          <w:rFonts w:ascii="Times New Roman"/>
          <w:b w:val="false"/>
          <w:i w:val="false"/>
          <w:color w:val="000000"/>
          <w:sz w:val="28"/>
        </w:rPr>
        <w:t>
</w:t>
      </w:r>
      <w:r>
        <w:rPr>
          <w:rFonts w:ascii="Times New Roman"/>
          <w:b w:val="false"/>
          <w:i w:val="false"/>
          <w:color w:val="000000"/>
          <w:sz w:val="28"/>
        </w:rPr>
        <w:t>
      1) Ұлы Отан соғысына қатысушылар:</w:t>
      </w:r>
      <w:r>
        <w:br/>
      </w:r>
      <w:r>
        <w:rPr>
          <w:rFonts w:ascii="Times New Roman"/>
          <w:b w:val="false"/>
          <w:i w:val="false"/>
          <w:color w:val="000000"/>
          <w:sz w:val="28"/>
        </w:rPr>
        <w:t>
      бiрiншi дүниежүзiлiк, азамат және Ұлы Отан соғыстары кезеңiнде, сондай-ақ бұрынғы Кеңестік Социалистік Республикалар Одағы (бұдан әрі – КСРО) қорғау жөнiндегi басқа да ұрыс операциялары кезiнде майдандағы армия флот құрамына кiрген бөлiмдерде, штабтар мен мекемелерде қызмет еткен әскери қызметшiлер, азамат және Ұлы Отан соғыстарының партизандары мен астыртын күрес жүргiзушiлерi;</w:t>
      </w:r>
      <w:r>
        <w:br/>
      </w:r>
      <w:r>
        <w:rPr>
          <w:rFonts w:ascii="Times New Roman"/>
          <w:b w:val="false"/>
          <w:i w:val="false"/>
          <w:color w:val="000000"/>
          <w:sz w:val="28"/>
        </w:rPr>
        <w:t>
</w:t>
      </w:r>
      <w:r>
        <w:rPr>
          <w:rFonts w:ascii="Times New Roman"/>
          <w:b w:val="false"/>
          <w:i w:val="false"/>
          <w:color w:val="000000"/>
          <w:sz w:val="28"/>
        </w:rPr>
        <w:t>
      2) Ұлы Отан соғысына қатысушыларға теңестiрiлген адамдар:</w:t>
      </w:r>
      <w:r>
        <w:br/>
      </w:r>
      <w:r>
        <w:rPr>
          <w:rFonts w:ascii="Times New Roman"/>
          <w:b w:val="false"/>
          <w:i w:val="false"/>
          <w:color w:val="000000"/>
          <w:sz w:val="28"/>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КСР Одағы iшкi iстер және мемлекеттiк қауiпсiздiк органдарының басшы және қатардағы құрамының адамдары;</w:t>
      </w:r>
      <w:r>
        <w:br/>
      </w:r>
      <w:r>
        <w:rPr>
          <w:rFonts w:ascii="Times New Roman"/>
          <w:b w:val="false"/>
          <w:i w:val="false"/>
          <w:color w:val="000000"/>
          <w:sz w:val="28"/>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w:t>
      </w:r>
      <w:r>
        <w:br/>
      </w:r>
      <w:r>
        <w:rPr>
          <w:rFonts w:ascii="Times New Roman"/>
          <w:b w:val="false"/>
          <w:i w:val="false"/>
          <w:color w:val="000000"/>
          <w:sz w:val="28"/>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w:t>
      </w:r>
      <w:r>
        <w:br/>
      </w:r>
      <w:r>
        <w:rPr>
          <w:rFonts w:ascii="Times New Roman"/>
          <w:b w:val="false"/>
          <w:i w:val="false"/>
          <w:color w:val="000000"/>
          <w:sz w:val="28"/>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w:t>
      </w:r>
      <w:r>
        <w:br/>
      </w:r>
      <w:r>
        <w:rPr>
          <w:rFonts w:ascii="Times New Roman"/>
          <w:b w:val="false"/>
          <w:i w:val="false"/>
          <w:color w:val="000000"/>
          <w:sz w:val="28"/>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КСР Одағы Балық өнеркәсiбi халық комиссариатының, Теңiз және өзен флотының, Солтүстiк теңiз және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мүшелерi;</w:t>
      </w:r>
      <w:r>
        <w:br/>
      </w: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r>
        <w:br/>
      </w: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r>
        <w:br/>
      </w:r>
      <w:r>
        <w:rPr>
          <w:rFonts w:ascii="Times New Roman"/>
          <w:b w:val="false"/>
          <w:i w:val="false"/>
          <w:color w:val="000000"/>
          <w:sz w:val="28"/>
        </w:rPr>
        <w:t>
      басқа мемлекеттердің аумақтарындағы ұрыс қимылдарына қатысушылар, атап айтқанда:</w:t>
      </w:r>
      <w:r>
        <w:br/>
      </w:r>
      <w:r>
        <w:rPr>
          <w:rFonts w:ascii="Times New Roman"/>
          <w:b w:val="false"/>
          <w:i w:val="false"/>
          <w:color w:val="000000"/>
          <w:sz w:val="28"/>
        </w:rPr>
        <w:t>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r>
        <w:br/>
      </w:r>
      <w:r>
        <w:rPr>
          <w:rFonts w:ascii="Times New Roman"/>
          <w:b w:val="false"/>
          <w:i w:val="false"/>
          <w:color w:val="000000"/>
          <w:sz w:val="28"/>
        </w:rPr>
        <w:t>
      1986 – 1987 жылдары Чернобыль атом электр станциясындағы (бұдан әрі – АЭС)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r>
        <w:br/>
      </w:r>
      <w:r>
        <w:rPr>
          <w:rFonts w:ascii="Times New Roman"/>
          <w:b w:val="false"/>
          <w:i w:val="false"/>
          <w:color w:val="000000"/>
          <w:sz w:val="28"/>
        </w:rPr>
        <w:t>
</w:t>
      </w:r>
      <w:r>
        <w:rPr>
          <w:rFonts w:ascii="Times New Roman"/>
          <w:b w:val="false"/>
          <w:i w:val="false"/>
          <w:color w:val="000000"/>
          <w:sz w:val="28"/>
        </w:rPr>
        <w:t>
      3) Ұлы Отан соғысының мүгедектері:</w:t>
      </w:r>
      <w:r>
        <w:br/>
      </w:r>
      <w:r>
        <w:rPr>
          <w:rFonts w:ascii="Times New Roman"/>
          <w:b w:val="false"/>
          <w:i w:val="false"/>
          <w:color w:val="000000"/>
          <w:sz w:val="28"/>
        </w:rPr>
        <w:t>
      бiрiншi дүниежүзiлiк, азамат және Ұлы Отан соғыстарында майдандағы армия мен флоттың әскери қызметшiлерi, партизандар мен астыртын күрес жүргiзушiлер қатарында болған адамдар, сондай-ақ бiрiншi дүниежүзiлiк, азамат және Ұлы Отан соғыстары кезiнде майданда, ұрыс қимылдары жүргiзiлген аудандарда, майдан маңындағы темiр жол учаскелерiнде, қорғаныс шептерiн, әскери-теңiз базалары мен аэродромдар салу кезiнде жаралануы, контузия алуы, зақымдануы немесе ауруға шалдығуы салдарынан мүгедек болған әрi зейнетақымен қамсыздандырылуы жағынан әскери қызметшiлерге теңестiрiлген жұмысшылар мен қызметшiлер;</w:t>
      </w:r>
      <w:r>
        <w:br/>
      </w:r>
      <w:r>
        <w:rPr>
          <w:rFonts w:ascii="Times New Roman"/>
          <w:b w:val="false"/>
          <w:i w:val="false"/>
          <w:color w:val="000000"/>
          <w:sz w:val="28"/>
        </w:rPr>
        <w:t>
</w:t>
      </w:r>
      <w:r>
        <w:rPr>
          <w:rFonts w:ascii="Times New Roman"/>
          <w:b w:val="false"/>
          <w:i w:val="false"/>
          <w:color w:val="000000"/>
          <w:sz w:val="28"/>
        </w:rPr>
        <w:t>
      4) Ұлы Отан соғысының мүгедектерiне теңестiрiлген адамдар:</w:t>
      </w:r>
      <w:r>
        <w:br/>
      </w:r>
      <w:r>
        <w:rPr>
          <w:rFonts w:ascii="Times New Roman"/>
          <w:b w:val="false"/>
          <w:i w:val="false"/>
          <w:color w:val="000000"/>
          <w:sz w:val="28"/>
        </w:rPr>
        <w:t>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r>
        <w:br/>
      </w:r>
      <w:r>
        <w:rPr>
          <w:rFonts w:ascii="Times New Roman"/>
          <w:b w:val="false"/>
          <w:i w:val="false"/>
          <w:color w:val="000000"/>
          <w:sz w:val="28"/>
        </w:rPr>
        <w:t>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w:t>
      </w:r>
      <w:r>
        <w:br/>
      </w:r>
      <w:r>
        <w:rPr>
          <w:rFonts w:ascii="Times New Roman"/>
          <w:b w:val="false"/>
          <w:i w:val="false"/>
          <w:color w:val="000000"/>
          <w:sz w:val="28"/>
        </w:rPr>
        <w:t>
      1944 жылдың 1 қаңтарынан 1951 жылдың 31 желтоқсанына дейiнгi кезеңде Украин КСР-ы, Беларусь КСР-ы, Литва КСР-ы, Латыш КСР-ы, Эстон КСР-ы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w:t>
      </w:r>
      <w:r>
        <w:br/>
      </w:r>
      <w:r>
        <w:rPr>
          <w:rFonts w:ascii="Times New Roman"/>
          <w:b w:val="false"/>
          <w:i w:val="false"/>
          <w:color w:val="000000"/>
          <w:sz w:val="28"/>
        </w:rPr>
        <w:t>
      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w:t>
      </w:r>
      <w:r>
        <w:br/>
      </w:r>
      <w:r>
        <w:rPr>
          <w:rFonts w:ascii="Times New Roman"/>
          <w:b w:val="false"/>
          <w:i w:val="false"/>
          <w:color w:val="000000"/>
          <w:sz w:val="28"/>
        </w:rPr>
        <w:t>
      Чернобыль АЭС-індегі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r>
        <w:br/>
      </w:r>
      <w:r>
        <w:rPr>
          <w:rFonts w:ascii="Times New Roman"/>
          <w:b w:val="false"/>
          <w:i w:val="false"/>
          <w:color w:val="000000"/>
          <w:sz w:val="28"/>
        </w:rPr>
        <w:t>
</w:t>
      </w:r>
      <w:r>
        <w:rPr>
          <w:rFonts w:ascii="Times New Roman"/>
          <w:b w:val="false"/>
          <w:i w:val="false"/>
          <w:color w:val="000000"/>
          <w:sz w:val="28"/>
        </w:rPr>
        <w:t>
      5) соғысқа қатысушыларға теңестiрiлген адамдардың басқа да санаттары:</w:t>
      </w:r>
      <w:r>
        <w:br/>
      </w:r>
      <w:r>
        <w:rPr>
          <w:rFonts w:ascii="Times New Roman"/>
          <w:b w:val="false"/>
          <w:i w:val="false"/>
          <w:color w:val="000000"/>
          <w:sz w:val="28"/>
        </w:rPr>
        <w:t>
      қаза тапқан әскери қызметшілердің отбасылары, атап айтқанда:</w:t>
      </w:r>
      <w:r>
        <w:br/>
      </w:r>
      <w:r>
        <w:rPr>
          <w:rFonts w:ascii="Times New Roman"/>
          <w:b w:val="false"/>
          <w:i w:val="false"/>
          <w:color w:val="000000"/>
          <w:sz w:val="28"/>
        </w:rPr>
        <w:t>
      бұрынғы КСР Одағын қорғау кезiнде, әскери қызметтiң басқа да мiндеттерiн (қызмет мiндеттерiн) атқару кезiнде жаралану, контузия алу немесе зақымдану нәтижесiнде қаза тапқан (хабар-ошарсыз кеткен) немесе майданда болуына байланысты ауруға шалдығу салдарынан қайтыс болған әскери қызметшiлердiң, партизандардың, астыртын күрес жүргiзгендердiң, Қағидалардың осы 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 тармақшаларында</w:t>
      </w:r>
      <w:r>
        <w:rPr>
          <w:rFonts w:ascii="Times New Roman"/>
          <w:b w:val="false"/>
          <w:i w:val="false"/>
          <w:color w:val="000000"/>
          <w:sz w:val="28"/>
        </w:rPr>
        <w:t xml:space="preserve"> көрсетілген адамдардың отбасы;</w:t>
      </w:r>
      <w:r>
        <w:br/>
      </w:r>
      <w:r>
        <w:rPr>
          <w:rFonts w:ascii="Times New Roman"/>
          <w:b w:val="false"/>
          <w:i w:val="false"/>
          <w:color w:val="000000"/>
          <w:sz w:val="28"/>
        </w:rPr>
        <w:t>
      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r>
        <w:br/>
      </w:r>
      <w:r>
        <w:rPr>
          <w:rFonts w:ascii="Times New Roman"/>
          <w:b w:val="false"/>
          <w:i w:val="false"/>
          <w:color w:val="000000"/>
          <w:sz w:val="28"/>
        </w:rPr>
        <w:t>
      бұрынғы КСР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w:t>
      </w:r>
      <w:r>
        <w:br/>
      </w:r>
      <w:r>
        <w:rPr>
          <w:rFonts w:ascii="Times New Roman"/>
          <w:b w:val="false"/>
          <w:i w:val="false"/>
          <w:color w:val="000000"/>
          <w:sz w:val="28"/>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w:t>
      </w:r>
      <w:r>
        <w:br/>
      </w: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w:t>
      </w:r>
      <w:r>
        <w:br/>
      </w:r>
      <w:r>
        <w:rPr>
          <w:rFonts w:ascii="Times New Roman"/>
          <w:b w:val="false"/>
          <w:i w:val="false"/>
          <w:color w:val="000000"/>
          <w:sz w:val="28"/>
        </w:rPr>
        <w:t>
      Чернобыль АЭС-iндегi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w:t>
      </w:r>
      <w:r>
        <w:br/>
      </w:r>
      <w:r>
        <w:rPr>
          <w:rFonts w:ascii="Times New Roman"/>
          <w:b w:val="false"/>
          <w:i w:val="false"/>
          <w:color w:val="000000"/>
          <w:sz w:val="28"/>
        </w:rPr>
        <w:t>
      Чернобыль АЭС-iндегi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w:t>
      </w:r>
      <w:r>
        <w:br/>
      </w:r>
      <w:r>
        <w:rPr>
          <w:rFonts w:ascii="Times New Roman"/>
          <w:b w:val="false"/>
          <w:i w:val="false"/>
          <w:color w:val="000000"/>
          <w:sz w:val="28"/>
        </w:rPr>
        <w:t>
      қаза тапқан (хабар-ошарсыз кеткен, қайтыс болған) адамның асыраушысынан айырылуына байланысты мемлекеттiк әлеуметтiк жәрдемақы төленетiн балалары мен асырауындағы басқа да жандар;</w:t>
      </w:r>
      <w:r>
        <w:br/>
      </w:r>
      <w:r>
        <w:rPr>
          <w:rFonts w:ascii="Times New Roman"/>
          <w:b w:val="false"/>
          <w:i w:val="false"/>
          <w:color w:val="000000"/>
          <w:sz w:val="28"/>
        </w:rPr>
        <w:t>
      қайталап некеге отырмаған ата-ана, зайып (жұбай);</w:t>
      </w:r>
      <w:r>
        <w:br/>
      </w:r>
      <w:r>
        <w:rPr>
          <w:rFonts w:ascii="Times New Roman"/>
          <w:b w:val="false"/>
          <w:i w:val="false"/>
          <w:color w:val="000000"/>
          <w:sz w:val="28"/>
        </w:rPr>
        <w:t>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r>
        <w:br/>
      </w:r>
      <w:r>
        <w:rPr>
          <w:rFonts w:ascii="Times New Roman"/>
          <w:b w:val="false"/>
          <w:i w:val="false"/>
          <w:color w:val="000000"/>
          <w:sz w:val="28"/>
        </w:rPr>
        <w:t>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 сондай-ақ 1988–1989 жылдардағы Чернобыль АЭС-iндегi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w:t>
      </w:r>
      <w:r>
        <w:br/>
      </w:r>
      <w:r>
        <w:rPr>
          <w:rFonts w:ascii="Times New Roman"/>
          <w:b w:val="false"/>
          <w:i w:val="false"/>
          <w:color w:val="000000"/>
          <w:sz w:val="28"/>
        </w:rPr>
        <w:t>
      1979 жылдың 1 желтоқсаны мен 1989 жылдың желтоқсаны аралығында Ауғанстанға және ұрыс қимылдары жүрiп жатқан басқада мемлекеттерге жұмысқа жiберiлген жұмысшылар мен қызметшiлер;</w:t>
      </w:r>
      <w:r>
        <w:br/>
      </w:r>
      <w:r>
        <w:rPr>
          <w:rFonts w:ascii="Times New Roman"/>
          <w:b w:val="false"/>
          <w:i w:val="false"/>
          <w:color w:val="000000"/>
          <w:sz w:val="28"/>
        </w:rPr>
        <w:t>
      бұрынғы КСР Одағы Мемлекет қауiпсiздiгi комитетiнiң Ауғанстанда уақытша, болған және совет әскерлерiнiң шектелген құрамына енбеген жұмысшылары мен қызметшiлерi;</w:t>
      </w:r>
      <w:r>
        <w:br/>
      </w:r>
      <w:r>
        <w:rPr>
          <w:rFonts w:ascii="Times New Roman"/>
          <w:b w:val="false"/>
          <w:i w:val="false"/>
          <w:color w:val="000000"/>
          <w:sz w:val="28"/>
        </w:rPr>
        <w:t>
</w:t>
      </w:r>
      <w:r>
        <w:rPr>
          <w:rFonts w:ascii="Times New Roman"/>
          <w:b w:val="false"/>
          <w:i w:val="false"/>
          <w:color w:val="000000"/>
          <w:sz w:val="28"/>
        </w:rPr>
        <w:t>
      6) Ұлы Отан соғысы жылдарында кемінде алты ай жұмыс істеген (әскери қызмет өткерген) адамдар;</w:t>
      </w:r>
      <w:r>
        <w:br/>
      </w:r>
      <w:r>
        <w:rPr>
          <w:rFonts w:ascii="Times New Roman"/>
          <w:b w:val="false"/>
          <w:i w:val="false"/>
          <w:color w:val="000000"/>
          <w:sz w:val="28"/>
        </w:rPr>
        <w:t>
</w:t>
      </w:r>
      <w:r>
        <w:rPr>
          <w:rFonts w:ascii="Times New Roman"/>
          <w:b w:val="false"/>
          <w:i w:val="false"/>
          <w:color w:val="000000"/>
          <w:sz w:val="28"/>
        </w:rPr>
        <w:t>
      7) 18 жасқа толмаған мүгедек балалар, ата-анасының қамқорлығынсыз қалған балалар;</w:t>
      </w:r>
      <w:r>
        <w:br/>
      </w:r>
      <w:r>
        <w:rPr>
          <w:rFonts w:ascii="Times New Roman"/>
          <w:b w:val="false"/>
          <w:i w:val="false"/>
          <w:color w:val="000000"/>
          <w:sz w:val="28"/>
        </w:rPr>
        <w:t>
</w:t>
      </w:r>
      <w:r>
        <w:rPr>
          <w:rFonts w:ascii="Times New Roman"/>
          <w:b w:val="false"/>
          <w:i w:val="false"/>
          <w:color w:val="000000"/>
          <w:sz w:val="28"/>
        </w:rPr>
        <w:t>
      8) жетпіс бес және одан жоғары жастағы зейнеткерлер;</w:t>
      </w:r>
      <w:r>
        <w:br/>
      </w:r>
      <w:r>
        <w:rPr>
          <w:rFonts w:ascii="Times New Roman"/>
          <w:b w:val="false"/>
          <w:i w:val="false"/>
          <w:color w:val="000000"/>
          <w:sz w:val="28"/>
        </w:rPr>
        <w:t>
</w:t>
      </w:r>
      <w:r>
        <w:rPr>
          <w:rFonts w:ascii="Times New Roman"/>
          <w:b w:val="false"/>
          <w:i w:val="false"/>
          <w:color w:val="000000"/>
          <w:sz w:val="28"/>
        </w:rPr>
        <w:t>
      9) 1 және 2 топтағы мүгедектер.</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Қарағанды облысы Жезқазған қалалық мәслихатының 26.11.2014 № 30/262 (алғашқы ресми жарияланған күннен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9. Азаматтарды өмiрлiк қиын жағдай туындаған кезде мұқтаждар санатына жатқызу үшiн мыналар негіздеме болып табылады:</w:t>
      </w:r>
      <w:r>
        <w:br/>
      </w:r>
      <w:r>
        <w:rPr>
          <w:rFonts w:ascii="Times New Roman"/>
          <w:b w:val="false"/>
          <w:i w:val="false"/>
          <w:color w:val="000000"/>
          <w:sz w:val="28"/>
        </w:rPr>
        <w:t>
</w:t>
      </w:r>
      <w:r>
        <w:rPr>
          <w:rFonts w:ascii="Times New Roman"/>
          <w:b w:val="false"/>
          <w:i w:val="false"/>
          <w:color w:val="000000"/>
          <w:sz w:val="28"/>
        </w:rPr>
        <w:t>
      1) табиғи зілзаланың немесе өрттің салдарынан азаматқа (отбасына) немесе оның мүлкіне зиян келтірілсе;</w:t>
      </w:r>
      <w:r>
        <w:br/>
      </w:r>
      <w:r>
        <w:rPr>
          <w:rFonts w:ascii="Times New Roman"/>
          <w:b w:val="false"/>
          <w:i w:val="false"/>
          <w:color w:val="000000"/>
          <w:sz w:val="28"/>
        </w:rPr>
        <w:t>
</w:t>
      </w:r>
      <w:r>
        <w:rPr>
          <w:rFonts w:ascii="Times New Roman"/>
          <w:b w:val="false"/>
          <w:i w:val="false"/>
          <w:color w:val="000000"/>
          <w:sz w:val="28"/>
        </w:rPr>
        <w:t>
      2) әлеуметтік мәні бар ауруының болуы;</w:t>
      </w:r>
      <w:r>
        <w:br/>
      </w:r>
      <w:r>
        <w:rPr>
          <w:rFonts w:ascii="Times New Roman"/>
          <w:b w:val="false"/>
          <w:i w:val="false"/>
          <w:color w:val="000000"/>
          <w:sz w:val="28"/>
        </w:rPr>
        <w:t>
</w:t>
      </w:r>
      <w:r>
        <w:rPr>
          <w:rFonts w:ascii="Times New Roman"/>
          <w:b w:val="false"/>
          <w:i w:val="false"/>
          <w:color w:val="000000"/>
          <w:sz w:val="28"/>
        </w:rPr>
        <w:t>
      3) бес еселік мөлшерден аспайтын жан басына шаққандағы орташа айлық табыстың болуы.</w:t>
      </w:r>
      <w:r>
        <w:br/>
      </w:r>
      <w:r>
        <w:rPr>
          <w:rFonts w:ascii="Times New Roman"/>
          <w:b w:val="false"/>
          <w:i w:val="false"/>
          <w:color w:val="000000"/>
          <w:sz w:val="28"/>
        </w:rPr>
        <w:t>
</w:t>
      </w:r>
      <w:r>
        <w:rPr>
          <w:rFonts w:ascii="Times New Roman"/>
          <w:b w:val="false"/>
          <w:i w:val="false"/>
          <w:color w:val="000000"/>
          <w:sz w:val="28"/>
        </w:rPr>
        <w:t>
      10. Әлеуметтiк көмектiң шектi шамасы Қазақстан Республикасының заңнамасына сәйкес күнтізбелік жылға бекітілген 55 еселік айлық есептік көрсеткіш мөлшерінде көрсетіледі.</w:t>
      </w:r>
      <w:r>
        <w:br/>
      </w:r>
      <w:r>
        <w:rPr>
          <w:rFonts w:ascii="Times New Roman"/>
          <w:b w:val="false"/>
          <w:i w:val="false"/>
          <w:color w:val="000000"/>
          <w:sz w:val="28"/>
        </w:rPr>
        <w:t>
</w:t>
      </w:r>
      <w:r>
        <w:rPr>
          <w:rFonts w:ascii="Times New Roman"/>
          <w:b w:val="false"/>
          <w:i w:val="false"/>
          <w:color w:val="000000"/>
          <w:sz w:val="28"/>
        </w:rPr>
        <w:t xml:space="preserve">
      11. Табиғи зiлзаланың немесе өрттiң салдарынан өмiрлiк қиын жағдай туындаған кезде әлеуметтік көмек үшін өтініш білдіру мерзімі – табиғи зілзаланың немесе өрттің салдарынан өмiрлiк қиын жағдай туындағаннан кейін үш ай ағымында. </w:t>
      </w:r>
      <w:r>
        <w:br/>
      </w:r>
      <w:r>
        <w:rPr>
          <w:rFonts w:ascii="Times New Roman"/>
          <w:b w:val="false"/>
          <w:i w:val="false"/>
          <w:color w:val="000000"/>
          <w:sz w:val="28"/>
        </w:rPr>
        <w:t>
</w:t>
      </w:r>
      <w:r>
        <w:rPr>
          <w:rFonts w:ascii="Times New Roman"/>
          <w:b w:val="false"/>
          <w:i w:val="false"/>
          <w:color w:val="000000"/>
          <w:sz w:val="28"/>
        </w:rPr>
        <w:t>
      12. Алушылардың жекелеген санаттары үшiн атаулы күндер мен мереке күндерiне әлеуметтiк көмектiң мөлшерi облыстың ЖАО келiсiмi бойынша бiрыңғай мөлшерде белгiленеді.</w:t>
      </w:r>
      <w:r>
        <w:br/>
      </w:r>
      <w:r>
        <w:rPr>
          <w:rFonts w:ascii="Times New Roman"/>
          <w:b w:val="false"/>
          <w:i w:val="false"/>
          <w:color w:val="000000"/>
          <w:sz w:val="28"/>
        </w:rPr>
        <w:t>
</w:t>
      </w:r>
      <w:r>
        <w:rPr>
          <w:rFonts w:ascii="Times New Roman"/>
          <w:b w:val="false"/>
          <w:i w:val="false"/>
          <w:color w:val="000000"/>
          <w:sz w:val="28"/>
        </w:rPr>
        <w:t>
      13.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p>
    <w:bookmarkEnd w:id="7"/>
    <w:bookmarkStart w:name="z51" w:id="8"/>
    <w:p>
      <w:pPr>
        <w:spacing w:after="0"/>
        <w:ind w:left="0"/>
        <w:jc w:val="left"/>
      </w:pPr>
      <w:r>
        <w:rPr>
          <w:rFonts w:ascii="Times New Roman"/>
          <w:b/>
          <w:i w:val="false"/>
          <w:color w:val="000000"/>
        </w:rPr>
        <w:t xml:space="preserve"> 
3. Әлеуметтiк көмек көрсету тәртiбi</w:t>
      </w:r>
    </w:p>
    <w:bookmarkEnd w:id="8"/>
    <w:bookmarkStart w:name="z52" w:id="9"/>
    <w:p>
      <w:pPr>
        <w:spacing w:after="0"/>
        <w:ind w:left="0"/>
        <w:jc w:val="both"/>
      </w:pPr>
      <w:r>
        <w:rPr>
          <w:rFonts w:ascii="Times New Roman"/>
          <w:b w:val="false"/>
          <w:i w:val="false"/>
          <w:color w:val="000000"/>
          <w:sz w:val="28"/>
        </w:rPr>
        <w:t>
      14. Атаулы күндер мен мереке күндерiне әлеуметтiк көмек алушылардан өтiнiштер талап етiлмей уәкiлеттi ұйымның не өзге де ұйымдардың ұсынымы бойынша ЖАО бекiтетiн тiзiм бойынша көрсетiледi.</w:t>
      </w:r>
      <w:r>
        <w:br/>
      </w:r>
      <w:r>
        <w:rPr>
          <w:rFonts w:ascii="Times New Roman"/>
          <w:b w:val="false"/>
          <w:i w:val="false"/>
          <w:color w:val="000000"/>
          <w:sz w:val="28"/>
        </w:rPr>
        <w:t>
</w:t>
      </w:r>
      <w:r>
        <w:rPr>
          <w:rFonts w:ascii="Times New Roman"/>
          <w:b w:val="false"/>
          <w:i w:val="false"/>
          <w:color w:val="000000"/>
          <w:sz w:val="28"/>
        </w:rPr>
        <w:t>
      15. Өмiрлiк қиын жағдай туындаған кезде әлеуметтiк көмек алу үшiн өтiнiш берушi өзiнiң немесе отбасының атынан уәкiлеттi органға немесе село әкiмiне өтiнiшке қоса мынадай құжаттарды:</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
      2) тұрақты тұрғылықты жерi бойынша тiркелгенiн растайтын құжатты;</w:t>
      </w:r>
      <w:r>
        <w:br/>
      </w:r>
      <w:r>
        <w:rPr>
          <w:rFonts w:ascii="Times New Roman"/>
          <w:b w:val="false"/>
          <w:i w:val="false"/>
          <w:color w:val="000000"/>
          <w:sz w:val="28"/>
        </w:rPr>
        <w:t>
</w:t>
      </w:r>
      <w:r>
        <w:rPr>
          <w:rFonts w:ascii="Times New Roman"/>
          <w:b w:val="false"/>
          <w:i w:val="false"/>
          <w:color w:val="000000"/>
          <w:sz w:val="28"/>
        </w:rPr>
        <w:t>
      3)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мәлiметтердi;</w:t>
      </w:r>
      <w:r>
        <w:br/>
      </w:r>
      <w:r>
        <w:rPr>
          <w:rFonts w:ascii="Times New Roman"/>
          <w:b w:val="false"/>
          <w:i w:val="false"/>
          <w:color w:val="000000"/>
          <w:sz w:val="28"/>
        </w:rPr>
        <w:t>
</w:t>
      </w:r>
      <w:r>
        <w:rPr>
          <w:rFonts w:ascii="Times New Roman"/>
          <w:b w:val="false"/>
          <w:i w:val="false"/>
          <w:color w:val="000000"/>
          <w:sz w:val="28"/>
        </w:rPr>
        <w:t>
      4) адамның (отбасы мүшелерiнiң) табыстары туралы мәлiметтердi;</w:t>
      </w:r>
      <w:r>
        <w:br/>
      </w:r>
      <w:r>
        <w:rPr>
          <w:rFonts w:ascii="Times New Roman"/>
          <w:b w:val="false"/>
          <w:i w:val="false"/>
          <w:color w:val="000000"/>
          <w:sz w:val="28"/>
        </w:rPr>
        <w:t>
</w:t>
      </w:r>
      <w:r>
        <w:rPr>
          <w:rFonts w:ascii="Times New Roman"/>
          <w:b w:val="false"/>
          <w:i w:val="false"/>
          <w:color w:val="000000"/>
          <w:sz w:val="28"/>
        </w:rPr>
        <w:t>
      5) өмiрлiк қиын жағдайдың туындағанын растайтын актiнi және/немесе құжатты ұсынады.</w:t>
      </w:r>
      <w:r>
        <w:br/>
      </w:r>
      <w:r>
        <w:rPr>
          <w:rFonts w:ascii="Times New Roman"/>
          <w:b w:val="false"/>
          <w:i w:val="false"/>
          <w:color w:val="000000"/>
          <w:sz w:val="28"/>
        </w:rPr>
        <w:t>
</w:t>
      </w:r>
      <w:r>
        <w:rPr>
          <w:rFonts w:ascii="Times New Roman"/>
          <w:b w:val="false"/>
          <w:i w:val="false"/>
          <w:color w:val="000000"/>
          <w:sz w:val="28"/>
        </w:rPr>
        <w:t>
      16. Құжаттар салыстырып тексеру үшiн түпнұсқаларда және көшiрмелерде ұсынылады, содан кейiн құжаттардың түпнұсқалары өтiнiш берушiге қайтарылады.</w:t>
      </w:r>
      <w:r>
        <w:br/>
      </w:r>
      <w:r>
        <w:rPr>
          <w:rFonts w:ascii="Times New Roman"/>
          <w:b w:val="false"/>
          <w:i w:val="false"/>
          <w:color w:val="000000"/>
          <w:sz w:val="28"/>
        </w:rPr>
        <w:t>
</w:t>
      </w:r>
      <w:r>
        <w:rPr>
          <w:rFonts w:ascii="Times New Roman"/>
          <w:b w:val="false"/>
          <w:i w:val="false"/>
          <w:color w:val="000000"/>
          <w:sz w:val="28"/>
        </w:rPr>
        <w:t>
      17. Өмiрлiк қиын жағдай туындаған кезде әлеуметтiк көмек көрсетуге өтiнiш келiп түскен кезде уәкiлеттi орган немесе село әкiмi бiр жұмыс күнi iшiнде өтiнiш берушiнiң құжаттарын адамның (отбасының) материалдық жағдайына тексеру жүргiзу үшiн учаскелiк комиссияға жiбередi.</w:t>
      </w:r>
      <w:r>
        <w:br/>
      </w:r>
      <w:r>
        <w:rPr>
          <w:rFonts w:ascii="Times New Roman"/>
          <w:b w:val="false"/>
          <w:i w:val="false"/>
          <w:color w:val="000000"/>
          <w:sz w:val="28"/>
        </w:rPr>
        <w:t>
</w:t>
      </w:r>
      <w:r>
        <w:rPr>
          <w:rFonts w:ascii="Times New Roman"/>
          <w:b w:val="false"/>
          <w:i w:val="false"/>
          <w:color w:val="000000"/>
          <w:sz w:val="28"/>
        </w:rPr>
        <w:t>
      18. Учаскелiк комиссия құжаттарды алған күннен бастап екi жұмыс күнi iшiнде өтiнiш берушiнің материалдық жағдайына тексеру жүргiзедi, оның нәтижелерi бойынша осы Қағидаларға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село әкiмiне жiбередi.</w:t>
      </w:r>
      <w:r>
        <w:br/>
      </w:r>
      <w:r>
        <w:rPr>
          <w:rFonts w:ascii="Times New Roman"/>
          <w:b w:val="false"/>
          <w:i w:val="false"/>
          <w:color w:val="000000"/>
          <w:sz w:val="28"/>
        </w:rPr>
        <w:t>
      Село әкiмi учаскелiк комиссияның актiсi мен қорытындысын алған күннен бастап екi жұмыс күнi iшiнде оларды қоса берiлген құжаттармен уәкiлеттi органға жiбередi.</w:t>
      </w:r>
      <w:r>
        <w:br/>
      </w:r>
      <w:r>
        <w:rPr>
          <w:rFonts w:ascii="Times New Roman"/>
          <w:b w:val="false"/>
          <w:i w:val="false"/>
          <w:color w:val="000000"/>
          <w:sz w:val="28"/>
        </w:rPr>
        <w:t>
</w:t>
      </w:r>
      <w:r>
        <w:rPr>
          <w:rFonts w:ascii="Times New Roman"/>
          <w:b w:val="false"/>
          <w:i w:val="false"/>
          <w:color w:val="000000"/>
          <w:sz w:val="28"/>
        </w:rPr>
        <w:t>
      19.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r>
        <w:br/>
      </w:r>
      <w:r>
        <w:rPr>
          <w:rFonts w:ascii="Times New Roman"/>
          <w:b w:val="false"/>
          <w:i w:val="false"/>
          <w:color w:val="000000"/>
          <w:sz w:val="28"/>
        </w:rPr>
        <w:t>
</w:t>
      </w:r>
      <w:r>
        <w:rPr>
          <w:rFonts w:ascii="Times New Roman"/>
          <w:b w:val="false"/>
          <w:i w:val="false"/>
          <w:color w:val="000000"/>
          <w:sz w:val="28"/>
        </w:rPr>
        <w:t>
      20.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r>
        <w:br/>
      </w:r>
      <w:r>
        <w:rPr>
          <w:rFonts w:ascii="Times New Roman"/>
          <w:b w:val="false"/>
          <w:i w:val="false"/>
          <w:color w:val="000000"/>
          <w:sz w:val="28"/>
        </w:rPr>
        <w:t>
</w:t>
      </w:r>
      <w:r>
        <w:rPr>
          <w:rFonts w:ascii="Times New Roman"/>
          <w:b w:val="false"/>
          <w:i w:val="false"/>
          <w:color w:val="000000"/>
          <w:sz w:val="28"/>
        </w:rPr>
        <w:t>
      21. Уәкiлеттi орган учаскелiк комиссиядан немесе село әкiмiнен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
      22.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r>
        <w:br/>
      </w:r>
      <w:r>
        <w:rPr>
          <w:rFonts w:ascii="Times New Roman"/>
          <w:b w:val="false"/>
          <w:i w:val="false"/>
          <w:color w:val="000000"/>
          <w:sz w:val="28"/>
        </w:rPr>
        <w:t>
</w:t>
      </w:r>
      <w:r>
        <w:rPr>
          <w:rFonts w:ascii="Times New Roman"/>
          <w:b w:val="false"/>
          <w:i w:val="false"/>
          <w:color w:val="000000"/>
          <w:sz w:val="28"/>
        </w:rPr>
        <w:t>
      23.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r>
        <w:br/>
      </w:r>
      <w:r>
        <w:rPr>
          <w:rFonts w:ascii="Times New Roman"/>
          <w:b w:val="false"/>
          <w:i w:val="false"/>
          <w:color w:val="000000"/>
          <w:sz w:val="28"/>
        </w:rPr>
        <w:t>
      Осы Қағидалардың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 тармақтарында</w:t>
      </w:r>
      <w:r>
        <w:rPr>
          <w:rFonts w:ascii="Times New Roman"/>
          <w:b w:val="false"/>
          <w:i w:val="false"/>
          <w:color w:val="000000"/>
          <w:sz w:val="28"/>
        </w:rPr>
        <w:t xml:space="preserve"> көрсетiлген жағдайларда уәкiлеттi орган өтiнiш берушiден немесе село әкiмiнен құжаттарды қабылдаған күннен бастап жиырма жұмыс күнi iшiнде әлеуметтiк көмек көрсету не көрсетуден бас тарту туралы шешiм қабылдайды.</w:t>
      </w:r>
      <w:r>
        <w:br/>
      </w:r>
      <w:r>
        <w:rPr>
          <w:rFonts w:ascii="Times New Roman"/>
          <w:b w:val="false"/>
          <w:i w:val="false"/>
          <w:color w:val="000000"/>
          <w:sz w:val="28"/>
        </w:rPr>
        <w:t>
</w:t>
      </w:r>
      <w:r>
        <w:rPr>
          <w:rFonts w:ascii="Times New Roman"/>
          <w:b w:val="false"/>
          <w:i w:val="false"/>
          <w:color w:val="000000"/>
          <w:sz w:val="28"/>
        </w:rPr>
        <w:t>
      24.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r>
        <w:br/>
      </w:r>
      <w:r>
        <w:rPr>
          <w:rFonts w:ascii="Times New Roman"/>
          <w:b w:val="false"/>
          <w:i w:val="false"/>
          <w:color w:val="000000"/>
          <w:sz w:val="28"/>
        </w:rPr>
        <w:t>
</w:t>
      </w:r>
      <w:r>
        <w:rPr>
          <w:rFonts w:ascii="Times New Roman"/>
          <w:b w:val="false"/>
          <w:i w:val="false"/>
          <w:color w:val="000000"/>
          <w:sz w:val="28"/>
        </w:rPr>
        <w:t>
      25. Белгiленген негiздемелердiң бiреуi бойынша әлеуметтiк көмек күнтiзбелiк бiр жыл iшiнде қайта көрсетiлмейдi.</w:t>
      </w:r>
      <w:r>
        <w:br/>
      </w:r>
      <w:r>
        <w:rPr>
          <w:rFonts w:ascii="Times New Roman"/>
          <w:b w:val="false"/>
          <w:i w:val="false"/>
          <w:color w:val="000000"/>
          <w:sz w:val="28"/>
        </w:rPr>
        <w:t>
</w:t>
      </w:r>
      <w:r>
        <w:rPr>
          <w:rFonts w:ascii="Times New Roman"/>
          <w:b w:val="false"/>
          <w:i w:val="false"/>
          <w:color w:val="000000"/>
          <w:sz w:val="28"/>
        </w:rPr>
        <w:t>
      26. Әлеуметтiк көмек көрсетуден бас тарту:</w:t>
      </w:r>
      <w:r>
        <w:br/>
      </w:r>
      <w:r>
        <w:rPr>
          <w:rFonts w:ascii="Times New Roman"/>
          <w:b w:val="false"/>
          <w:i w:val="false"/>
          <w:color w:val="000000"/>
          <w:sz w:val="28"/>
        </w:rPr>
        <w:t>
</w:t>
      </w:r>
      <w:r>
        <w:rPr>
          <w:rFonts w:ascii="Times New Roman"/>
          <w:b w:val="false"/>
          <w:i w:val="false"/>
          <w:color w:val="000000"/>
          <w:sz w:val="28"/>
        </w:rPr>
        <w:t>
      1) өтiнiш берушi ұсынған мәлiметтердiң дәйексiздiгi анықталған;</w:t>
      </w:r>
      <w:r>
        <w:br/>
      </w:r>
      <w:r>
        <w:rPr>
          <w:rFonts w:ascii="Times New Roman"/>
          <w:b w:val="false"/>
          <w:i w:val="false"/>
          <w:color w:val="000000"/>
          <w:sz w:val="28"/>
        </w:rPr>
        <w:t>
</w:t>
      </w:r>
      <w:r>
        <w:rPr>
          <w:rFonts w:ascii="Times New Roman"/>
          <w:b w:val="false"/>
          <w:i w:val="false"/>
          <w:color w:val="000000"/>
          <w:sz w:val="28"/>
        </w:rPr>
        <w:t>
      2) өтiнiш берушi адамның (отбасының) материалдық жағдайына тексеру жүргiзуден бас тартқан, жалтарғанда;</w:t>
      </w:r>
      <w:r>
        <w:br/>
      </w:r>
      <w:r>
        <w:rPr>
          <w:rFonts w:ascii="Times New Roman"/>
          <w:b w:val="false"/>
          <w:i w:val="false"/>
          <w:color w:val="000000"/>
          <w:sz w:val="28"/>
        </w:rPr>
        <w:t>
</w:t>
      </w:r>
      <w:r>
        <w:rPr>
          <w:rFonts w:ascii="Times New Roman"/>
          <w:b w:val="false"/>
          <w:i w:val="false"/>
          <w:color w:val="000000"/>
          <w:sz w:val="28"/>
        </w:rPr>
        <w:t>
      3) адамның (отбасының) жан басына шаққандағы орташа табысы әлеуметтiк көмек көрсету үшiн жергiлiктi өкiлдi орган белгiлеген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
      27. Әлеуметтiк көмек ұсынуға шығыстарды қаржыландыру қалалық бюджетте көзделген ағымдағы қаржы жылына арналған қаражат шегiнде жүзеге асырылады.</w:t>
      </w:r>
      <w:r>
        <w:br/>
      </w:r>
      <w:r>
        <w:rPr>
          <w:rFonts w:ascii="Times New Roman"/>
          <w:b w:val="false"/>
          <w:i w:val="false"/>
          <w:color w:val="000000"/>
          <w:sz w:val="28"/>
        </w:rPr>
        <w:t>
</w:t>
      </w:r>
      <w:r>
        <w:rPr>
          <w:rFonts w:ascii="Times New Roman"/>
          <w:b w:val="false"/>
          <w:i w:val="false"/>
          <w:color w:val="000000"/>
          <w:sz w:val="28"/>
        </w:rPr>
        <w:t>
      28. Әлеуметтік көмекті төлеу уәкілетті органмен екінші деңгейдегі банктер немесе банктік операциялардың тиісті түрлеріне Қазақстан Республикасы Ұлттық банкінің лицензиясы бар ұйымдар арқылы әлеуметтік көмек алушының банктік шотына ақшалай қаражаттарды аудару арқылы жүзеге асырылады.</w:t>
      </w:r>
    </w:p>
    <w:bookmarkEnd w:id="9"/>
    <w:bookmarkStart w:name="z75" w:id="10"/>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bookmarkEnd w:id="10"/>
    <w:bookmarkStart w:name="z76" w:id="11"/>
    <w:p>
      <w:pPr>
        <w:spacing w:after="0"/>
        <w:ind w:left="0"/>
        <w:jc w:val="both"/>
      </w:pPr>
      <w:r>
        <w:rPr>
          <w:rFonts w:ascii="Times New Roman"/>
          <w:b w:val="false"/>
          <w:i w:val="false"/>
          <w:color w:val="000000"/>
          <w:sz w:val="28"/>
        </w:rPr>
        <w:t>
      29. Әлеуметтiк көмек:</w:t>
      </w:r>
      <w:r>
        <w:br/>
      </w:r>
      <w:r>
        <w:rPr>
          <w:rFonts w:ascii="Times New Roman"/>
          <w:b w:val="false"/>
          <w:i w:val="false"/>
          <w:color w:val="000000"/>
          <w:sz w:val="28"/>
        </w:rPr>
        <w:t>
</w:t>
      </w:r>
      <w:r>
        <w:rPr>
          <w:rFonts w:ascii="Times New Roman"/>
          <w:b w:val="false"/>
          <w:i w:val="false"/>
          <w:color w:val="000000"/>
          <w:sz w:val="28"/>
        </w:rPr>
        <w:t>
      1) алушы қайтыс болғанда;</w:t>
      </w:r>
      <w:r>
        <w:br/>
      </w:r>
      <w:r>
        <w:rPr>
          <w:rFonts w:ascii="Times New Roman"/>
          <w:b w:val="false"/>
          <w:i w:val="false"/>
          <w:color w:val="000000"/>
          <w:sz w:val="28"/>
        </w:rPr>
        <w:t>
</w:t>
      </w:r>
      <w:r>
        <w:rPr>
          <w:rFonts w:ascii="Times New Roman"/>
          <w:b w:val="false"/>
          <w:i w:val="false"/>
          <w:color w:val="000000"/>
          <w:sz w:val="28"/>
        </w:rPr>
        <w:t>
      2) алушы тиiстi әкiмшiлiк-аумақтық бiрлiктiң шегiнен тыс тұрақты тұруға кеткен;</w:t>
      </w:r>
      <w:r>
        <w:br/>
      </w:r>
      <w:r>
        <w:rPr>
          <w:rFonts w:ascii="Times New Roman"/>
          <w:b w:val="false"/>
          <w:i w:val="false"/>
          <w:color w:val="000000"/>
          <w:sz w:val="28"/>
        </w:rPr>
        <w:t>
</w:t>
      </w:r>
      <w:r>
        <w:rPr>
          <w:rFonts w:ascii="Times New Roman"/>
          <w:b w:val="false"/>
          <w:i w:val="false"/>
          <w:color w:val="000000"/>
          <w:sz w:val="28"/>
        </w:rPr>
        <w:t>
      3) алушыны мемлекеттiк медициналық-әлеуметтiк мекемелерге тұруға жiберген;</w:t>
      </w:r>
      <w:r>
        <w:br/>
      </w:r>
      <w:r>
        <w:rPr>
          <w:rFonts w:ascii="Times New Roman"/>
          <w:b w:val="false"/>
          <w:i w:val="false"/>
          <w:color w:val="000000"/>
          <w:sz w:val="28"/>
        </w:rPr>
        <w:t>
</w:t>
      </w:r>
      <w:r>
        <w:rPr>
          <w:rFonts w:ascii="Times New Roman"/>
          <w:b w:val="false"/>
          <w:i w:val="false"/>
          <w:color w:val="000000"/>
          <w:sz w:val="28"/>
        </w:rPr>
        <w:t>
      4) алушы ұсынған мәлiметтердiң дәйексiздiгi анықталған жағдайларда тоқтатылады.</w:t>
      </w:r>
      <w:r>
        <w:br/>
      </w:r>
      <w:r>
        <w:rPr>
          <w:rFonts w:ascii="Times New Roman"/>
          <w:b w:val="false"/>
          <w:i w:val="false"/>
          <w:color w:val="000000"/>
          <w:sz w:val="28"/>
        </w:rPr>
        <w:t>
      Әлеуметтiк көмектi төлеу көрсетiлген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
      30. Артық төленген сомалар ерiктi немесе Қазақстан Республикасының заңнамасында белгiленген өзгеше тәртiппен қайтаруға жатады.</w:t>
      </w:r>
    </w:p>
    <w:bookmarkEnd w:id="11"/>
    <w:bookmarkStart w:name="z82" w:id="12"/>
    <w:p>
      <w:pPr>
        <w:spacing w:after="0"/>
        <w:ind w:left="0"/>
        <w:jc w:val="left"/>
      </w:pPr>
      <w:r>
        <w:rPr>
          <w:rFonts w:ascii="Times New Roman"/>
          <w:b/>
          <w:i w:val="false"/>
          <w:color w:val="000000"/>
        </w:rPr>
        <w:t xml:space="preserve"> 
5. Қорытынды ереже</w:t>
      </w:r>
    </w:p>
    <w:bookmarkEnd w:id="12"/>
    <w:bookmarkStart w:name="z83" w:id="13"/>
    <w:p>
      <w:pPr>
        <w:spacing w:after="0"/>
        <w:ind w:left="0"/>
        <w:jc w:val="both"/>
      </w:pPr>
      <w:r>
        <w:rPr>
          <w:rFonts w:ascii="Times New Roman"/>
          <w:b w:val="false"/>
          <w:i w:val="false"/>
          <w:color w:val="000000"/>
          <w:sz w:val="28"/>
        </w:rPr>
        <w:t>
      31.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жүргiзедi.</w:t>
      </w:r>
    </w:p>
    <w:bookmarkEnd w:id="13"/>
    <w:bookmarkStart w:name="z84" w:id="14"/>
    <w:p>
      <w:pPr>
        <w:spacing w:after="0"/>
        <w:ind w:left="0"/>
        <w:jc w:val="both"/>
      </w:pPr>
      <w:r>
        <w:rPr>
          <w:rFonts w:ascii="Times New Roman"/>
          <w:b w:val="false"/>
          <w:i w:val="false"/>
          <w:color w:val="000000"/>
          <w:sz w:val="28"/>
        </w:rPr>
        <w:t>
Әлеуметтiк көмек көрсетудiң,</w:t>
      </w:r>
      <w:r>
        <w:br/>
      </w:r>
      <w:r>
        <w:rPr>
          <w:rFonts w:ascii="Times New Roman"/>
          <w:b w:val="false"/>
          <w:i w:val="false"/>
          <w:color w:val="000000"/>
          <w:sz w:val="28"/>
        </w:rPr>
        <w:t>
онын мөлшерлерiн белгiлеудiң</w:t>
      </w:r>
      <w:r>
        <w:br/>
      </w:r>
      <w:r>
        <w:rPr>
          <w:rFonts w:ascii="Times New Roman"/>
          <w:b w:val="false"/>
          <w:i w:val="false"/>
          <w:color w:val="000000"/>
          <w:sz w:val="28"/>
        </w:rPr>
        <w:t>
және Жезқазған қаласының мұқтаж</w:t>
      </w:r>
      <w:r>
        <w:br/>
      </w:r>
      <w:r>
        <w:rPr>
          <w:rFonts w:ascii="Times New Roman"/>
          <w:b w:val="false"/>
          <w:i w:val="false"/>
          <w:color w:val="000000"/>
          <w:sz w:val="28"/>
        </w:rPr>
        <w:t>
азаматтарының жекелеген санаттарының</w:t>
      </w:r>
      <w:r>
        <w:br/>
      </w:r>
      <w:r>
        <w:rPr>
          <w:rFonts w:ascii="Times New Roman"/>
          <w:b w:val="false"/>
          <w:i w:val="false"/>
          <w:color w:val="000000"/>
          <w:sz w:val="28"/>
        </w:rPr>
        <w:t>
тiзбесiн айкындаудың кағидаларына</w:t>
      </w:r>
      <w:r>
        <w:br/>
      </w:r>
      <w:r>
        <w:rPr>
          <w:rFonts w:ascii="Times New Roman"/>
          <w:b w:val="false"/>
          <w:i w:val="false"/>
          <w:color w:val="000000"/>
          <w:sz w:val="28"/>
        </w:rPr>
        <w:t>
1 косымша</w:t>
      </w:r>
    </w:p>
    <w:bookmarkEnd w:id="14"/>
    <w:p>
      <w:pPr>
        <w:spacing w:after="0"/>
        <w:ind w:left="0"/>
        <w:jc w:val="both"/>
      </w:pPr>
      <w:r>
        <w:rPr>
          <w:rFonts w:ascii="Times New Roman"/>
          <w:b w:val="false"/>
          <w:i w:val="false"/>
          <w:color w:val="000000"/>
          <w:sz w:val="28"/>
        </w:rPr>
        <w:t>Отбасыны тiркеу нөмiрi _________</w:t>
      </w:r>
    </w:p>
    <w:bookmarkStart w:name="z85" w:id="15"/>
    <w:p>
      <w:pPr>
        <w:spacing w:after="0"/>
        <w:ind w:left="0"/>
        <w:jc w:val="left"/>
      </w:pPr>
      <w:r>
        <w:rPr>
          <w:rFonts w:ascii="Times New Roman"/>
          <w:b/>
          <w:i w:val="false"/>
          <w:color w:val="000000"/>
        </w:rPr>
        <w:t xml:space="preserve"> 
Өтiнiш берушiнiң отбасы кұрамы туралы мәлiметтер</w:t>
      </w:r>
    </w:p>
    <w:bookmarkEnd w:id="15"/>
    <w:p>
      <w:pPr>
        <w:spacing w:after="0"/>
        <w:ind w:left="0"/>
        <w:jc w:val="both"/>
      </w:pPr>
      <w:r>
        <w:rPr>
          <w:rFonts w:ascii="Times New Roman"/>
          <w:b w:val="false"/>
          <w:i w:val="false"/>
          <w:color w:val="ff0000"/>
          <w:sz w:val="28"/>
        </w:rPr>
        <w:t xml:space="preserve">      Ескерту. 1-қосымша жаңа редакцияда - Қарағанды облысы Жезқазған қалалық мәслихатының 26.11.2014 № 30/262 (алғашқы ресми жарияланған күннен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000000"/>
          <w:sz w:val="28"/>
        </w:rPr>
        <w:t>_____________________________       ____________________________</w:t>
      </w:r>
      <w:r>
        <w:br/>
      </w:r>
      <w:r>
        <w:rPr>
          <w:rFonts w:ascii="Times New Roman"/>
          <w:b w:val="false"/>
          <w:i w:val="false"/>
          <w:color w:val="000000"/>
          <w:sz w:val="28"/>
        </w:rPr>
        <w:t>
(Өтініш берушінің Т.А.Ә.)             (үйінің мекен жайы, тел.)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4148"/>
        <w:gridCol w:w="4362"/>
        <w:gridCol w:w="3674"/>
      </w:tblGrid>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мүшелерiнiң Т.А.Ә.</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 берушiге туыстық қатынасы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Өтiнiш берушiнiң қолы ____________________ Күні _____________</w:t>
      </w:r>
    </w:p>
    <w:p>
      <w:pPr>
        <w:spacing w:after="0"/>
        <w:ind w:left="0"/>
        <w:jc w:val="both"/>
      </w:pPr>
      <w:r>
        <w:rPr>
          <w:rFonts w:ascii="Times New Roman"/>
          <w:b w:val="false"/>
          <w:i w:val="false"/>
          <w:color w:val="000000"/>
          <w:sz w:val="28"/>
        </w:rPr>
        <w:t>      Отбасының құрамы туралы</w:t>
      </w:r>
      <w:r>
        <w:br/>
      </w:r>
      <w:r>
        <w:rPr>
          <w:rFonts w:ascii="Times New Roman"/>
          <w:b w:val="false"/>
          <w:i w:val="false"/>
          <w:color w:val="000000"/>
          <w:sz w:val="28"/>
        </w:rPr>
        <w:t>
      мәлiметтердi куәландыруға уәкiлеттi</w:t>
      </w:r>
      <w:r>
        <w:br/>
      </w:r>
      <w:r>
        <w:rPr>
          <w:rFonts w:ascii="Times New Roman"/>
          <w:b w:val="false"/>
          <w:i w:val="false"/>
          <w:color w:val="000000"/>
          <w:sz w:val="28"/>
        </w:rPr>
        <w:t>
      органның лауазымды адамының Т.А.Ә. _____________________</w:t>
      </w:r>
      <w:r>
        <w:br/>
      </w:r>
      <w:r>
        <w:rPr>
          <w:rFonts w:ascii="Times New Roman"/>
          <w:b w:val="false"/>
          <w:i w:val="false"/>
          <w:color w:val="000000"/>
          <w:sz w:val="28"/>
        </w:rPr>
        <w:t>
                                                  (қолы)</w:t>
      </w:r>
    </w:p>
    <w:bookmarkStart w:name="z86" w:id="16"/>
    <w:p>
      <w:pPr>
        <w:spacing w:after="0"/>
        <w:ind w:left="0"/>
        <w:jc w:val="both"/>
      </w:pPr>
      <w:r>
        <w:rPr>
          <w:rFonts w:ascii="Times New Roman"/>
          <w:b w:val="false"/>
          <w:i w:val="false"/>
          <w:color w:val="000000"/>
          <w:sz w:val="28"/>
        </w:rPr>
        <w:t>
Әлеуметтiк көмек көрсетудiң,</w:t>
      </w:r>
      <w:r>
        <w:br/>
      </w:r>
      <w:r>
        <w:rPr>
          <w:rFonts w:ascii="Times New Roman"/>
          <w:b w:val="false"/>
          <w:i w:val="false"/>
          <w:color w:val="000000"/>
          <w:sz w:val="28"/>
        </w:rPr>
        <w:t>
оның мөлшерлерiн белгiлеудiң</w:t>
      </w:r>
      <w:r>
        <w:br/>
      </w:r>
      <w:r>
        <w:rPr>
          <w:rFonts w:ascii="Times New Roman"/>
          <w:b w:val="false"/>
          <w:i w:val="false"/>
          <w:color w:val="000000"/>
          <w:sz w:val="28"/>
        </w:rPr>
        <w:t>
және Жезқазған қаласының мұқтаж</w:t>
      </w:r>
      <w:r>
        <w:br/>
      </w:r>
      <w:r>
        <w:rPr>
          <w:rFonts w:ascii="Times New Roman"/>
          <w:b w:val="false"/>
          <w:i w:val="false"/>
          <w:color w:val="000000"/>
          <w:sz w:val="28"/>
        </w:rPr>
        <w:t>
азаматтарының жекелеген санаттарының</w:t>
      </w:r>
      <w:r>
        <w:br/>
      </w:r>
      <w:r>
        <w:rPr>
          <w:rFonts w:ascii="Times New Roman"/>
          <w:b w:val="false"/>
          <w:i w:val="false"/>
          <w:color w:val="000000"/>
          <w:sz w:val="28"/>
        </w:rPr>
        <w:t>
тiзбесiн айқындаудың қағидаларына</w:t>
      </w:r>
      <w:r>
        <w:br/>
      </w:r>
      <w:r>
        <w:rPr>
          <w:rFonts w:ascii="Times New Roman"/>
          <w:b w:val="false"/>
          <w:i w:val="false"/>
          <w:color w:val="000000"/>
          <w:sz w:val="28"/>
        </w:rPr>
        <w:t>
2 қосымша</w:t>
      </w:r>
    </w:p>
    <w:bookmarkEnd w:id="16"/>
    <w:bookmarkStart w:name="z87" w:id="17"/>
    <w:p>
      <w:pPr>
        <w:spacing w:after="0"/>
        <w:ind w:left="0"/>
        <w:jc w:val="left"/>
      </w:pPr>
      <w:r>
        <w:rPr>
          <w:rFonts w:ascii="Times New Roman"/>
          <w:b/>
          <w:i w:val="false"/>
          <w:color w:val="000000"/>
        </w:rPr>
        <w:t xml:space="preserve"> 
Өмiрлiк қиын жағдайдың туындауына байланысты адамның</w:t>
      </w:r>
      <w:r>
        <w:br/>
      </w:r>
      <w:r>
        <w:rPr>
          <w:rFonts w:ascii="Times New Roman"/>
          <w:b/>
          <w:i w:val="false"/>
          <w:color w:val="000000"/>
        </w:rPr>
        <w:t>
(отбасының) мұқтаждығын айқындауға арналған тексеру</w:t>
      </w:r>
      <w:r>
        <w:br/>
      </w:r>
      <w:r>
        <w:rPr>
          <w:rFonts w:ascii="Times New Roman"/>
          <w:b/>
          <w:i w:val="false"/>
          <w:color w:val="000000"/>
        </w:rPr>
        <w:t>
АКТIСI</w:t>
      </w:r>
    </w:p>
    <w:bookmarkEnd w:id="17"/>
    <w:p>
      <w:pPr>
        <w:spacing w:after="0"/>
        <w:ind w:left="0"/>
        <w:jc w:val="both"/>
      </w:pPr>
      <w:r>
        <w:rPr>
          <w:rFonts w:ascii="Times New Roman"/>
          <w:b w:val="false"/>
          <w:i w:val="false"/>
          <w:color w:val="000000"/>
          <w:sz w:val="28"/>
        </w:rPr>
        <w:t xml:space="preserve">20 ___ ж. "___" ___________ </w:t>
      </w:r>
      <w:r>
        <w:br/>
      </w:r>
      <w:r>
        <w:rPr>
          <w:rFonts w:ascii="Times New Roman"/>
          <w:b w:val="false"/>
          <w:i w:val="false"/>
          <w:color w:val="000000"/>
          <w:sz w:val="28"/>
        </w:rPr>
        <w:t>
______________________________</w:t>
      </w:r>
      <w:r>
        <w:br/>
      </w:r>
      <w:r>
        <w:rPr>
          <w:rFonts w:ascii="Times New Roman"/>
          <w:b w:val="false"/>
          <w:i w:val="false"/>
          <w:color w:val="000000"/>
          <w:sz w:val="28"/>
        </w:rPr>
        <w:t>
      (елді мекен)</w:t>
      </w:r>
    </w:p>
    <w:bookmarkStart w:name="z88" w:id="18"/>
    <w:p>
      <w:pPr>
        <w:spacing w:after="0"/>
        <w:ind w:left="0"/>
        <w:jc w:val="both"/>
      </w:pPr>
      <w:r>
        <w:rPr>
          <w:rFonts w:ascii="Times New Roman"/>
          <w:b w:val="false"/>
          <w:i w:val="false"/>
          <w:color w:val="000000"/>
          <w:sz w:val="28"/>
        </w:rPr>
        <w:t>
      1. Өтініш берушінің Т.А.Ә. ____________________________________</w:t>
      </w:r>
      <w:r>
        <w:br/>
      </w:r>
      <w:r>
        <w:rPr>
          <w:rFonts w:ascii="Times New Roman"/>
          <w:b w:val="false"/>
          <w:i w:val="false"/>
          <w:color w:val="000000"/>
          <w:sz w:val="28"/>
        </w:rPr>
        <w:t>
</w:t>
      </w:r>
      <w:r>
        <w:rPr>
          <w:rFonts w:ascii="Times New Roman"/>
          <w:b w:val="false"/>
          <w:i w:val="false"/>
          <w:color w:val="000000"/>
          <w:sz w:val="28"/>
        </w:rPr>
        <w:t>
      2. Тұратын мекенжайы 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3. Өтiнiш берушi әлеуметтiк көмекке өтiнiш берген туындаған</w:t>
      </w:r>
      <w:r>
        <w:br/>
      </w:r>
      <w:r>
        <w:rPr>
          <w:rFonts w:ascii="Times New Roman"/>
          <w:b w:val="false"/>
          <w:i w:val="false"/>
          <w:color w:val="000000"/>
          <w:sz w:val="28"/>
        </w:rPr>
        <w:t>
өмiрлiк қиын жағдай 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4. Отбасы құрамы (отбасында нақты тұратындар есептеледi) ______</w:t>
      </w:r>
      <w:r>
        <w:br/>
      </w:r>
      <w:r>
        <w:rPr>
          <w:rFonts w:ascii="Times New Roman"/>
          <w:b w:val="false"/>
          <w:i w:val="false"/>
          <w:color w:val="000000"/>
          <w:sz w:val="28"/>
        </w:rPr>
        <w:t>
адам, оның iшiнде:</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213"/>
        <w:gridCol w:w="1213"/>
        <w:gridCol w:w="1793"/>
        <w:gridCol w:w="1933"/>
        <w:gridCol w:w="1433"/>
        <w:gridCol w:w="2773"/>
        <w:gridCol w:w="16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 берушiге туыстық қатынасы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қамтылуы (жұмыс, оқу орны)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қамтылмау себебi</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қатысуы, кәсiптiк даярлығы (қайта даярлау, бiлiктiлiгiн арттыру) немесе жұмыспен қамтудың белсендi шараларына қатысуы туралы мәлiметтер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Өмiрлiк қиын жағдай</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 w:id="19"/>
    <w:p>
      <w:pPr>
        <w:spacing w:after="0"/>
        <w:ind w:left="0"/>
        <w:jc w:val="both"/>
      </w:pPr>
      <w:r>
        <w:rPr>
          <w:rFonts w:ascii="Times New Roman"/>
          <w:b w:val="false"/>
          <w:i w:val="false"/>
          <w:color w:val="000000"/>
          <w:sz w:val="28"/>
        </w:rPr>
        <w:t>      Еңбекке жарамды барлығы _________ адам.</w:t>
      </w:r>
      <w:r>
        <w:br/>
      </w:r>
      <w:r>
        <w:rPr>
          <w:rFonts w:ascii="Times New Roman"/>
          <w:b w:val="false"/>
          <w:i w:val="false"/>
          <w:color w:val="000000"/>
          <w:sz w:val="28"/>
        </w:rPr>
        <w:t>
      Жұмыспен қамту органдарында жұмыссыз ретiнде тiркелгендерi ____</w:t>
      </w:r>
      <w:r>
        <w:br/>
      </w:r>
      <w:r>
        <w:rPr>
          <w:rFonts w:ascii="Times New Roman"/>
          <w:b w:val="false"/>
          <w:i w:val="false"/>
          <w:color w:val="000000"/>
          <w:sz w:val="28"/>
        </w:rPr>
        <w:t>
адам.</w:t>
      </w:r>
      <w:r>
        <w:br/>
      </w:r>
      <w:r>
        <w:rPr>
          <w:rFonts w:ascii="Times New Roman"/>
          <w:b w:val="false"/>
          <w:i w:val="false"/>
          <w:color w:val="000000"/>
          <w:sz w:val="28"/>
        </w:rPr>
        <w:t>
      Балалардың саны: ______ жоғары және орта оқу орындарында ақылы</w:t>
      </w:r>
      <w:r>
        <w:br/>
      </w:r>
      <w:r>
        <w:rPr>
          <w:rFonts w:ascii="Times New Roman"/>
          <w:b w:val="false"/>
          <w:i w:val="false"/>
          <w:color w:val="000000"/>
          <w:sz w:val="28"/>
        </w:rPr>
        <w:t>
негiзде оқитындар __________ адам, оқу құны жылына __________ теңге.</w:t>
      </w:r>
      <w:r>
        <w:br/>
      </w:r>
      <w:r>
        <w:rPr>
          <w:rFonts w:ascii="Times New Roman"/>
          <w:b w:val="false"/>
          <w:i w:val="false"/>
          <w:color w:val="000000"/>
          <w:sz w:val="28"/>
        </w:rPr>
        <w:t>
      Отбасында Ұлы Отан соғысына қатысушылардың, Ұлы Отан соғысы</w:t>
      </w:r>
      <w:r>
        <w:br/>
      </w:r>
      <w:r>
        <w:rPr>
          <w:rFonts w:ascii="Times New Roman"/>
          <w:b w:val="false"/>
          <w:i w:val="false"/>
          <w:color w:val="000000"/>
          <w:sz w:val="28"/>
        </w:rPr>
        <w:t>
мүгедектерiнiң, Ұлы Отан соғысына қатысушыларына және Ұлы Отан соғысы</w:t>
      </w:r>
      <w:r>
        <w:br/>
      </w:r>
      <w:r>
        <w:rPr>
          <w:rFonts w:ascii="Times New Roman"/>
          <w:b w:val="false"/>
          <w:i w:val="false"/>
          <w:color w:val="000000"/>
          <w:sz w:val="28"/>
        </w:rPr>
        <w:t>
мүгедектерiне теңестiрiлгендердiң, зейнеткерлердiң, 80 жастан асқан</w:t>
      </w:r>
      <w:r>
        <w:br/>
      </w:r>
      <w:r>
        <w:rPr>
          <w:rFonts w:ascii="Times New Roman"/>
          <w:b w:val="false"/>
          <w:i w:val="false"/>
          <w:color w:val="000000"/>
          <w:sz w:val="28"/>
        </w:rPr>
        <w:t>
қарт адамдардың, әлеуметтiк маңызы бар аурулары (қатерлi iсiктер,</w:t>
      </w:r>
      <w:r>
        <w:br/>
      </w:r>
      <w:r>
        <w:rPr>
          <w:rFonts w:ascii="Times New Roman"/>
          <w:b w:val="false"/>
          <w:i w:val="false"/>
          <w:color w:val="000000"/>
          <w:sz w:val="28"/>
        </w:rPr>
        <w:t>
туберкулез, адамның иммунитет тапшылығы вирусы) бар адамдардың,</w:t>
      </w:r>
      <w:r>
        <w:br/>
      </w:r>
      <w:r>
        <w:rPr>
          <w:rFonts w:ascii="Times New Roman"/>
          <w:b w:val="false"/>
          <w:i w:val="false"/>
          <w:color w:val="000000"/>
          <w:sz w:val="28"/>
        </w:rPr>
        <w:t>
мүгедектердiң, мүгедек балалардың болуы (көрсету немесе өзге санатты</w:t>
      </w:r>
      <w:r>
        <w:br/>
      </w:r>
      <w:r>
        <w:rPr>
          <w:rFonts w:ascii="Times New Roman"/>
          <w:b w:val="false"/>
          <w:i w:val="false"/>
          <w:color w:val="000000"/>
          <w:sz w:val="28"/>
        </w:rPr>
        <w:t>
қосу керек) 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Өмiр сүру жағдайы (жатақхана, жалға алынған,</w:t>
      </w:r>
      <w:r>
        <w:br/>
      </w:r>
      <w:r>
        <w:rPr>
          <w:rFonts w:ascii="Times New Roman"/>
          <w:b w:val="false"/>
          <w:i w:val="false"/>
          <w:color w:val="000000"/>
          <w:sz w:val="28"/>
        </w:rPr>
        <w:t>
жекешелендiрiлген тұрғын үй, қызметтiк тұрғын үй, тұрғын үй</w:t>
      </w:r>
      <w:r>
        <w:br/>
      </w:r>
      <w:r>
        <w:rPr>
          <w:rFonts w:ascii="Times New Roman"/>
          <w:b w:val="false"/>
          <w:i w:val="false"/>
          <w:color w:val="000000"/>
          <w:sz w:val="28"/>
        </w:rPr>
        <w:t>
кооперативi, жеке тұрғын үй немесе өзгеше – көрсету керек): 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Тұрғын үйдi ұстауға арналған шығыстар: ________________________</w:t>
      </w:r>
      <w:r>
        <w:br/>
      </w:r>
      <w:r>
        <w:rPr>
          <w:rFonts w:ascii="Times New Roman"/>
          <w:b w:val="false"/>
          <w:i w:val="false"/>
          <w:color w:val="000000"/>
          <w:sz w:val="28"/>
        </w:rPr>
        <w:t>
_____________________________________________________________________</w:t>
      </w:r>
    </w:p>
    <w:bookmarkEnd w:id="19"/>
    <w:p>
      <w:pPr>
        <w:spacing w:after="0"/>
        <w:ind w:left="0"/>
        <w:jc w:val="both"/>
      </w:pPr>
      <w:r>
        <w:rPr>
          <w:rFonts w:ascii="Times New Roman"/>
          <w:b w:val="false"/>
          <w:i w:val="false"/>
          <w:color w:val="000000"/>
          <w:sz w:val="28"/>
        </w:rPr>
        <w:t>      Отбасының табысы: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2337"/>
        <w:gridCol w:w="2137"/>
        <w:gridCol w:w="1958"/>
        <w:gridCol w:w="1958"/>
        <w:gridCol w:w="3903"/>
      </w:tblGrid>
      <w:tr>
        <w:trPr>
          <w:trHeight w:val="750" w:hRule="atLeast"/>
        </w:trPr>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Табысы бар отбасы мүшелерiнiң (оның iшiнде өтiнiш берушiнiң) Т.А.Ә.</w:t>
            </w:r>
          </w:p>
        </w:tc>
        <w:tc>
          <w:tcPr>
            <w:tcW w:w="2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тоқсандағы табыс сомасы (теңге)</w:t>
            </w:r>
          </w:p>
        </w:tc>
        <w:tc>
          <w:tcPr>
            <w:tcW w:w="3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 (ауладағы учаске, малы және құсы), саяжай және жер учаскесi (жер үлесi) туралы мәліметтер</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тоқсанға</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 w:id="20"/>
    <w:p>
      <w:pPr>
        <w:spacing w:after="0"/>
        <w:ind w:left="0"/>
        <w:jc w:val="both"/>
      </w:pPr>
      <w:r>
        <w:rPr>
          <w:rFonts w:ascii="Times New Roman"/>
          <w:b w:val="false"/>
          <w:i w:val="false"/>
          <w:color w:val="000000"/>
          <w:sz w:val="28"/>
        </w:rPr>
        <w:t>
      6. Мыналардың:</w:t>
      </w:r>
      <w:r>
        <w:br/>
      </w:r>
      <w:r>
        <w:rPr>
          <w:rFonts w:ascii="Times New Roman"/>
          <w:b w:val="false"/>
          <w:i w:val="false"/>
          <w:color w:val="000000"/>
          <w:sz w:val="28"/>
        </w:rPr>
        <w:t>
      автокөлiгiнiң болуы (маркасы, шығарылған жылы, құқық беретiн</w:t>
      </w:r>
      <w:r>
        <w:br/>
      </w:r>
      <w:r>
        <w:rPr>
          <w:rFonts w:ascii="Times New Roman"/>
          <w:b w:val="false"/>
          <w:i w:val="false"/>
          <w:color w:val="000000"/>
          <w:sz w:val="28"/>
        </w:rPr>
        <w:t>
құжат, оны пайдаланғаннан түскен мәлiмделген табыс) 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 қазiргi уақытта өздерi тұрып</w:t>
      </w:r>
      <w:r>
        <w:br/>
      </w:r>
      <w:r>
        <w:rPr>
          <w:rFonts w:ascii="Times New Roman"/>
          <w:b w:val="false"/>
          <w:i w:val="false"/>
          <w:color w:val="000000"/>
          <w:sz w:val="28"/>
        </w:rPr>
        <w:t>
жатқаннан бөлек өзге де тұрғын үйдiң болуы (оны пайдаланғаннан түскен</w:t>
      </w:r>
      <w:r>
        <w:br/>
      </w:r>
      <w:r>
        <w:rPr>
          <w:rFonts w:ascii="Times New Roman"/>
          <w:b w:val="false"/>
          <w:i w:val="false"/>
          <w:color w:val="000000"/>
          <w:sz w:val="28"/>
        </w:rPr>
        <w:t>
мәлiмделген табыс) 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7. Бұрын алған көмегi туралы мәлiметтер (нысаны, сомасы, көзi):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8. Отбасының өзге де табыстары (нысаны, сомасы, көзi):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9. Балалардың мектеп керек-жарағымен, киiммен, аяқ киiммен</w:t>
      </w:r>
      <w:r>
        <w:br/>
      </w:r>
      <w:r>
        <w:rPr>
          <w:rFonts w:ascii="Times New Roman"/>
          <w:b w:val="false"/>
          <w:i w:val="false"/>
          <w:color w:val="000000"/>
          <w:sz w:val="28"/>
        </w:rPr>
        <w:t>
қамтамасыз етілуі ___________________________________________________</w:t>
      </w:r>
      <w:r>
        <w:br/>
      </w:r>
      <w:r>
        <w:rPr>
          <w:rFonts w:ascii="Times New Roman"/>
          <w:b w:val="false"/>
          <w:i w:val="false"/>
          <w:color w:val="000000"/>
          <w:sz w:val="28"/>
        </w:rPr>
        <w:t>
</w:t>
      </w:r>
      <w:r>
        <w:rPr>
          <w:rFonts w:ascii="Times New Roman"/>
          <w:b w:val="false"/>
          <w:i w:val="false"/>
          <w:color w:val="000000"/>
          <w:sz w:val="28"/>
        </w:rPr>
        <w:t>
      10. Тұратын жерiнiң санитариялық-эпидемиологиялық жағдайы</w:t>
      </w:r>
      <w:r>
        <w:br/>
      </w:r>
      <w:r>
        <w:rPr>
          <w:rFonts w:ascii="Times New Roman"/>
          <w:b w:val="false"/>
          <w:i w:val="false"/>
          <w:color w:val="000000"/>
          <w:sz w:val="28"/>
        </w:rPr>
        <w:t>
____________________________________________________________________</w:t>
      </w:r>
    </w:p>
    <w:bookmarkEnd w:id="20"/>
    <w:p>
      <w:pPr>
        <w:spacing w:after="0"/>
        <w:ind w:left="0"/>
        <w:jc w:val="both"/>
      </w:pPr>
      <w:r>
        <w:rPr>
          <w:rFonts w:ascii="Times New Roman"/>
          <w:b w:val="false"/>
          <w:i w:val="false"/>
          <w:color w:val="000000"/>
          <w:sz w:val="28"/>
        </w:rPr>
        <w:t>Комиссия төрағасы: _______________ ________________________</w:t>
      </w:r>
      <w:r>
        <w:br/>
      </w:r>
      <w:r>
        <w:rPr>
          <w:rFonts w:ascii="Times New Roman"/>
          <w:b w:val="false"/>
          <w:i w:val="false"/>
          <w:color w:val="000000"/>
          <w:sz w:val="28"/>
        </w:rPr>
        <w:t>
Комиссия мүшелері: _______________ ________________________</w:t>
      </w:r>
      <w:r>
        <w:br/>
      </w:r>
      <w:r>
        <w:rPr>
          <w:rFonts w:ascii="Times New Roman"/>
          <w:b w:val="false"/>
          <w:i w:val="false"/>
          <w:color w:val="000000"/>
          <w:sz w:val="28"/>
        </w:rPr>
        <w:t>
                   _______________ ________________________</w:t>
      </w:r>
      <w:r>
        <w:br/>
      </w:r>
      <w:r>
        <w:rPr>
          <w:rFonts w:ascii="Times New Roman"/>
          <w:b w:val="false"/>
          <w:i w:val="false"/>
          <w:color w:val="000000"/>
          <w:sz w:val="28"/>
        </w:rPr>
        <w:t>
                   _______________ ________________________</w:t>
      </w:r>
      <w:r>
        <w:br/>
      </w:r>
      <w:r>
        <w:rPr>
          <w:rFonts w:ascii="Times New Roman"/>
          <w:b w:val="false"/>
          <w:i w:val="false"/>
          <w:color w:val="000000"/>
          <w:sz w:val="28"/>
        </w:rPr>
        <w:t>
                   _______________ ________________________</w:t>
      </w:r>
      <w:r>
        <w:br/>
      </w:r>
      <w:r>
        <w:rPr>
          <w:rFonts w:ascii="Times New Roman"/>
          <w:b w:val="false"/>
          <w:i w:val="false"/>
          <w:color w:val="000000"/>
          <w:sz w:val="28"/>
        </w:rPr>
        <w:t>
                       (қолдары)           (Т.А.Ә.)</w:t>
      </w:r>
    </w:p>
    <w:p>
      <w:pPr>
        <w:spacing w:after="0"/>
        <w:ind w:left="0"/>
        <w:jc w:val="both"/>
      </w:pPr>
      <w:r>
        <w:rPr>
          <w:rFonts w:ascii="Times New Roman"/>
          <w:b w:val="false"/>
          <w:i w:val="false"/>
          <w:color w:val="000000"/>
          <w:sz w:val="28"/>
        </w:rPr>
        <w:t>      Жасалған актiмен таныстым: ________________________________</w:t>
      </w:r>
      <w:r>
        <w:br/>
      </w:r>
      <w:r>
        <w:rPr>
          <w:rFonts w:ascii="Times New Roman"/>
          <w:b w:val="false"/>
          <w:i w:val="false"/>
          <w:color w:val="000000"/>
          <w:sz w:val="28"/>
        </w:rPr>
        <w:t>
                              Өтініш берушінің Т.А.Ә. және қолы</w:t>
      </w:r>
    </w:p>
    <w:p>
      <w:pPr>
        <w:spacing w:after="0"/>
        <w:ind w:left="0"/>
        <w:jc w:val="both"/>
      </w:pPr>
      <w:r>
        <w:rPr>
          <w:rFonts w:ascii="Times New Roman"/>
          <w:b w:val="false"/>
          <w:i w:val="false"/>
          <w:color w:val="000000"/>
          <w:sz w:val="28"/>
        </w:rPr>
        <w:t>      Тексеру жүргiзiлуден бас тартамын ______________________ өтiнiш</w:t>
      </w:r>
      <w:r>
        <w:br/>
      </w:r>
      <w:r>
        <w:rPr>
          <w:rFonts w:ascii="Times New Roman"/>
          <w:b w:val="false"/>
          <w:i w:val="false"/>
          <w:color w:val="000000"/>
          <w:sz w:val="28"/>
        </w:rPr>
        <w:t>
берушiнiң (немесе отбасы мүшелерiнiң бiрiнiң) Т.А.Ә. және қолы, күнi</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(өтiнiш берушi тексеру жүргiзуден бас тартқан жағдайда толтырылады)</w:t>
      </w:r>
    </w:p>
    <w:bookmarkStart w:name="z98" w:id="21"/>
    <w:p>
      <w:pPr>
        <w:spacing w:after="0"/>
        <w:ind w:left="0"/>
        <w:jc w:val="both"/>
      </w:pPr>
      <w:r>
        <w:rPr>
          <w:rFonts w:ascii="Times New Roman"/>
          <w:b w:val="false"/>
          <w:i w:val="false"/>
          <w:color w:val="000000"/>
          <w:sz w:val="28"/>
        </w:rPr>
        <w:t>
Әлеуметтiк көмек көрсетудiң,</w:t>
      </w:r>
      <w:r>
        <w:br/>
      </w:r>
      <w:r>
        <w:rPr>
          <w:rFonts w:ascii="Times New Roman"/>
          <w:b w:val="false"/>
          <w:i w:val="false"/>
          <w:color w:val="000000"/>
          <w:sz w:val="28"/>
        </w:rPr>
        <w:t>
оның мөлшерлерiн белгiлеудiң</w:t>
      </w:r>
      <w:r>
        <w:br/>
      </w:r>
      <w:r>
        <w:rPr>
          <w:rFonts w:ascii="Times New Roman"/>
          <w:b w:val="false"/>
          <w:i w:val="false"/>
          <w:color w:val="000000"/>
          <w:sz w:val="28"/>
        </w:rPr>
        <w:t>
және Жезқазған қаласының мұқтаж</w:t>
      </w:r>
      <w:r>
        <w:br/>
      </w:r>
      <w:r>
        <w:rPr>
          <w:rFonts w:ascii="Times New Roman"/>
          <w:b w:val="false"/>
          <w:i w:val="false"/>
          <w:color w:val="000000"/>
          <w:sz w:val="28"/>
        </w:rPr>
        <w:t>
азаматтарының жекелеген санаттарының</w:t>
      </w:r>
      <w:r>
        <w:br/>
      </w:r>
      <w:r>
        <w:rPr>
          <w:rFonts w:ascii="Times New Roman"/>
          <w:b w:val="false"/>
          <w:i w:val="false"/>
          <w:color w:val="000000"/>
          <w:sz w:val="28"/>
        </w:rPr>
        <w:t>
тiзбесiн айқындаудың қағидаларына</w:t>
      </w:r>
      <w:r>
        <w:br/>
      </w:r>
      <w:r>
        <w:rPr>
          <w:rFonts w:ascii="Times New Roman"/>
          <w:b w:val="false"/>
          <w:i w:val="false"/>
          <w:color w:val="000000"/>
          <w:sz w:val="28"/>
        </w:rPr>
        <w:t>
3 қосымша</w:t>
      </w:r>
    </w:p>
    <w:bookmarkEnd w:id="21"/>
    <w:bookmarkStart w:name="z99" w:id="22"/>
    <w:p>
      <w:pPr>
        <w:spacing w:after="0"/>
        <w:ind w:left="0"/>
        <w:jc w:val="left"/>
      </w:pPr>
      <w:r>
        <w:rPr>
          <w:rFonts w:ascii="Times New Roman"/>
          <w:b/>
          <w:i w:val="false"/>
          <w:color w:val="000000"/>
        </w:rPr>
        <w:t xml:space="preserve"> 
Учаскелiк комиссияның № ______ қорытындысы</w:t>
      </w:r>
    </w:p>
    <w:bookmarkEnd w:id="22"/>
    <w:p>
      <w:pPr>
        <w:spacing w:after="0"/>
        <w:ind w:left="0"/>
        <w:jc w:val="both"/>
      </w:pPr>
      <w:r>
        <w:rPr>
          <w:rFonts w:ascii="Times New Roman"/>
          <w:b w:val="false"/>
          <w:i w:val="false"/>
          <w:color w:val="000000"/>
          <w:sz w:val="28"/>
        </w:rPr>
        <w:t>20 __ ж. "___" ______</w:t>
      </w:r>
    </w:p>
    <w:p>
      <w:pPr>
        <w:spacing w:after="0"/>
        <w:ind w:left="0"/>
        <w:jc w:val="both"/>
      </w:pPr>
      <w:r>
        <w:rPr>
          <w:rFonts w:ascii="Times New Roman"/>
          <w:b w:val="false"/>
          <w:i w:val="false"/>
          <w:color w:val="000000"/>
          <w:sz w:val="28"/>
        </w:rPr>
        <w:t>      Учаскелiк комиссия Әлеуметтiк көмек көрсету, оның мөлшерлерiн</w:t>
      </w:r>
      <w:r>
        <w:br/>
      </w:r>
      <w:r>
        <w:rPr>
          <w:rFonts w:ascii="Times New Roman"/>
          <w:b w:val="false"/>
          <w:i w:val="false"/>
          <w:color w:val="000000"/>
          <w:sz w:val="28"/>
        </w:rPr>
        <w:t>
белгiлеу және мұқтаж азаматтардың жекелеген санаттарының тiзбесiн</w:t>
      </w:r>
      <w:r>
        <w:br/>
      </w:r>
      <w:r>
        <w:rPr>
          <w:rFonts w:ascii="Times New Roman"/>
          <w:b w:val="false"/>
          <w:i w:val="false"/>
          <w:color w:val="000000"/>
          <w:sz w:val="28"/>
        </w:rPr>
        <w:t>
айқындау Қағидаларына сәйкес өмiрлiк қиын жағдайдың туындауына</w:t>
      </w:r>
      <w:r>
        <w:br/>
      </w:r>
      <w:r>
        <w:rPr>
          <w:rFonts w:ascii="Times New Roman"/>
          <w:b w:val="false"/>
          <w:i w:val="false"/>
          <w:color w:val="000000"/>
          <w:sz w:val="28"/>
        </w:rPr>
        <w:t>
байланысты әлеуметтiк көмек алуға өтiнiш берген адамның (отбасының)</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(өтiнiш берушiнiң тегi, аты, әкесiнiң аты)</w:t>
      </w:r>
      <w:r>
        <w:br/>
      </w:r>
      <w:r>
        <w:rPr>
          <w:rFonts w:ascii="Times New Roman"/>
          <w:b w:val="false"/>
          <w:i w:val="false"/>
          <w:color w:val="000000"/>
          <w:sz w:val="28"/>
        </w:rPr>
        <w:t>
өтiнiшiн және оған қоса берiлген құжаттарды қарап, ұсынылған құжаттар</w:t>
      </w:r>
      <w:r>
        <w:br/>
      </w:r>
      <w:r>
        <w:rPr>
          <w:rFonts w:ascii="Times New Roman"/>
          <w:b w:val="false"/>
          <w:i w:val="false"/>
          <w:color w:val="000000"/>
          <w:sz w:val="28"/>
        </w:rPr>
        <w:t>
және өтiнiш берушiнiң (отбасының) материалдық жағдайын тексеру</w:t>
      </w:r>
      <w:r>
        <w:br/>
      </w:r>
      <w:r>
        <w:rPr>
          <w:rFonts w:ascii="Times New Roman"/>
          <w:b w:val="false"/>
          <w:i w:val="false"/>
          <w:color w:val="000000"/>
          <w:sz w:val="28"/>
        </w:rPr>
        <w:t>
нәтижелерiнiң негiзiнде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(қажеттiлiгi, қажеттiлiктiң жоқтығы)</w:t>
      </w:r>
      <w:r>
        <w:br/>
      </w:r>
      <w:r>
        <w:rPr>
          <w:rFonts w:ascii="Times New Roman"/>
          <w:b w:val="false"/>
          <w:i w:val="false"/>
          <w:color w:val="000000"/>
          <w:sz w:val="28"/>
        </w:rPr>
        <w:t>
адамға (отбасыға) өмiрлiк қиын жағдайдың туындауына байланысты</w:t>
      </w:r>
      <w:r>
        <w:br/>
      </w:r>
      <w:r>
        <w:rPr>
          <w:rFonts w:ascii="Times New Roman"/>
          <w:b w:val="false"/>
          <w:i w:val="false"/>
          <w:color w:val="000000"/>
          <w:sz w:val="28"/>
        </w:rPr>
        <w:t>
әлеуметтiк көмек ұсыну туралы қорытынды шығарады</w:t>
      </w:r>
    </w:p>
    <w:p>
      <w:pPr>
        <w:spacing w:after="0"/>
        <w:ind w:left="0"/>
        <w:jc w:val="both"/>
      </w:pPr>
      <w:r>
        <w:rPr>
          <w:rFonts w:ascii="Times New Roman"/>
          <w:b w:val="false"/>
          <w:i w:val="false"/>
          <w:color w:val="000000"/>
          <w:sz w:val="28"/>
        </w:rPr>
        <w:t>Комиссия төрағасы: _______________ ________________________</w:t>
      </w:r>
      <w:r>
        <w:br/>
      </w:r>
      <w:r>
        <w:rPr>
          <w:rFonts w:ascii="Times New Roman"/>
          <w:b w:val="false"/>
          <w:i w:val="false"/>
          <w:color w:val="000000"/>
          <w:sz w:val="28"/>
        </w:rPr>
        <w:t>
Комиссия мүшелері: _______________ ________________________</w:t>
      </w:r>
      <w:r>
        <w:br/>
      </w:r>
      <w:r>
        <w:rPr>
          <w:rFonts w:ascii="Times New Roman"/>
          <w:b w:val="false"/>
          <w:i w:val="false"/>
          <w:color w:val="000000"/>
          <w:sz w:val="28"/>
        </w:rPr>
        <w:t>
                   _______________ ________________________</w:t>
      </w:r>
      <w:r>
        <w:br/>
      </w:r>
      <w:r>
        <w:rPr>
          <w:rFonts w:ascii="Times New Roman"/>
          <w:b w:val="false"/>
          <w:i w:val="false"/>
          <w:color w:val="000000"/>
          <w:sz w:val="28"/>
        </w:rPr>
        <w:t>
                   _______________ ________________________</w:t>
      </w:r>
      <w:r>
        <w:br/>
      </w:r>
      <w:r>
        <w:rPr>
          <w:rFonts w:ascii="Times New Roman"/>
          <w:b w:val="false"/>
          <w:i w:val="false"/>
          <w:color w:val="000000"/>
          <w:sz w:val="28"/>
        </w:rPr>
        <w:t>
                   _______________ ________________________</w:t>
      </w:r>
      <w:r>
        <w:br/>
      </w:r>
      <w:r>
        <w:rPr>
          <w:rFonts w:ascii="Times New Roman"/>
          <w:b w:val="false"/>
          <w:i w:val="false"/>
          <w:color w:val="000000"/>
          <w:sz w:val="28"/>
        </w:rPr>
        <w:t>
                      (қолдары)            (Т.А.Ә.)</w:t>
      </w:r>
    </w:p>
    <w:p>
      <w:pPr>
        <w:spacing w:after="0"/>
        <w:ind w:left="0"/>
        <w:jc w:val="both"/>
      </w:pPr>
      <w:r>
        <w:rPr>
          <w:rFonts w:ascii="Times New Roman"/>
          <w:b w:val="false"/>
          <w:i w:val="false"/>
          <w:color w:val="000000"/>
          <w:sz w:val="28"/>
        </w:rPr>
        <w:t>Қорытынды</w:t>
      </w:r>
      <w:r>
        <w:br/>
      </w:r>
      <w:r>
        <w:rPr>
          <w:rFonts w:ascii="Times New Roman"/>
          <w:b w:val="false"/>
          <w:i w:val="false"/>
          <w:color w:val="000000"/>
          <w:sz w:val="28"/>
        </w:rPr>
        <w:t>
қоса берiлген құжаттармен ___ данада</w:t>
      </w:r>
      <w:r>
        <w:br/>
      </w:r>
      <w:r>
        <w:rPr>
          <w:rFonts w:ascii="Times New Roman"/>
          <w:b w:val="false"/>
          <w:i w:val="false"/>
          <w:color w:val="000000"/>
          <w:sz w:val="28"/>
        </w:rPr>
        <w:t>
20 __ ж. "___" ___________ қабылданды</w:t>
      </w:r>
    </w:p>
    <w:p>
      <w:pPr>
        <w:spacing w:after="0"/>
        <w:ind w:left="0"/>
        <w:jc w:val="both"/>
      </w:pPr>
      <w:r>
        <w:rPr>
          <w:rFonts w:ascii="Times New Roman"/>
          <w:b w:val="false"/>
          <w:i w:val="false"/>
          <w:color w:val="000000"/>
          <w:sz w:val="28"/>
        </w:rPr>
        <w:t>Құжаттарды қабылдаған кент, ауыл, ауылдық округ әкiмiнiң немесе</w:t>
      </w:r>
      <w:r>
        <w:br/>
      </w:r>
      <w:r>
        <w:rPr>
          <w:rFonts w:ascii="Times New Roman"/>
          <w:b w:val="false"/>
          <w:i w:val="false"/>
          <w:color w:val="000000"/>
          <w:sz w:val="28"/>
        </w:rPr>
        <w:t>
уәкiлеттi орган қызметкерiнiң Т.А.Ә., лауазымы, қолы 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