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9d43" w14:textId="7239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еңбекпен қамту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2014 жылғы 15 мамырдағы № 54 қаулысы. Қарағанды облысының Әділет департаментінде 2014 жылғы 9 маусымда № 2658 болып тіркелді. Күші жойылды - Қарағанды облысы Қаражал қаласы әкімдігінің 2016 жылғы 15 сәуірдегі № 44/5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Қаражал қаласы әкімдігінің 15.04.2016 № 44/5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санынан үш пайыз мөлшерінде мүгедектер үшін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 орынбасарының міндетін атқарушы М. Мұқашеваға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Шорманбаев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