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78a4" w14:textId="4b67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2014 жылғы 18 сәуірдегі ХХІХ сессиясының № 234 "Салық салу мақсаттары үшін Қаражал қаласының, Шалғы және Жәйрем кенттерінің жерлерін өңірлерге бөлу жобаларын (схемаларын)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2014 жылғы 26 қарашадағы XXXV сессиясының № 281 шешімі. Қарағанды облысының Әділет департаментінде 2015 жылғы 6 қаңтарда № 2905 болып тіркелді. Күші жойылды - Қарағанды облысы Қаражал қалалық мәслихатының 2018 жылғы 17 тамыздағы XXV сессиясының № 228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Қаражал қалалық мәслихатының 17.08.2018 XXV сессиясының № 228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2014 жылғы 18 сәуірдегі ХХIХ сессиясының № 234 "Салық салу мақсаттары үшін Қаражал қаласының, Шалғы және Жәйрем кенттерінің жерлерін өңірлерге бөлу жобаларын (схемаларын) бекіту туралы" (нормативтік құқықтық актілерді мемлекеттік тіркеу Тізілімінде 2652 нөмірімен тіркелген, 2014 жылғы 7 маусымдағы № 24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мемлекеттік тілдегі мәтінінің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сессияның төрағасы</w:t>
            </w:r>
          </w:p>
          <w:bookmarkEnd w:id="4"/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мәслихаттың хатшысы 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Оспанова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Қаражал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26 қарашадағы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XXXV сессиясының № 281 шешiмiне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Қаражал қалалық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18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XXІX сессиясының № 234 шешiмiне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қосымша</w:t>
                  </w:r>
                </w:p>
              </w:tc>
            </w:tr>
          </w:tbl>
          <w:p/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ставкаларын жоғарылату немесе төмендету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 нөмiрлерi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ставкаларын жоғарылату (+), төмендету (-)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Қаражал қаласы және Шалғы кенті</w:t>
            </w:r>
          </w:p>
          <w:bookmarkEnd w:id="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қабатты үйлер, әкімшілік ғимарат, қонақ үй, аурухана, салық басқармасы орналасқан қаланың орталық бөлігі (шекаралары: солтүстікте - Битабар көшесі, шығыста - 12 орам, оңтүстікте - 25 орам, батыста - Дүкенов көшесі)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үй-жайлары, жылу- сумен жабдықтау цехы, спорт кешені, мешіт орналасқан коммуналды-қоймалық аумақ (шекаралары: оңтүстікте - Битабар көшесі, солтүстік, шығыс, батыста- құрылыстан босатылған жерлер)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сектор үйлері орналасқан қаланың батыс бөлігі (Шевченко, Амангелді, Гагарин, Қарағанды, Кенесары, Горняков көшелері)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 объектілері қамтыған қаланың өндірістік аумағы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қабатты құрылыс үйлері орналасқан 25 орам аумағы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32 %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және ескі Қаражал ықшам аудандары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–35 %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Станциялық ықшам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37 %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 кентінің аумағы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–45 %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ықшам ауданы, Степная көшесі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–50 %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 жерлерінің әкімшілік-аумағының шекарасындағы қалған аумағы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Жәйрем кенті</w:t>
            </w:r>
          </w:p>
          <w:bookmarkEnd w:id="1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+ 12 %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орталығы, қонақ үйі, сот ғимараты, мектеп (шекаралары: солтүстікте - Мамаев көшесі, батыста - Пионерская көшесі, шығыста -Металлургтер көшесі, оңтүстікте - 2 орам)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+ 6 %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ғимараты, аурухана, Весна және Үшқатын қонақ үйлері (шекаралары: солтүстікте -Сейфуллин көшесі, шығыста – Металлургтер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оңтүстікте - автостанция)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–8 %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сектор, мектеп, дүкендер аумағы (шекаралары: солтүстікте - Даулетбаев көшесі, шығыста - Молдағұлова көшесі, оңтүстікте-Шинтуринов көшесі, батыста - құрылыстан босатылған жерлер)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–31 %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Батыста - Молдағұлова көшесінен Заводской көшесіне дейін жеке сектор аумағы, шығыста -Металлургтер мен Луговая көшелері арасындағы аумақ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Жәйрем кентінің жерлерінің әкімшілік-аумағының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шекарасындағы қалған аумағы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