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7b1a" w14:textId="2e37b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мәслихатының 26 сессиясының 2013 жылғы 23 желтоқсандағы № 26/254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2014 жылғы 17 сәуірдегі 29 сессиясының № 29/294 шешімі. Қарағанды облысының Әділет департаментінде 2014 жылғы 23 сәуірде № 2609 болып тіркелді. Қолданылу мерзімінің өтуіне байланысты өз әрекетін тоқтатты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Абай ауданы мәслихатының 26 сессиясының 2013 жылғы 23 желтоқсандағы № 26/254 "2014-2016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2502 болып тіркелген, 2014 жылғы 18 қаңтардағы № 2-3 (4006) "Абай-Ақиқат" аудандық газетінде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 560267" сандары "5 371 113"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"1 375 329" сандары "1 389 847"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"3 150 916" сандары "3 947 244"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"4 527 166" сандары "5 339 331"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"33 101" сандары "59 552"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"79 322" сандары "107 092"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"79 322" сандары "107 092"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"4 438" сандары "4 439"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"0" саны "27 771"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Бюджеттік бағдарламалардың әкімшілері Абай аудандық мәслихатының қабылдаған шешіміне сәйкес бюджеттік қаражаттарды жұмсауды жүргізсін.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2014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68"/>
        <w:gridCol w:w="2232"/>
      </w:tblGrid>
      <w:tr>
        <w:trPr>
          <w:trHeight w:val="30" w:hRule="atLeast"/>
        </w:trPr>
        <w:tc>
          <w:tcPr>
            <w:tcW w:w="10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2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Әлдебергенова</w:t>
            </w:r>
          </w:p>
        </w:tc>
      </w:tr>
      <w:tr>
        <w:trPr>
          <w:trHeight w:val="30" w:hRule="atLeast"/>
        </w:trPr>
        <w:tc>
          <w:tcPr>
            <w:tcW w:w="10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</w:t>
            </w:r>
          </w:p>
        </w:tc>
        <w:tc>
          <w:tcPr>
            <w:tcW w:w="2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2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10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2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ауданының экономика</w:t>
            </w:r>
          </w:p>
        </w:tc>
        <w:tc>
          <w:tcPr>
            <w:tcW w:w="2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 бөлімі" мемлекеттік</w:t>
            </w:r>
          </w:p>
        </w:tc>
        <w:tc>
          <w:tcPr>
            <w:tcW w:w="2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 басшысының</w:t>
            </w:r>
          </w:p>
        </w:tc>
        <w:tc>
          <w:tcPr>
            <w:tcW w:w="2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2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Әлімбаева</w:t>
            </w:r>
          </w:p>
        </w:tc>
      </w:tr>
      <w:tr>
        <w:trPr>
          <w:trHeight w:val="30" w:hRule="atLeast"/>
        </w:trPr>
        <w:tc>
          <w:tcPr>
            <w:tcW w:w="100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17.04.14</w:t>
            </w:r>
          </w:p>
        </w:tc>
        <w:tc>
          <w:tcPr>
            <w:tcW w:w="22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сәуірдегі № 29/294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26/254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5 371 113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1 389 847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437 023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437 023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420 148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420 148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475 962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176 559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3 947 244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3 947 244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4"/>
        <w:gridCol w:w="1214"/>
        <w:gridCol w:w="5586"/>
        <w:gridCol w:w="2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5 339 331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330 462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өзге де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322 987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1 737 982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1 737 141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1 682 153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151 831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739 207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дамыту, жайластыру және (немесе) сатып алу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309 181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390 171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басқа да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басқа да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1 273 736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1 273 736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359 714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концесииялық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692 398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692 398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жаңа өндірістерді дамытуға гранттар беру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79 322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Моноқалалардағы кәсіпкерлікті дамытуға жәрдемдесуге кредит беру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2292"/>
        <w:gridCol w:w="1477"/>
        <w:gridCol w:w="2709"/>
        <w:gridCol w:w="4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4119"/>
        <w:gridCol w:w="26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уәкілетті ұйымдардың жарғылық капиталдарын ұлғайту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808"/>
        <w:gridCol w:w="1705"/>
        <w:gridCol w:w="1705"/>
        <w:gridCol w:w="3252"/>
        <w:gridCol w:w="3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-107 092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107 092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83 760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27 771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сәуірдегі № 29/294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26/254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нысаналы трансферттер және бюджеттік кредиттер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4"/>
        <w:gridCol w:w="4556"/>
      </w:tblGrid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1 779 800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839 747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681 577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мемлекеттік мекемелерінде биология, химия және физика кабинеттерін оқу құралдарымен жабдықтауға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тапсырыстарын іске асыруға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40 264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деңгейлі жүйе бойынша біліктілікті арттырудан өткен мұғалімдерге еңбекақыны арттыруға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ағымдағы шараларды жүзеге асыруға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462 714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118 958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арналған мемлекеттік жәрдемақы төлеуге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өкілетті ұйымдардың жарғылық капиталын өсіруге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29 054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158 170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шаруашылығына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 ішілік қатынастар бойынша жолаушылар тасымалдарын субсидиялауға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 арналған нысаналы трансферттер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856 293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651 958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асыруға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651 958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инфрақұрылым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623 158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инфрақұрылымы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204 335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асыруға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72 440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инфрақұрылым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69 240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автокөлік инфрақұрылымы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83 760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83 760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41 544</w:t>
            </w:r>
          </w:p>
        </w:tc>
      </w:tr>
      <w:tr>
        <w:trPr>
          <w:trHeight w:val="30" w:hRule="atLeast"/>
        </w:trPr>
        <w:tc>
          <w:tcPr>
            <w:tcW w:w="7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кәсіпкерліктің дамуына ықпал етуге аудандардың бюджеттерін кредиттеу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сессиясының 2014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сәуірдегі № 29/294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сессиясының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желтоқсандағы № 26/254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қала, кент, ауыл, ауылдық округтерінің аппараттары бойынша шығындар</w:t>
      </w:r>
      <w:r>
        <w:br/>
      </w:r>
      <w:r>
        <w:rPr>
          <w:rFonts w:ascii="Times New Roman"/>
          <w:b/>
          <w:i w:val="false"/>
          <w:color w:val="000000"/>
        </w:rPr>
        <w:t>2014 жыл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529"/>
        <w:gridCol w:w="1115"/>
        <w:gridCol w:w="1115"/>
        <w:gridCol w:w="3030"/>
        <w:gridCol w:w="1994"/>
        <w:gridCol w:w="1994"/>
        <w:gridCol w:w="17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193678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190948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182540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66396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501025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310051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555"/>
        <w:gridCol w:w="1171"/>
        <w:gridCol w:w="1171"/>
        <w:gridCol w:w="3181"/>
        <w:gridCol w:w="1786"/>
        <w:gridCol w:w="1787"/>
        <w:gridCol w:w="1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Ақбастау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555"/>
        <w:gridCol w:w="1171"/>
        <w:gridCol w:w="1171"/>
        <w:gridCol w:w="3181"/>
        <w:gridCol w:w="1786"/>
        <w:gridCol w:w="1787"/>
        <w:gridCol w:w="1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Сәрепті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555"/>
        <w:gridCol w:w="1171"/>
        <w:gridCol w:w="1171"/>
        <w:gridCol w:w="3181"/>
        <w:gridCol w:w="1786"/>
        <w:gridCol w:w="1787"/>
        <w:gridCol w:w="1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Құлаайғыр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555"/>
        <w:gridCol w:w="1171"/>
        <w:gridCol w:w="1171"/>
        <w:gridCol w:w="3181"/>
        <w:gridCol w:w="1786"/>
        <w:gridCol w:w="1787"/>
        <w:gridCol w:w="1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әкімдіктер бойынша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Көксу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</w:t>
            </w:r>
          </w:p>
        </w:tc>
        <w:tc>
          <w:tcPr>
            <w:tcW w:w="1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