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6658" w14:textId="7b56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ауданының бөлек жергілікті қоғамдастық жиындарын өткізудің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2014 жылғы 23 желтоқсандағы 37 сессиясының № 37/395 шешімі. Қарағанды облысының Әділет департаментінде 2015 жылғы 19 қаңтарда № 2935 болып тіркелді. Күші жойылды - Қарағанды облысы Абай аудандық мәслихатының 2022 жылғы 9 маусымдағы № 24/237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Абай аудандық мәслихатының 09.06.2022 </w:t>
      </w:r>
      <w:r>
        <w:rPr>
          <w:rFonts w:ascii="Times New Roman"/>
          <w:b w:val="false"/>
          <w:i w:val="false"/>
          <w:color w:val="ff0000"/>
          <w:sz w:val="28"/>
        </w:rPr>
        <w:t>№ 24/237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бастап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 Үкіметінің 2013 жылғы 18 қазандағы "Бөлек жергілікті қоғамдастық жиындарын өткізудің үлгі қағидаларын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ауданының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(қосымшаға сәйкес)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жарияланғанынан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Бахраева</w:t>
            </w:r>
          </w:p>
          <w:bookmarkEnd w:id="3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маслихат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Абай аудандық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23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 сессиясының № 37/395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шешімімен бекітілген</w:t>
                  </w:r>
                </w:p>
              </w:tc>
            </w:tr>
          </w:tbl>
          <w:p/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ауданының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Абай ауданының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сәйкес әзірленді және ауыл, көше, көппәтерлі тұрғын үй тұрғындарының бөлек жергілікті қоғамдастық жиындарын өткізудің үлгі тәртібін белгілейді.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Абай ауданының аудандық маңызы бар қаланың, ауылдардың, кенттердің, ауылдық округтердің аумағындағы ауылдың, көшенің, көппәтерлі тұрғын үй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Бөлек жиынды аудандық маңызы бар қаланың, ауылдың, кенттің, ауылдық округтің әкімі шақырады.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ауданы әкімінің жергілікті қоғамдастық жиынын өткізуге оң шешімі бар болған жағдайда бөлек жиынды өткізуге болады.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аудандық маңызы бар қаланың, ауылдың, кенттің және ауылдық округтің әкімі ұйымдастырады.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аудандық маңызы бар қала, ауыл, кент, ауылдық округ әкімі немесе ол уәкілеттік берген тұлға ашады.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немесе ол уәкілеттік берген тұлға бөлек жиынның төрағасы болып табылады.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ауыл, көше, көппәтерлі тұрғын үй тұрғындарының жалпы санының 1% санында бөлек жиынның қатысушылары ұсынады.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Бөлек жиында хаттама жүргізіледі, оған төраға мен хатшы қол қояды және оны тиісті аудандық маңызы бар қала, ауыл, кент және ауылдық округ әкімінің аппаратына береді.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