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6386" w14:textId="b8b6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ауданының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Қарағанды облысы Бұқар жырау аудандық мәслихатының 2014 жылғы 31 қазандағы 29 сессиясының № 4 шешімі. Қарағанды облысының Әділет департаментінде 2014 жылғы 20 қарашада № 2820 болып тіркелді.</w:t>
      </w:r>
    </w:p>
    <w:p>
      <w:pPr>
        <w:spacing w:after="0"/>
        <w:ind w:left="0"/>
        <w:jc w:val="both"/>
      </w:pPr>
      <w:r>
        <w:rPr>
          <w:rFonts w:ascii="Times New Roman"/>
          <w:b w:val="false"/>
          <w:i w:val="false"/>
          <w:color w:val="ff0000"/>
          <w:sz w:val="28"/>
        </w:rPr>
        <w:t xml:space="preserve">
      Ескерту. Тақырыпқа өзгеріс енгізілді - Қарағанды облысы Бұқар жырау аудандық мәслихатының 29.09.2022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қаулысымен бекітілген Бөлек жергілікті қоғамдастық жиындарын өткізудің үлгі </w:t>
      </w:r>
      <w:r>
        <w:rPr>
          <w:rFonts w:ascii="Times New Roman"/>
          <w:b w:val="false"/>
          <w:i w:val="false"/>
          <w:color w:val="000000"/>
          <w:sz w:val="28"/>
        </w:rPr>
        <w:t xml:space="preserve"> қағидаларына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беріліп отырған Бұқар жырау ауданының бөлек жергілікті қоғамдастық жиындарын өткізудің</w:t>
      </w:r>
      <w:r>
        <w:rPr>
          <w:rFonts w:ascii="Times New Roman"/>
          <w:b w:val="false"/>
          <w:i w:val="false"/>
          <w:color w:val="000000"/>
          <w:sz w:val="28"/>
        </w:rPr>
        <w:t xml:space="preserve"> қағидалары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КУРБАНОВ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ЖҮНІСПЕКОВ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29 сессиясының</w:t>
            </w:r>
            <w:r>
              <w:br/>
            </w:r>
            <w:r>
              <w:rPr>
                <w:rFonts w:ascii="Times New Roman"/>
                <w:b w:val="false"/>
                <w:i w:val="false"/>
                <w:color w:val="000000"/>
                <w:sz w:val="20"/>
              </w:rPr>
              <w:t>2014 жылғы 31 қазандағы</w:t>
            </w:r>
            <w:r>
              <w:br/>
            </w:r>
            <w:r>
              <w:rPr>
                <w:rFonts w:ascii="Times New Roman"/>
                <w:b w:val="false"/>
                <w:i w:val="false"/>
                <w:color w:val="000000"/>
                <w:sz w:val="20"/>
              </w:rPr>
              <w:t>№ 4 шешімімен бекітілген</w:t>
            </w:r>
          </w:p>
        </w:tc>
      </w:tr>
    </w:tbl>
    <w:bookmarkStart w:name="z9" w:id="3"/>
    <w:p>
      <w:pPr>
        <w:spacing w:after="0"/>
        <w:ind w:left="0"/>
        <w:jc w:val="left"/>
      </w:pPr>
      <w:r>
        <w:rPr>
          <w:rFonts w:ascii="Times New Roman"/>
          <w:b/>
          <w:i w:val="false"/>
          <w:color w:val="000000"/>
        </w:rPr>
        <w:t xml:space="preserve"> Бұқар жырау жергiлiктi қоғамдастықтың бөлек жиындарын өткізудің қағидалары</w:t>
      </w:r>
    </w:p>
    <w:bookmarkEnd w:id="3"/>
    <w:p>
      <w:pPr>
        <w:spacing w:after="0"/>
        <w:ind w:left="0"/>
        <w:jc w:val="both"/>
      </w:pPr>
      <w:r>
        <w:rPr>
          <w:rFonts w:ascii="Times New Roman"/>
          <w:b w:val="false"/>
          <w:i w:val="false"/>
          <w:color w:val="ff0000"/>
          <w:sz w:val="28"/>
        </w:rPr>
        <w:t xml:space="preserve">
      Ескерту. Қағидалары жаңа редакцияда - Қарағанды облысы Бұқар жырау аудандық мәслихатының 29.09.2022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13"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қоғамдастықтың бөлек жиыны – ауыл, кент, ауылдық округ,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6"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7" w:id="10"/>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шағын аудандар, көшелер, көппәтерлі тұрғын үйлер) бөлінеді.</w:t>
      </w:r>
    </w:p>
    <w:bookmarkEnd w:id="10"/>
    <w:bookmarkStart w:name="z18"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9" w:id="12"/>
    <w:p>
      <w:pPr>
        <w:spacing w:after="0"/>
        <w:ind w:left="0"/>
        <w:jc w:val="both"/>
      </w:pPr>
      <w:r>
        <w:rPr>
          <w:rFonts w:ascii="Times New Roman"/>
          <w:b w:val="false"/>
          <w:i w:val="false"/>
          <w:color w:val="000000"/>
          <w:sz w:val="28"/>
        </w:rPr>
        <w:t>
      5. Жергілікті қоғамдастықтың бөлек жиынын ауылдың, кенттің, ауылдық округтің әкімі шақырады және ұйымдастырады.</w:t>
      </w:r>
    </w:p>
    <w:bookmarkEnd w:id="12"/>
    <w:bookmarkStart w:name="z20"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1" w:id="14"/>
    <w:p>
      <w:pPr>
        <w:spacing w:after="0"/>
        <w:ind w:left="0"/>
        <w:jc w:val="both"/>
      </w:pPr>
      <w:r>
        <w:rPr>
          <w:rFonts w:ascii="Times New Roman"/>
          <w:b w:val="false"/>
          <w:i w:val="false"/>
          <w:color w:val="000000"/>
          <w:sz w:val="28"/>
        </w:rPr>
        <w:t>
      7. Ауыл, кент, ауылдық округ, шағын аудан, көше, көппәтерлі тұрғын үй шегінде бөлек жергілікті қоғамдастық жиынын өткізуді ауыл, кент және ауылдық округ әкімі ұйымдастырады.</w:t>
      </w:r>
    </w:p>
    <w:bookmarkEnd w:id="14"/>
    <w:bookmarkStart w:name="z22"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23"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6"/>
    <w:bookmarkStart w:name="z24" w:id="17"/>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5" w:id="18"/>
    <w:p>
      <w:pPr>
        <w:spacing w:after="0"/>
        <w:ind w:left="0"/>
        <w:jc w:val="both"/>
      </w:pPr>
      <w:r>
        <w:rPr>
          <w:rFonts w:ascii="Times New Roman"/>
          <w:b w:val="false"/>
          <w:i w:val="false"/>
          <w:color w:val="000000"/>
          <w:sz w:val="28"/>
        </w:rPr>
        <w:t>
      9. Жергілікті қоғамдастықтың бөлек жиынын ауыл, кент, ауылдық округ әкімі немесе ол уәкілеттік берген тұлға ашады.</w:t>
      </w:r>
    </w:p>
    <w:bookmarkEnd w:id="18"/>
    <w:bookmarkStart w:name="z26" w:id="19"/>
    <w:p>
      <w:pPr>
        <w:spacing w:after="0"/>
        <w:ind w:left="0"/>
        <w:jc w:val="both"/>
      </w:pPr>
      <w:r>
        <w:rPr>
          <w:rFonts w:ascii="Times New Roman"/>
          <w:b w:val="false"/>
          <w:i w:val="false"/>
          <w:color w:val="000000"/>
          <w:sz w:val="28"/>
        </w:rPr>
        <w:t>
      Ауыл, кент, ауылдық округ әкімі немесе ол уәкілеттік берген тұлға бөлек жергілікті қоғамдастық жиынының төрағасы болып табылады.</w:t>
      </w:r>
    </w:p>
    <w:bookmarkEnd w:id="19"/>
    <w:bookmarkStart w:name="z27"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28" w:id="21"/>
    <w:p>
      <w:pPr>
        <w:spacing w:after="0"/>
        <w:ind w:left="0"/>
        <w:jc w:val="both"/>
      </w:pPr>
      <w:r>
        <w:rPr>
          <w:rFonts w:ascii="Times New Roman"/>
          <w:b w:val="false"/>
          <w:i w:val="false"/>
          <w:color w:val="000000"/>
          <w:sz w:val="28"/>
        </w:rPr>
        <w:t>
      10. Жергілікті қоғамдастық жиынына қатысу үшін ауыл, кент, ауылдық округ,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1"/>
    <w:bookmarkStart w:name="z29"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0"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кент және ауылдық округ әкімінің аппаратына беріледі.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