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f49d" w14:textId="145f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2008 жылғы 19 қарашадағы "Қазақстан Республикасы Қарағанды облысы Осакаров ауданының жерлерін салық салу мақсаттары үшін аймақтандыру сызбасын бекіту туралы" № 86 шешіміне қосымша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2014 жылғы 20 тамыздағы 34 сессиясының № 358 шешімі. Қарағанды облысының Әділет департаментінде 2014 жылғы 19 қыркүйекте № 2749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2004 жылғы 24 сәуірдегі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2003 жылғы 20 маусымдағы Қазақстан Республикасының Жер Кодексінің 8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Осакаров аудандық мәслихатының 2008 жылғы 19 қарашадағы "Қазақстан Республикасы Қарағанды облысы Осакаров ауданының жерлерін салық салу мақсаттары үшін жерді аймақтандыру сызбасын бекіту туралы" № 86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(нормативтік құқықтық актілердің мемлекеттік тіркеу Тізілімінде № 8-15-94 болып тіркелген, 2008 жылғы 31 желтоқсандағы № 52 (7120) "Сельский труженик" газетінде жарияланған) келесі қосымша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шешімінің тақырыбында және 1 тармағында "зонирования земель" сөздерінен кейін ", поправочные коэффициенты к базовым ставкам земельного налога"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тіліндегі шешімнің 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"сызбасын" сөзінен кейін ", жер салығының базалық мөлшерлемесіне түзету коэффициентін"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тіліндегі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"сызбасы" сөзінен кейін ", жер салығының базалық мөлшерлемесіне түзету коэффициенті"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мәслихатың бюджет және ауданның әлеуметтік экономикалық бойынша тұрақты комиссиясына (В.К. Эммерих)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мәслихатының хатшысы                 К. Саккулаков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Осакаров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 басшысы                А. Орынбеков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тамыз 2014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Осакаров ауданының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қатынастары бөлімінің басшысы              Ю. Моторин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тамыз 2014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