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67f03" w14:textId="3367f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 әкімінің 2014 жылдың 7 ақпандағы № 01 "Осакаров ауданының аумағында сайлау учаскелерін құру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әкімінің 2014 жылғы 16 қазандағы № 02 шешімі. Қарағанды облысының Әділет департаментінде 2014 жылғы 19 қарашада № 2817 болып тіркелді. Күші жойылды - Қарағанды облысы Осакаров ауданының әкімінің 2015 жылғы 20 қазандағы № 03 шешімімен</w:t>
      </w:r>
    </w:p>
    <w:p>
      <w:pPr>
        <w:spacing w:after="0"/>
        <w:ind w:left="0"/>
        <w:jc w:val="both"/>
      </w:pPr>
      <w:r>
        <w:rPr>
          <w:rFonts w:ascii="Times New Roman"/>
          <w:b w:val="false"/>
          <w:i w:val="false"/>
          <w:color w:val="ff0000"/>
          <w:sz w:val="28"/>
        </w:rPr>
        <w:t xml:space="preserve">      Ескерту. Күші жойылды - Қарағанды облысы Осакаров ауданының әкімінің 20.10.2015 № 03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 әкімі </w:t>
      </w:r>
      <w:r>
        <w:rPr>
          <w:rFonts w:ascii="Times New Roman"/>
          <w:b/>
          <w:i w:val="false"/>
          <w:color w:val="000000"/>
          <w:sz w:val="28"/>
        </w:rPr>
        <w:t>ШЕШТІ:</w:t>
      </w:r>
      <w:r>
        <w:br/>
      </w:r>
      <w:r>
        <w:rPr>
          <w:rFonts w:ascii="Times New Roman"/>
          <w:b w:val="false"/>
          <w:i w:val="false"/>
          <w:color w:val="000000"/>
          <w:sz w:val="28"/>
        </w:rPr>
        <w:t>
      1. 
</w:t>
      </w:r>
      <w:r>
        <w:rPr>
          <w:rFonts w:ascii="Times New Roman"/>
          <w:b w:val="false"/>
          <w:i w:val="false"/>
          <w:color w:val="000000"/>
          <w:sz w:val="28"/>
        </w:rPr>
        <w:t>
Осакаров ауданы әкімінің 2014 жылғы 7 ақпандағы № 01 «Осакаров ауданының аумағында сайлау учаскелерін құру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2555 болып тіркелген, 2014 жылғы 22 наурыздағы № 12 (7392) «Сельский труженик» аудандық газетінде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2. 
</w:t>
      </w:r>
      <w:r>
        <w:rPr>
          <w:rFonts w:ascii="Times New Roman"/>
          <w:b w:val="false"/>
          <w:i w:val="false"/>
          <w:color w:val="000000"/>
          <w:sz w:val="28"/>
        </w:rPr>
        <w:t>
Осы шешімнің орындалуын бақылау аудан әкімі аппаратының басшысы Валентина Владимировна Абилсеитоваға жүктелсін.</w:t>
      </w:r>
      <w:r>
        <w:br/>
      </w:r>
      <w:r>
        <w:rPr>
          <w:rFonts w:ascii="Times New Roman"/>
          <w:b w:val="false"/>
          <w:i w:val="false"/>
          <w:color w:val="000000"/>
          <w:sz w:val="28"/>
        </w:rPr>
        <w:t>
      3. 
</w:t>
      </w:r>
      <w:r>
        <w:rPr>
          <w:rFonts w:ascii="Times New Roman"/>
          <w:b w:val="false"/>
          <w:i w:val="false"/>
          <w:color w:val="000000"/>
          <w:sz w:val="28"/>
        </w:rPr>
        <w:t>
Осы шешім ресми жарияланған күннен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 xml:space="preserve">      Аудан әкімі </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Аймақов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2"/>
          <w:p>
            <w:pPr>
              <w:spacing w:after="20"/>
              <w:ind w:left="20"/>
              <w:jc w:val="both"/>
            </w:pPr>
            <w:r>
              <w:rPr>
                <w:rFonts w:ascii="Times New Roman"/>
                <w:b w:val="false"/>
                <w:i w:val="false"/>
                <w:color w:val="000000"/>
                <w:sz w:val="20"/>
              </w:rPr>
              <w:t>
Аудан әкімінің</w:t>
            </w:r>
            <w:r>
              <w:br/>
            </w:r>
            <w:r>
              <w:rPr>
                <w:rFonts w:ascii="Times New Roman"/>
                <w:b w:val="false"/>
                <w:i w:val="false"/>
                <w:color w:val="000000"/>
                <w:sz w:val="20"/>
              </w:rPr>
              <w:t>
2014 жылғы 16 қазандағы № 02</w:t>
            </w:r>
            <w:r>
              <w:br/>
            </w:r>
            <w:r>
              <w:rPr>
                <w:rFonts w:ascii="Times New Roman"/>
                <w:b w:val="false"/>
                <w:i w:val="false"/>
                <w:color w:val="000000"/>
                <w:sz w:val="20"/>
              </w:rPr>
              <w:t>
шешіміне 1 қосымша</w:t>
            </w:r>
          </w:p>
          <w:bookmarkEnd w:id="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 w:id="3"/>
          <w:p>
            <w:pPr>
              <w:spacing w:after="20"/>
              <w:ind w:left="20"/>
              <w:jc w:val="both"/>
            </w:pPr>
            <w:r>
              <w:rPr>
                <w:rFonts w:ascii="Times New Roman"/>
                <w:b w:val="false"/>
                <w:i w:val="false"/>
                <w:color w:val="000000"/>
                <w:sz w:val="20"/>
              </w:rPr>
              <w:t>
Аудан әкімінің</w:t>
            </w:r>
            <w:r>
              <w:br/>
            </w:r>
            <w:r>
              <w:rPr>
                <w:rFonts w:ascii="Times New Roman"/>
                <w:b w:val="false"/>
                <w:i w:val="false"/>
                <w:color w:val="000000"/>
                <w:sz w:val="20"/>
              </w:rPr>
              <w:t>
2014 жылғы 7 ақпандағы № 01</w:t>
            </w:r>
            <w:r>
              <w:br/>
            </w:r>
            <w:r>
              <w:rPr>
                <w:rFonts w:ascii="Times New Roman"/>
                <w:b w:val="false"/>
                <w:i w:val="false"/>
                <w:color w:val="000000"/>
                <w:sz w:val="20"/>
              </w:rPr>
              <w:t>
шешіміне 1 қосымша</w:t>
            </w:r>
          </w:p>
          <w:bookmarkEnd w:id="3"/>
        </w:tc>
      </w:tr>
    </w:tbl>
    <w:bookmarkStart w:name="z11" w:id="4"/>
    <w:p>
      <w:pPr>
        <w:spacing w:after="0"/>
        <w:ind w:left="0"/>
        <w:jc w:val="left"/>
      </w:pPr>
      <w:r>
        <w:rPr>
          <w:rFonts w:ascii="Times New Roman"/>
          <w:b/>
          <w:i w:val="false"/>
          <w:color w:val="000000"/>
        </w:rPr>
        <w:t xml:space="preserve"> 
Осакаров ауданы бойынша сайлау учаскелері туралы мәліметтер</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7"/>
        <w:gridCol w:w="508"/>
        <w:gridCol w:w="975"/>
        <w:gridCol w:w="196"/>
        <w:gridCol w:w="1007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5"/>
          <w:p>
            <w:pPr>
              <w:spacing w:after="20"/>
              <w:ind w:left="20"/>
              <w:jc w:val="both"/>
            </w:pPr>
            <w:r>
              <w:rPr>
                <w:rFonts w:ascii="Times New Roman"/>
                <w:b w:val="false"/>
                <w:i w:val="false"/>
                <w:color w:val="000000"/>
                <w:sz w:val="20"/>
              </w:rPr>
              <w:t>
№</w:t>
            </w:r>
          </w:p>
          <w:bookmarkEnd w:id="5"/>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атауы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 учаскесінің нөмірі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орналасқан мекенжай</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Учаскенің қызмет көрсету аумағы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1.</w:t>
            </w:r>
          </w:p>
          <w:bookmarkEnd w:id="6"/>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Осакаровка кенті, Литвинская көшесі, 67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Придорожная көшесі 1, 1а, 2, 2а, 3, 4, 5, 6, 7, 8, 9, 10, 11, 12, 13, 13а, 13б, 13г, 14, 15, 16, 17, 19, 23, 24; </w:t>
            </w:r>
            <w:r>
              <w:br/>
            </w:r>
            <w:r>
              <w:rPr>
                <w:rFonts w:ascii="Times New Roman"/>
                <w:b w:val="false"/>
                <w:i w:val="false"/>
                <w:color w:val="000000"/>
                <w:sz w:val="20"/>
              </w:rPr>
              <w:t xml:space="preserve">
Северная көшесі 1, 2а, 2б, 2в, 2г, 4, 5, 6, 7, 8, 10, 12, 13, 14, 15, 16, 17, 17а, 18, 19, 20, 25, 27, 29, 31, 33, 35, 37; </w:t>
            </w:r>
            <w:r>
              <w:br/>
            </w:r>
            <w:r>
              <w:rPr>
                <w:rFonts w:ascii="Times New Roman"/>
                <w:b w:val="false"/>
                <w:i w:val="false"/>
                <w:color w:val="000000"/>
                <w:sz w:val="20"/>
              </w:rPr>
              <w:t xml:space="preserve">
Кузнечная көшесі 2, 3, 5, 10, 12, 13, 14, 15, 16, 17, 18, 19, 22, 25, 26, 27, 29, 30, 31, 32, 33, 34, 35, 36, 37, 38, 39, 40, 41, 42, 43, 44, 45, 47; </w:t>
            </w:r>
            <w:r>
              <w:br/>
            </w:r>
            <w:r>
              <w:rPr>
                <w:rFonts w:ascii="Times New Roman"/>
                <w:b w:val="false"/>
                <w:i w:val="false"/>
                <w:color w:val="000000"/>
                <w:sz w:val="20"/>
              </w:rPr>
              <w:t xml:space="preserve">
Бейбітшілік көшесі 2, 4, 5, 6, 7, 8, 9, 10, 11, 12, 13, 15, 16, 18, 19, 20, 21, 23, 24, 29, 30, 31, 34, 36, 37, 38, 39, 40, 41, 43, 44, 45, 46, 47; </w:t>
            </w:r>
            <w:r>
              <w:br/>
            </w:r>
            <w:r>
              <w:rPr>
                <w:rFonts w:ascii="Times New Roman"/>
                <w:b w:val="false"/>
                <w:i w:val="false"/>
                <w:color w:val="000000"/>
                <w:sz w:val="20"/>
              </w:rPr>
              <w:t xml:space="preserve">
Колхозная көшесі 5, 7, 8, 9, 10, 12, 13, 14, 15, 16, 17, 18, 21, 22, 23, 24, 25, 26, 27, 28, 29, 30, 31, 32, 33, 34, 35, 36, 37, 38, 39, 40, 41, 42, 43, 44, 46, 48; </w:t>
            </w:r>
            <w:r>
              <w:br/>
            </w:r>
            <w:r>
              <w:rPr>
                <w:rFonts w:ascii="Times New Roman"/>
                <w:b w:val="false"/>
                <w:i w:val="false"/>
                <w:color w:val="000000"/>
                <w:sz w:val="20"/>
              </w:rPr>
              <w:t xml:space="preserve">
Мирная көшесі 3, 4, 5, 7, 8, 10, 14, 16, 18, 22, 22а, 23, 29, 31; </w:t>
            </w:r>
            <w:r>
              <w:br/>
            </w:r>
            <w:r>
              <w:rPr>
                <w:rFonts w:ascii="Times New Roman"/>
                <w:b w:val="false"/>
                <w:i w:val="false"/>
                <w:color w:val="000000"/>
                <w:sz w:val="20"/>
              </w:rPr>
              <w:t xml:space="preserve">
Подгорная көшесі 1, 2, 3, 4, 5, 6, 7, 8, 9, 10, 11, 12, 13, 14, 15, 16, 17, 18, 19, 20, 21, 22, 24, 26, 28, 30, 32, 34, 36, 38, 40, 42, 44, 45; </w:t>
            </w:r>
            <w:r>
              <w:br/>
            </w:r>
            <w:r>
              <w:rPr>
                <w:rFonts w:ascii="Times New Roman"/>
                <w:b w:val="false"/>
                <w:i w:val="false"/>
                <w:color w:val="000000"/>
                <w:sz w:val="20"/>
              </w:rPr>
              <w:t>
Клубная көшесі 1, 3, 4, 5, 6, 7, 8, 9, 10, 11, 13, 14, 15, 16, 18, 19, 20, 22, 23, 24, 25, 26, 27, 28, 29, 30, 31, 32, 33, 34, 35, 36, 38, 40, 41, 42, 43, 45, 47, 49, 51;</w:t>
            </w:r>
            <w:r>
              <w:br/>
            </w:r>
            <w:r>
              <w:rPr>
                <w:rFonts w:ascii="Times New Roman"/>
                <w:b w:val="false"/>
                <w:i w:val="false"/>
                <w:color w:val="000000"/>
                <w:sz w:val="20"/>
              </w:rPr>
              <w:t xml:space="preserve">
Советская көшесі 1, 2, 3, 4, 5, 6, 7, 8, 9, 11, 12, 13, 14, 17, 18, 19, 20, 21, 23, 24, 25, 26, 28, 29, 32, 33, 34, 35, 36, 37, 38, 39, 40, 41, 42, 45, 47, 49, 53, 55; </w:t>
            </w:r>
            <w:r>
              <w:br/>
            </w:r>
            <w:r>
              <w:rPr>
                <w:rFonts w:ascii="Times New Roman"/>
                <w:b w:val="false"/>
                <w:i w:val="false"/>
                <w:color w:val="000000"/>
                <w:sz w:val="20"/>
              </w:rPr>
              <w:t>
Спортивная көшесі 3, 4, 5, 6, 8, 9, 10, 11, 12, 16;</w:t>
            </w:r>
            <w:r>
              <w:br/>
            </w:r>
            <w:r>
              <w:rPr>
                <w:rFonts w:ascii="Times New Roman"/>
                <w:b w:val="false"/>
                <w:i w:val="false"/>
                <w:color w:val="000000"/>
                <w:sz w:val="20"/>
              </w:rPr>
              <w:t xml:space="preserve">
Шеткі-Бұлақ көшесі 1, 2, 3; </w:t>
            </w:r>
            <w:r>
              <w:br/>
            </w:r>
            <w:r>
              <w:rPr>
                <w:rFonts w:ascii="Times New Roman"/>
                <w:b w:val="false"/>
                <w:i w:val="false"/>
                <w:color w:val="000000"/>
                <w:sz w:val="20"/>
              </w:rPr>
              <w:t xml:space="preserve">
Полевая көшесі 1, 4, 5, 6, 7, 8, 10, 12, 14, 16, 18, 19, 20, 22/1, 24, 26; </w:t>
            </w:r>
            <w:r>
              <w:br/>
            </w:r>
            <w:r>
              <w:rPr>
                <w:rFonts w:ascii="Times New Roman"/>
                <w:b w:val="false"/>
                <w:i w:val="false"/>
                <w:color w:val="000000"/>
                <w:sz w:val="20"/>
              </w:rPr>
              <w:t xml:space="preserve">
Победа көшесі 1, 3, 4, 5, 7, 8, 9, 10, 12, 14, 15, 16, 17, 18, 19, 20, 21, 22, 23, 24, 25, 26, 27, 29, 30, 31, 33, 34, 35, 36, 37, 38, 39, 41, 42, 43, 44, 45, 46, 47, 48, 49, 50, 51, 52, 53, 54, 55, 56, 59, 60, 61, 62, 63, 65; </w:t>
            </w:r>
            <w:r>
              <w:br/>
            </w:r>
            <w:r>
              <w:rPr>
                <w:rFonts w:ascii="Times New Roman"/>
                <w:b w:val="false"/>
                <w:i w:val="false"/>
                <w:color w:val="000000"/>
                <w:sz w:val="20"/>
              </w:rPr>
              <w:t xml:space="preserve">
Советский тұйық көшесі 7, 9, 13, 15; </w:t>
            </w:r>
            <w:r>
              <w:br/>
            </w:r>
            <w:r>
              <w:rPr>
                <w:rFonts w:ascii="Times New Roman"/>
                <w:b w:val="false"/>
                <w:i w:val="false"/>
                <w:color w:val="000000"/>
                <w:sz w:val="20"/>
              </w:rPr>
              <w:t xml:space="preserve">
Литвинская көшесі 1, 2, 2а, 3, 4, 4а, 6, 6а, 7, 9, 10, 11, 12, 13, 14, 15, 16, 17, 18, 19, 20, 21, 22, 23, 26, 29, 30, 31, 32, 33, 34, 36, 38, 39, 42, 43, 44, 47, 48, 49, 50, 54, 55, 56, 58, 59, 60, 61, 62, 63, 65, 66, 68а, 71, 71а, 72, 73, 74, 78, 79, 80, 84, 86, 94, 95, 101, 102, 103, 105, 108, 109, 111, 112, 113, 115, 119, 120, 121, 122, 123, 124, 125, 126, 127, 128, 129, 131, 132, 133, 134, 135, 137, 138, 139, 141, 142, 143, 145, 146, 147, 148, 150, 152, 154, 156, 158, 160, 162, 164, 166, 168, 170, 172, 174, 175, 176, 176а, 177, 178, 180, 182, 182а, 184, 186, 188, 188а, 190, 192, 196, 197, 198, 200, 202, 204, 206, 208; </w:t>
            </w:r>
            <w:r>
              <w:br/>
            </w:r>
            <w:r>
              <w:rPr>
                <w:rFonts w:ascii="Times New Roman"/>
                <w:b w:val="false"/>
                <w:i w:val="false"/>
                <w:color w:val="000000"/>
                <w:sz w:val="20"/>
              </w:rPr>
              <w:t xml:space="preserve">
Надречная көшесі 3, 4, 5, 6, 9, 10, 11, 12, 13, 14, 15, 16, 17, 18, 19, 20, 21, 23, 24, 25, 27, 28, 29, 30, 31, 33, 34, 35, 36, 37, 39, 40, 41, 42, 44, 45, 46, 47, 48, 50, 51, 52, 53, 54, 56, 58; </w:t>
            </w:r>
            <w:r>
              <w:br/>
            </w:r>
            <w:r>
              <w:rPr>
                <w:rFonts w:ascii="Times New Roman"/>
                <w:b w:val="false"/>
                <w:i w:val="false"/>
                <w:color w:val="000000"/>
                <w:sz w:val="20"/>
              </w:rPr>
              <w:t>
Школьная көшесі 2, 3, 5, 6, 7, 8, 9, 10, 12а, 14, 15, 16, 17, 18, 19, 20, 21, 22, 23, 24, 25, 26, 27, 28, 29, 31, 32, 33, 34, 36, 37, 38, 39, 40, 41, 42, 43, 44, 45, 46, 47, 48, 49, 50, 52, 53, 54, 55, 56, 57, 59, 61, 63, 65, 66, 67, 70, 71, 72, 73, 75, 76, 78, 80, 83, 84, 85, 86, 88, 89, 90, 91, 92, 93, 94, 95, 96, 97, 98, 99, 101, 105, 107, 108, 110, 112, 114, 115, 116, 117, 118, 121, 123, 125, 127, 129.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2.</w:t>
            </w:r>
          </w:p>
          <w:bookmarkEnd w:id="7"/>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Осакаровка кенті, Достық көшесі, 43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мәдени- сауықтыру орталығының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көшесі 1, 2, 3, 4, 5, 6, 9, 10, 11, 12, 13, 14, 15, 16, 17, 18, 19, 20, 21; </w:t>
            </w:r>
            <w:r>
              <w:br/>
            </w:r>
            <w:r>
              <w:rPr>
                <w:rFonts w:ascii="Times New Roman"/>
                <w:b w:val="false"/>
                <w:i w:val="false"/>
                <w:color w:val="000000"/>
                <w:sz w:val="20"/>
              </w:rPr>
              <w:t>
Гагарин көшесі 1, 1а, 2, 2а, 2б, 3, 4, 5, 6, 7, 8, 9, 10, 11, 13, 15, 17, 19, 20, 21, 22, 23, 24, 25, 26, 27, 28, 29, 33;</w:t>
            </w:r>
            <w:r>
              <w:br/>
            </w:r>
            <w:r>
              <w:rPr>
                <w:rFonts w:ascii="Times New Roman"/>
                <w:b w:val="false"/>
                <w:i w:val="false"/>
                <w:color w:val="000000"/>
                <w:sz w:val="20"/>
              </w:rPr>
              <w:t>
Озерная көшесі 1, 3, 4, 5, 6, 7, 8, 9, 10, 11, 12, 13, 14, 15, 16, 17, 18, 19, 20, 22, 24, 26, 28, 30, 32;</w:t>
            </w:r>
            <w:r>
              <w:br/>
            </w:r>
            <w:r>
              <w:rPr>
                <w:rFonts w:ascii="Times New Roman"/>
                <w:b w:val="false"/>
                <w:i w:val="false"/>
                <w:color w:val="000000"/>
                <w:sz w:val="20"/>
              </w:rPr>
              <w:t xml:space="preserve">
Пионерская көшесі 1, 2, 3, 4, 5, 6, 7, 8, 9, 10, 11, 13, 13а, 13б, 14, 15а, 16, 18, 19, 20, 21, 22, 23, 25, 27; </w:t>
            </w:r>
            <w:r>
              <w:br/>
            </w:r>
            <w:r>
              <w:rPr>
                <w:rFonts w:ascii="Times New Roman"/>
                <w:b w:val="false"/>
                <w:i w:val="false"/>
                <w:color w:val="000000"/>
                <w:sz w:val="20"/>
              </w:rPr>
              <w:t xml:space="preserve">
Дальняя көшесі 4, 5, 6, 7, 8, 9, 10, 12, 15, 16, 17, 18, 19, 20, 21, 22, 23, 24, 26, 27, 28, 29, 30, 31, 32, 33, 34, 35, 36, 37, 38, 39, 40, 41, 42, 44, 45, 46, 47, 48, 49, 51, 52, 53, 54, 55, 56, 57, 58, 60, 61, 62, 63, 64, 66; </w:t>
            </w:r>
            <w:r>
              <w:br/>
            </w:r>
            <w:r>
              <w:rPr>
                <w:rFonts w:ascii="Times New Roman"/>
                <w:b w:val="false"/>
                <w:i w:val="false"/>
                <w:color w:val="000000"/>
                <w:sz w:val="20"/>
              </w:rPr>
              <w:t>
Целинная көшесі 1, 2, 3, 4, 5, 6, 7, 9, 10, 12, 15, 16, 17, 18, 19, 20, 21, 22, 23, 23а, 24, 27, 29, 31, 32, 33, 34, 35, 36, 37, 39, 40, 41, 42, 44, 45, 46, 47, 48, 51, 53, 54;</w:t>
            </w:r>
            <w:r>
              <w:br/>
            </w:r>
            <w:r>
              <w:rPr>
                <w:rFonts w:ascii="Times New Roman"/>
                <w:b w:val="false"/>
                <w:i w:val="false"/>
                <w:color w:val="000000"/>
                <w:sz w:val="20"/>
              </w:rPr>
              <w:t>
Садовая көшесі 2, 3, 4, 5, 6, 7, 8, 9, 10, 11, 14, 15, 16, 17, 18, 19, 20, 22, 23, 24, 25, 26, 27, 28, 30, 32, 33, 34, 35, 36, 37, 39, 40, 42, 43, 44, 45, 46, 47, 48, 50, 53, 54, 55, 56, 57, 58, 59, 60, 61, 63, 65;</w:t>
            </w:r>
            <w:r>
              <w:br/>
            </w:r>
            <w:r>
              <w:rPr>
                <w:rFonts w:ascii="Times New Roman"/>
                <w:b w:val="false"/>
                <w:i w:val="false"/>
                <w:color w:val="000000"/>
                <w:sz w:val="20"/>
              </w:rPr>
              <w:t>
Первомайская көшесі 1, 2, 2а, 3, 4, 6, 7, 11, 14, 16, 17, 18, 19, 20, 21, 22, 23, 26, 29, 30, 32, 33, 35, 38, 41, 42, 43, 46, 47, 48, 50, 52, 55, 57, 59, 61, 62;</w:t>
            </w:r>
            <w:r>
              <w:br/>
            </w:r>
            <w:r>
              <w:rPr>
                <w:rFonts w:ascii="Times New Roman"/>
                <w:b w:val="false"/>
                <w:i w:val="false"/>
                <w:color w:val="000000"/>
                <w:sz w:val="20"/>
              </w:rPr>
              <w:t xml:space="preserve">
Пацаев көшесі 1, 3, 5, 5а, 6, 7, 9, 9а, 11, 11а, 13а, 15, 15а, 17, 21, 23, 25, 27, 29, 31; </w:t>
            </w:r>
            <w:r>
              <w:br/>
            </w:r>
            <w:r>
              <w:rPr>
                <w:rFonts w:ascii="Times New Roman"/>
                <w:b w:val="false"/>
                <w:i w:val="false"/>
                <w:color w:val="000000"/>
                <w:sz w:val="20"/>
              </w:rPr>
              <w:t>
Молодежная көшесі 3, 4, 4а, 6, 6а, 8, 8а, 9, 10, 10а, 11, 13, 15, 23, 24, 25, 26, 27, 28, 29, 30, 31, 32, 33, 34, 39, 41;</w:t>
            </w:r>
            <w:r>
              <w:br/>
            </w:r>
            <w:r>
              <w:rPr>
                <w:rFonts w:ascii="Times New Roman"/>
                <w:b w:val="false"/>
                <w:i w:val="false"/>
                <w:color w:val="000000"/>
                <w:sz w:val="20"/>
              </w:rPr>
              <w:t>
Осенняя көшесі 1, 3, 4, 5, 6, 7, 8;</w:t>
            </w:r>
            <w:r>
              <w:br/>
            </w:r>
            <w:r>
              <w:rPr>
                <w:rFonts w:ascii="Times New Roman"/>
                <w:b w:val="false"/>
                <w:i w:val="false"/>
                <w:color w:val="000000"/>
                <w:sz w:val="20"/>
              </w:rPr>
              <w:t>
Октябрьская көшесі 1, 3, 4, 5, 7, 8, 10, 11, 13, 14, 16, 17, 18, 19, 20, 21, 24, 26, 27, 28, 29, 31, 32, 34, 35, 37, 38, 39, 41, 43, 45, 46, 49, 51, 52, 53, 55, 56, 57, 58, 59, 62, 64, 65, 66, 67, 68, 70, 71, 72, 74, 75, 76, 78, 80, 84, 85, 86, 87, 88, 90, 91, 92, 94, 95, 96, 97, 98, 99, 100, 102, 103, 104, 105, 107, 108, 109, 110, 111, 112, 114, 116, 117, 118, 118а, 120, 121, 122, 124, 125, 126, 127, 129, 130, 132, 134, 136, 136/1;</w:t>
            </w:r>
            <w:r>
              <w:br/>
            </w:r>
            <w:r>
              <w:rPr>
                <w:rFonts w:ascii="Times New Roman"/>
                <w:b w:val="false"/>
                <w:i w:val="false"/>
                <w:color w:val="000000"/>
                <w:sz w:val="20"/>
              </w:rPr>
              <w:t>
Шахматная көшесі 3а, 4, 5, 6, 7, 8, 10, 11, 12, 13, 14, 15, 16, 17, 18, 19, 20, 21, 22, 23, 24, 25, 26, 27, 28, 29, 30, 31, 32, 33, 34, 36, 38, 39, 40, 41, 42, 44, 45, 46, 47, 48, 50, 53, 54, 55, 56, 57, 58, 59, 60, 61, 63, 65, 66, 67, 69, 70, 71, 72, 73, 74, 75, 76, 77, 78, 79, 80, 81, 83, 84, 85, 86, 88, 89, 90, 91, 92, 93, 97, 100, 101, 103, 104, 106, 107, 108, 109, 113, 114, 115, 116, 118, 119, 121, 122, 123, 124, 125, 126, 128, 129, 130, 132, 133, 134, 135, 136, 137, 138, 139, 140, 141, 144, 145, 151, 153, 155;</w:t>
            </w:r>
            <w:r>
              <w:br/>
            </w:r>
            <w:r>
              <w:rPr>
                <w:rFonts w:ascii="Times New Roman"/>
                <w:b w:val="false"/>
                <w:i w:val="false"/>
                <w:color w:val="000000"/>
                <w:sz w:val="20"/>
              </w:rPr>
              <w:t xml:space="preserve">
Мостовая көшесі 3, 5, 6, 7, 8, 12, 16, 17, 18, 20, 22, 26, 28, 32, 36, 40, 42, 44, 45, 46, 48/1, 51.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3.</w:t>
            </w:r>
          </w:p>
          <w:bookmarkEnd w:id="8"/>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Осакаровка кенті, Достық көшесі,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Гимназия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Раздольная көшесі 1, 2, 3, 4, 5, 8, 23, 29;</w:t>
            </w:r>
            <w:r>
              <w:br/>
            </w:r>
            <w:r>
              <w:rPr>
                <w:rFonts w:ascii="Times New Roman"/>
                <w:b w:val="false"/>
                <w:i w:val="false"/>
                <w:color w:val="000000"/>
                <w:sz w:val="20"/>
              </w:rPr>
              <w:t>
Достық көшесі 1, 1а, 2, 2а, 3, 5, 6, 8, 9, 10, 12, 13, 14, 16, 20, 24, 25, 27, 30, 32, 34;</w:t>
            </w:r>
            <w:r>
              <w:br/>
            </w:r>
            <w:r>
              <w:rPr>
                <w:rFonts w:ascii="Times New Roman"/>
                <w:b w:val="false"/>
                <w:i w:val="false"/>
                <w:color w:val="000000"/>
                <w:sz w:val="20"/>
              </w:rPr>
              <w:t>
Степная көшесі 3, 4, 5, 7;</w:t>
            </w:r>
            <w:r>
              <w:br/>
            </w:r>
            <w:r>
              <w:rPr>
                <w:rFonts w:ascii="Times New Roman"/>
                <w:b w:val="false"/>
                <w:i w:val="false"/>
                <w:color w:val="000000"/>
                <w:sz w:val="20"/>
              </w:rPr>
              <w:t>
Луговая көшесі 2, 3, 4, 5, 6, 7, 11, 13, 15, 17, 19, 21, 25, 29, 31, 33, 37, 39;</w:t>
            </w:r>
            <w:r>
              <w:br/>
            </w:r>
            <w:r>
              <w:rPr>
                <w:rFonts w:ascii="Times New Roman"/>
                <w:b w:val="false"/>
                <w:i w:val="false"/>
                <w:color w:val="000000"/>
                <w:sz w:val="20"/>
              </w:rPr>
              <w:t>
Релейная көшесі 1, 2, 3, 4, 5, 7, 12, 17;</w:t>
            </w:r>
            <w:r>
              <w:br/>
            </w:r>
            <w:r>
              <w:rPr>
                <w:rFonts w:ascii="Times New Roman"/>
                <w:b w:val="false"/>
                <w:i w:val="false"/>
                <w:color w:val="000000"/>
                <w:sz w:val="20"/>
              </w:rPr>
              <w:t>
Родниковская көшесі 2, 5, 7, 8, 9, 10, 12, 13;</w:t>
            </w:r>
            <w:r>
              <w:br/>
            </w:r>
            <w:r>
              <w:rPr>
                <w:rFonts w:ascii="Times New Roman"/>
                <w:b w:val="false"/>
                <w:i w:val="false"/>
                <w:color w:val="000000"/>
                <w:sz w:val="20"/>
              </w:rPr>
              <w:t>
Элеваторная көшесі 2, 2Б, 3, 4, 5, 6, 8, 9, 10, 11, 12, 13, 13а, 14, 15, 16, 17, 18, 19, 21, 22, 23, 25, 27, 29;</w:t>
            </w:r>
            <w:r>
              <w:br/>
            </w:r>
            <w:r>
              <w:rPr>
                <w:rFonts w:ascii="Times New Roman"/>
                <w:b w:val="false"/>
                <w:i w:val="false"/>
                <w:color w:val="000000"/>
                <w:sz w:val="20"/>
              </w:rPr>
              <w:t xml:space="preserve">
Фабричная көшесі 2, 3, 6, 10, 12, 14, 15, 20, 23, 27, 29, 32, 35, 38, 39, 41, 42; </w:t>
            </w:r>
            <w:r>
              <w:br/>
            </w:r>
            <w:r>
              <w:rPr>
                <w:rFonts w:ascii="Times New Roman"/>
                <w:b w:val="false"/>
                <w:i w:val="false"/>
                <w:color w:val="000000"/>
                <w:sz w:val="20"/>
              </w:rPr>
              <w:t>
Восточная көшесі 2, 3, 4, 5, 6, 7, 8, 13, 14, 18, 19, 20, 21, 22, 23, 24, 25, 26, 27, 28, 30, 32, 34, 36, 37, 38, 40, 42, 44, 47, 48, 49, 51, 53, 55, 59;</w:t>
            </w:r>
            <w:r>
              <w:br/>
            </w:r>
            <w:r>
              <w:rPr>
                <w:rFonts w:ascii="Times New Roman"/>
                <w:b w:val="false"/>
                <w:i w:val="false"/>
                <w:color w:val="000000"/>
                <w:sz w:val="20"/>
              </w:rPr>
              <w:t>
Пристанционная көшесі 1, 4, 5, 6, 7, 8, 15;</w:t>
            </w:r>
            <w:r>
              <w:br/>
            </w:r>
            <w:r>
              <w:rPr>
                <w:rFonts w:ascii="Times New Roman"/>
                <w:b w:val="false"/>
                <w:i w:val="false"/>
                <w:color w:val="000000"/>
                <w:sz w:val="20"/>
              </w:rPr>
              <w:t>
Заготзерновская көшесі 1, 4, 6, 8, 10, 12;</w:t>
            </w:r>
            <w:r>
              <w:br/>
            </w:r>
            <w:r>
              <w:rPr>
                <w:rFonts w:ascii="Times New Roman"/>
                <w:b w:val="false"/>
                <w:i w:val="false"/>
                <w:color w:val="000000"/>
                <w:sz w:val="20"/>
              </w:rPr>
              <w:t>
Индустриальная көшесі 5, 7, 8, 10, 13, 15;</w:t>
            </w:r>
            <w:r>
              <w:br/>
            </w:r>
            <w:r>
              <w:rPr>
                <w:rFonts w:ascii="Times New Roman"/>
                <w:b w:val="false"/>
                <w:i w:val="false"/>
                <w:color w:val="000000"/>
                <w:sz w:val="20"/>
              </w:rPr>
              <w:t>
Театральная көшесі 1, 7, 9, 11, 13, 15, 16, 19, 20, 21, 22, 24, 26, 27, 28, 29, 31, 33, 34, 35, 36, 37, 42, 43, 45, 46, 48, 49, 50, 51, 52, 54, 55, 56, 58, 59, 60, 61, 62, 63, 64, 65, 66, 67, 69, 70, 71, 72, 74, 75, 76, 77, 81, 82, 83, 85, 87, 88, 89, 91;</w:t>
            </w:r>
            <w:r>
              <w:br/>
            </w:r>
            <w:r>
              <w:rPr>
                <w:rFonts w:ascii="Times New Roman"/>
                <w:b w:val="false"/>
                <w:i w:val="false"/>
                <w:color w:val="000000"/>
                <w:sz w:val="20"/>
              </w:rPr>
              <w:t>
Интернациональная көшесі 1, 2, 3, 4, 5, 6, 7, 9, 10, 14, 18, 19, 21, 22, 23, 24, 25, 26, 27, 28, 29, 30, 34, 36, 38, 40, 42, 44, 46, 50, 52, 54, 56, 58, 60;</w:t>
            </w:r>
            <w:r>
              <w:br/>
            </w:r>
            <w:r>
              <w:rPr>
                <w:rFonts w:ascii="Times New Roman"/>
                <w:b w:val="false"/>
                <w:i w:val="false"/>
                <w:color w:val="000000"/>
                <w:sz w:val="20"/>
              </w:rPr>
              <w:t>
1-ая Семилетка көшесі 1, 3, 5, 6, 7, 8, 9, 10, 11, 14, 15, 18, 25, 27, 35;</w:t>
            </w:r>
            <w:r>
              <w:br/>
            </w:r>
            <w:r>
              <w:rPr>
                <w:rFonts w:ascii="Times New Roman"/>
                <w:b w:val="false"/>
                <w:i w:val="false"/>
                <w:color w:val="000000"/>
                <w:sz w:val="20"/>
              </w:rPr>
              <w:t>
Нефтебазовская көшесі 2, 3, 4, 5, 6, 7, 8, 10, 15, 18, 24, 26, 32, 34;</w:t>
            </w:r>
            <w:r>
              <w:br/>
            </w:r>
            <w:r>
              <w:rPr>
                <w:rFonts w:ascii="Times New Roman"/>
                <w:b w:val="false"/>
                <w:i w:val="false"/>
                <w:color w:val="000000"/>
                <w:sz w:val="20"/>
              </w:rPr>
              <w:t>
Сельхозснабская көшесі 1, 3, 9, 14, 16, 18, 20, 21, 24, 31, 32, 35, 36, 37, 38, 39, 45, 48, 51, 52, 53, 55, 59, 61, 62, 63, 64, 65, 66, 67, 69, 70, 71, 80;</w:t>
            </w:r>
            <w:r>
              <w:br/>
            </w:r>
            <w:r>
              <w:rPr>
                <w:rFonts w:ascii="Times New Roman"/>
                <w:b w:val="false"/>
                <w:i w:val="false"/>
                <w:color w:val="000000"/>
                <w:sz w:val="20"/>
              </w:rPr>
              <w:t>
Западная көшесі 1, 3, 4, 8, 11, 16, 19, 31, 48, 89, 50, 51, 54;</w:t>
            </w:r>
            <w:r>
              <w:br/>
            </w:r>
            <w:r>
              <w:rPr>
                <w:rFonts w:ascii="Times New Roman"/>
                <w:b w:val="false"/>
                <w:i w:val="false"/>
                <w:color w:val="000000"/>
                <w:sz w:val="20"/>
              </w:rPr>
              <w:t>
Привокзальная көшесі 8, 9, 11, 12, 13, 14, 16, 17, 18, 21, 26, 29, 30, 32, 33, 38;</w:t>
            </w:r>
            <w:r>
              <w:br/>
            </w:r>
            <w:r>
              <w:rPr>
                <w:rFonts w:ascii="Times New Roman"/>
                <w:b w:val="false"/>
                <w:i w:val="false"/>
                <w:color w:val="000000"/>
                <w:sz w:val="20"/>
              </w:rPr>
              <w:t>
Железнодорожная көшесі 1, 2, 3, 4, 5, 6, 7, 8, 9, 10, 11, 13, 14, 15, 18, 19, 20, 21, 22, 23, 24, 25, 26, 27, 28, 29, 30, 32, 33, 34, 35, 37, 38, 39, 40;</w:t>
            </w:r>
            <w:r>
              <w:br/>
            </w:r>
            <w:r>
              <w:rPr>
                <w:rFonts w:ascii="Times New Roman"/>
                <w:b w:val="false"/>
                <w:i w:val="false"/>
                <w:color w:val="000000"/>
                <w:sz w:val="20"/>
              </w:rPr>
              <w:t>
Профсоюзная көшесі 14, 15, 16, 17, 18, 19, 20, 21, 22;</w:t>
            </w:r>
            <w:r>
              <w:br/>
            </w:r>
            <w:r>
              <w:rPr>
                <w:rFonts w:ascii="Times New Roman"/>
                <w:b w:val="false"/>
                <w:i w:val="false"/>
                <w:color w:val="000000"/>
                <w:sz w:val="20"/>
              </w:rPr>
              <w:t xml:space="preserve">
Нефтебазаның аумағы көшесі 3, 4, 6, 7а, 9, 10; </w:t>
            </w:r>
            <w:r>
              <w:br/>
            </w:r>
            <w:r>
              <w:rPr>
                <w:rFonts w:ascii="Times New Roman"/>
                <w:b w:val="false"/>
                <w:i w:val="false"/>
                <w:color w:val="000000"/>
                <w:sz w:val="20"/>
              </w:rPr>
              <w:t>
60 лет СССР көшесі 2, 4, 5, 6, 7, 9, 11, 14, 15, 16, 17, 18, 19, 20, 21, 22, 23, 24, 25, 26, 33, 35, 37;</w:t>
            </w:r>
            <w:r>
              <w:br/>
            </w:r>
            <w:r>
              <w:rPr>
                <w:rFonts w:ascii="Times New Roman"/>
                <w:b w:val="false"/>
                <w:i w:val="false"/>
                <w:color w:val="000000"/>
                <w:sz w:val="20"/>
              </w:rPr>
              <w:t>
Комсомольская көшесі 1, 2, 3, 4, 5, 6, 7, 8, 9, 10, 11;</w:t>
            </w:r>
            <w:r>
              <w:br/>
            </w:r>
            <w:r>
              <w:rPr>
                <w:rFonts w:ascii="Times New Roman"/>
                <w:b w:val="false"/>
                <w:i w:val="false"/>
                <w:color w:val="000000"/>
                <w:sz w:val="20"/>
              </w:rPr>
              <w:t>
Моторная көшесі 8, 10, 12, 14,16, 18, 20;</w:t>
            </w:r>
            <w:r>
              <w:br/>
            </w:r>
            <w:r>
              <w:rPr>
                <w:rFonts w:ascii="Times New Roman"/>
                <w:b w:val="false"/>
                <w:i w:val="false"/>
                <w:color w:val="000000"/>
                <w:sz w:val="20"/>
              </w:rPr>
              <w:t>
Юбилейная көшесі 10, 14, 16, 18, 20, 22, 24, 26, 30, 32, 34, 36, 38, 40;</w:t>
            </w:r>
            <w:r>
              <w:br/>
            </w:r>
            <w:r>
              <w:rPr>
                <w:rFonts w:ascii="Times New Roman"/>
                <w:b w:val="false"/>
                <w:i w:val="false"/>
                <w:color w:val="000000"/>
                <w:sz w:val="20"/>
              </w:rPr>
              <w:t>
Линейная көшесі 2, 6, 7, 8, 9, 10, 11, 12, 13, 14, 15, 17, 18, 20, 21, 22, 23, 24, 25, 26, 27, 28, 29, 30, 31, 32, 33, 34, 35, 36, 38, 40, 42, 44, 46;</w:t>
            </w:r>
            <w:r>
              <w:br/>
            </w:r>
            <w:r>
              <w:rPr>
                <w:rFonts w:ascii="Times New Roman"/>
                <w:b w:val="false"/>
                <w:i w:val="false"/>
                <w:color w:val="000000"/>
                <w:sz w:val="20"/>
              </w:rPr>
              <w:t>
Космическая көшесі 2, 3, 4, 5, 6, 7, 8, 9, 10, 11, 12, 13;</w:t>
            </w:r>
            <w:r>
              <w:br/>
            </w:r>
            <w:r>
              <w:rPr>
                <w:rFonts w:ascii="Times New Roman"/>
                <w:b w:val="false"/>
                <w:i w:val="false"/>
                <w:color w:val="000000"/>
                <w:sz w:val="20"/>
              </w:rPr>
              <w:t xml:space="preserve">
Южная көшесі 1, 2, 3, 4, 5, 6, 7, 8, 9, 10, 11; </w:t>
            </w:r>
            <w:r>
              <w:br/>
            </w:r>
            <w:r>
              <w:rPr>
                <w:rFonts w:ascii="Times New Roman"/>
                <w:b w:val="false"/>
                <w:i w:val="false"/>
                <w:color w:val="000000"/>
                <w:sz w:val="20"/>
              </w:rPr>
              <w:t xml:space="preserve">
Урожайный тұйық көшесі 2, 7, 8; </w:t>
            </w:r>
            <w:r>
              <w:br/>
            </w:r>
            <w:r>
              <w:rPr>
                <w:rFonts w:ascii="Times New Roman"/>
                <w:b w:val="false"/>
                <w:i w:val="false"/>
                <w:color w:val="000000"/>
                <w:sz w:val="20"/>
              </w:rPr>
              <w:t xml:space="preserve">
Охотская көшесі 1, 3, 4, 5, 6, 7, 8, 10, 13, 15; </w:t>
            </w:r>
            <w:r>
              <w:br/>
            </w:r>
            <w:r>
              <w:rPr>
                <w:rFonts w:ascii="Times New Roman"/>
                <w:b w:val="false"/>
                <w:i w:val="false"/>
                <w:color w:val="000000"/>
                <w:sz w:val="20"/>
              </w:rPr>
              <w:t>
Строительная көшесі 8, 9, 10, 11, 13, 15, 17;</w:t>
            </w:r>
            <w:r>
              <w:br/>
            </w:r>
            <w:r>
              <w:rPr>
                <w:rFonts w:ascii="Times New Roman"/>
                <w:b w:val="false"/>
                <w:i w:val="false"/>
                <w:color w:val="000000"/>
                <w:sz w:val="20"/>
              </w:rPr>
              <w:t>
Дальний тұйық көшесі 4, 5, 6, 7, 13, 21, 23, 29.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4.</w:t>
            </w:r>
          </w:p>
          <w:bookmarkEnd w:id="9"/>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 Қарағанды облысы, Осакаров ауданы, Озерное ауылы, Центральная көшесі, 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Селолық мәдениет үйінің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5.</w:t>
            </w:r>
          </w:p>
          <w:bookmarkEnd w:id="10"/>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 Қарағанды облысы, Осакаров ауданы, Ералы ауылы, Степная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Бұрынғы мектеп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Ералы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6.</w:t>
            </w:r>
          </w:p>
          <w:bookmarkEnd w:id="11"/>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101010, Қарағанды облысы, Осакаров ауданы, Есіл ауылы, Литвинская көшесі,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Селолық мәдениет үйінің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7.</w:t>
            </w:r>
          </w:p>
          <w:bookmarkEnd w:id="12"/>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101008, Қарағанды облысы, Осакаров ауданы, Колхозное ауылы, Советская көшесі, 13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Колхозное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8.</w:t>
            </w:r>
          </w:p>
          <w:bookmarkEnd w:id="13"/>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101016, Қарағанды облысы, Осакаров ауданы, Пионерское ауылы, Центральная көшесі, 36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Селолық мәдениет үйінің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Пионерское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9.</w:t>
            </w:r>
          </w:p>
          <w:bookmarkEnd w:id="14"/>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101026, Қарағанды облысы, Осакаров ауданы, Центральное ауылы, Почтовая көшесі,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10.</w:t>
            </w:r>
          </w:p>
          <w:bookmarkEnd w:id="15"/>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101017, Қарағанды облысы, Осакаров ауданы, Приишимское ауылы, Центральная көшесі,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Приишимское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11.</w:t>
            </w:r>
          </w:p>
          <w:bookmarkEnd w:id="16"/>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101015, Қарағанды облысы, Осакаров ауданы, Қарағайлы ауылы, Кооперативная көшесі, 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Селолық мәдениет үйінің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12.</w:t>
            </w:r>
          </w:p>
          <w:bookmarkEnd w:id="17"/>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101007, Қарағанды облысы, Осакаров ауданы, Святогоровка ауылы, Школьная көшесі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Святогоровка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13.</w:t>
            </w:r>
          </w:p>
          <w:bookmarkEnd w:id="18"/>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101007, Қарағанды облысы, Осакаров ауданы, Коллективное ауылы, Мира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Коллективное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14.</w:t>
            </w:r>
          </w:p>
          <w:bookmarkEnd w:id="19"/>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Крещеновка ауылы, Школьная көшесі,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мәдениет үйінің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Крещеновка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15.</w:t>
            </w:r>
          </w:p>
          <w:bookmarkEnd w:id="20"/>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101003, Қарағанды облысы, Осакаров ауданы, Батпақ ауылы, Центральная көшесі, 37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мәдениет үйінің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Батпақты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16.</w:t>
            </w:r>
          </w:p>
          <w:bookmarkEnd w:id="21"/>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101034, Қарағанды облысы, Осакаров ауданы, Ошағанды ауылы, Надречная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Ошағанды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17.</w:t>
            </w:r>
          </w:p>
          <w:bookmarkEnd w:id="22"/>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101002, Қарағанды облысы, Осакаров ауданы, Ақпан ауылы, Верхняя көшесі,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18.</w:t>
            </w:r>
          </w:p>
          <w:bookmarkEnd w:id="23"/>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101021, Қарағанды облысы, Осакаров ауданы, Сарыөзен ауылы, Центральная көшесі,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Сарыөзен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19.</w:t>
            </w:r>
          </w:p>
          <w:bookmarkEnd w:id="24"/>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101013, Қарағанды облысы, Осакаров ауданы, Николаевка ауылы, Центральная көшесі, 28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мәдениет үйінің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20.</w:t>
            </w:r>
          </w:p>
          <w:bookmarkEnd w:id="25"/>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Комсомольское ауылы, Школьная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21.</w:t>
            </w:r>
          </w:p>
          <w:bookmarkEnd w:id="26"/>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Топан ауылы, Центральная,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Топан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22.</w:t>
            </w:r>
          </w:p>
          <w:bookmarkEnd w:id="27"/>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101022, Қарағанды облысы, Осакаров ауданы, Сұңқар ауылы, Олимпийская көшесі,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мәдениет үйінің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Сұңқар селосы, Қоянды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23.</w:t>
            </w:r>
          </w:p>
          <w:bookmarkEnd w:id="28"/>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101022, Қарағанды облысы, Осакаров ауданы, Сельстрой ауылы, Школьная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Сельстрой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24.</w:t>
            </w:r>
          </w:p>
          <w:bookmarkEnd w:id="29"/>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101025, Қарағанды облысы, Осакаров ауданы, Уызбай ауылы, Школьная көшесі,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Уызбай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25.</w:t>
            </w:r>
          </w:p>
          <w:bookmarkEnd w:id="30"/>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Кұрқопа ауылы, Ерубаев көшесі, 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Кұрқопа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26.</w:t>
            </w:r>
          </w:p>
          <w:bookmarkEnd w:id="31"/>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101030, Қарағанды облысы, Осакаров ауданы, Шұңқыркөл ауылы, Центральная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Шұңқыркөл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27.</w:t>
            </w:r>
          </w:p>
          <w:bookmarkEnd w:id="32"/>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101019, Қарағанды облысы, Осакаров ауданы, Садовое ауылы, Целинная көшесі, 29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мәдениет үйінің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Садовое ауылы, Чапаев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28.</w:t>
            </w:r>
          </w:p>
          <w:bookmarkEnd w:id="33"/>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 Қарағанды облысы, Осакаров ауданы, Молодежный кенті, Абай көшесі, 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мәдени сауықтыру орталығының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6а, 7, 7а, 8, 8а, 9а, 10, 10а, 11а, 12, 12а, 13, 14, 14а, 15а, 16, 16а, 17, 18, 18а, 19, 20а, 21а, 28, 28а, 30, 32;</w:t>
            </w:r>
            <w:r>
              <w:br/>
            </w:r>
            <w:r>
              <w:rPr>
                <w:rFonts w:ascii="Times New Roman"/>
                <w:b w:val="false"/>
                <w:i w:val="false"/>
                <w:color w:val="000000"/>
                <w:sz w:val="20"/>
              </w:rPr>
              <w:t>
Абай көшесі 1, 1а, 3, 8, 9, 10, 12, 16, 18, 20, 22, 24, 24а, 26, 28, 28а, 30, 32, 34, 36, 38, 42, 44;</w:t>
            </w:r>
            <w:r>
              <w:br/>
            </w:r>
            <w:r>
              <w:rPr>
                <w:rFonts w:ascii="Times New Roman"/>
                <w:b w:val="false"/>
                <w:i w:val="false"/>
                <w:color w:val="000000"/>
                <w:sz w:val="20"/>
              </w:rPr>
              <w:t>
Аспандияров көшесі 1, 2, 3, 4, 5а, 6, 7а, 13, 14, 15, 16, 21, 22, 23, 24, 24а, 25, 26, 26а, 27, 28, 28а, 29, 30, 33, 35, 36, 36а, 37, 38, 39, 41, 43, 43а;</w:t>
            </w:r>
            <w:r>
              <w:br/>
            </w:r>
            <w:r>
              <w:rPr>
                <w:rFonts w:ascii="Times New Roman"/>
                <w:b w:val="false"/>
                <w:i w:val="false"/>
                <w:color w:val="000000"/>
                <w:sz w:val="20"/>
              </w:rPr>
              <w:t xml:space="preserve">
Новая көшесі 1, 2, 3, 3а, 4, 6, 8, 9, 10, 11; </w:t>
            </w:r>
            <w:r>
              <w:br/>
            </w:r>
            <w:r>
              <w:rPr>
                <w:rFonts w:ascii="Times New Roman"/>
                <w:b w:val="false"/>
                <w:i w:val="false"/>
                <w:color w:val="000000"/>
                <w:sz w:val="20"/>
              </w:rPr>
              <w:t xml:space="preserve">
Строителей проезді 1а, 3а, 5а, 7а, 9а, 11а, 15а, 17а, 18, 19, 19а, 21, 22, 23, 25; </w:t>
            </w:r>
            <w:r>
              <w:br/>
            </w:r>
            <w:r>
              <w:rPr>
                <w:rFonts w:ascii="Times New Roman"/>
                <w:b w:val="false"/>
                <w:i w:val="false"/>
                <w:color w:val="000000"/>
                <w:sz w:val="20"/>
              </w:rPr>
              <w:t xml:space="preserve">
Уалиханов көшесі 1, 2, 3, 4, 5, 6, 7, 8, 9, 10, 11, 12, 13, 14, 15, 16, 17, 19, 20, 22, 23, 25, 26, 27, 28, 29, 30; </w:t>
            </w:r>
            <w:r>
              <w:br/>
            </w:r>
            <w:r>
              <w:rPr>
                <w:rFonts w:ascii="Times New Roman"/>
                <w:b w:val="false"/>
                <w:i w:val="false"/>
                <w:color w:val="000000"/>
                <w:sz w:val="20"/>
              </w:rPr>
              <w:t xml:space="preserve">
Комаров көшесі 6, 8, 10, 12, 14, 16; </w:t>
            </w:r>
            <w:r>
              <w:br/>
            </w:r>
            <w:r>
              <w:rPr>
                <w:rFonts w:ascii="Times New Roman"/>
                <w:b w:val="false"/>
                <w:i w:val="false"/>
                <w:color w:val="000000"/>
                <w:sz w:val="20"/>
              </w:rPr>
              <w:t xml:space="preserve">
Космонавтов көшесі 1, 4, 5, 7, 9, 11, 12; </w:t>
            </w:r>
            <w:r>
              <w:br/>
            </w:r>
            <w:r>
              <w:rPr>
                <w:rFonts w:ascii="Times New Roman"/>
                <w:b w:val="false"/>
                <w:i w:val="false"/>
                <w:color w:val="000000"/>
                <w:sz w:val="20"/>
              </w:rPr>
              <w:t xml:space="preserve">
Дорожников көшесі 4, 6, 7а, 8а, 9а, 10, 10а, 12, 14, 16, 18, 22, 24; </w:t>
            </w:r>
            <w:r>
              <w:br/>
            </w:r>
            <w:r>
              <w:rPr>
                <w:rFonts w:ascii="Times New Roman"/>
                <w:b w:val="false"/>
                <w:i w:val="false"/>
                <w:color w:val="000000"/>
                <w:sz w:val="20"/>
              </w:rPr>
              <w:t>
Дальняя көшесі 2, 4, 5, 18, 20;</w:t>
            </w:r>
            <w:r>
              <w:br/>
            </w:r>
            <w:r>
              <w:rPr>
                <w:rFonts w:ascii="Times New Roman"/>
                <w:b w:val="false"/>
                <w:i w:val="false"/>
                <w:color w:val="000000"/>
                <w:sz w:val="20"/>
              </w:rPr>
              <w:t>
Н. Әбдіров көшесі 5, 6, 7, 8, 9, 10, 11,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29.</w:t>
            </w:r>
          </w:p>
          <w:bookmarkEnd w:id="34"/>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101012, Қарағанды облысы, Осакаров ауданы, Молодежный кенті, </w:t>
            </w:r>
            <w:r>
              <w:br/>
            </w:r>
            <w:r>
              <w:rPr>
                <w:rFonts w:ascii="Times New Roman"/>
                <w:b w:val="false"/>
                <w:i w:val="false"/>
                <w:color w:val="000000"/>
                <w:sz w:val="20"/>
              </w:rPr>
              <w:t>
Комаров көшесі,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квартал 1, 2, 3, 4, 5, 6, 7, 8, 9, 10, 11, 12;</w:t>
            </w:r>
            <w:r>
              <w:br/>
            </w:r>
            <w:r>
              <w:rPr>
                <w:rFonts w:ascii="Times New Roman"/>
                <w:b w:val="false"/>
                <w:i w:val="false"/>
                <w:color w:val="000000"/>
                <w:sz w:val="20"/>
              </w:rPr>
              <w:t>
№ 1, 2, 3, 4 "Молодежный" көмір разрезінің жатақханалары;</w:t>
            </w:r>
            <w:r>
              <w:br/>
            </w:r>
            <w:r>
              <w:rPr>
                <w:rFonts w:ascii="Times New Roman"/>
                <w:b w:val="false"/>
                <w:i w:val="false"/>
                <w:color w:val="000000"/>
                <w:sz w:val="20"/>
              </w:rPr>
              <w:t>
Пушкин көшесі 1, 2, 3, 4, 5, 6, 7, 8, 9, 10, 11, 13, 14, 15, 16, 17, 18, 19, 20, 21, 22, 23, 24, 25, 26, 27, 29, 30, 32, 33, 34, 35, 36, 38, 40, 42, 44, 48, 50, 52, 54;</w:t>
            </w:r>
            <w:r>
              <w:br/>
            </w:r>
            <w:r>
              <w:rPr>
                <w:rFonts w:ascii="Times New Roman"/>
                <w:b w:val="false"/>
                <w:i w:val="false"/>
                <w:color w:val="000000"/>
                <w:sz w:val="20"/>
              </w:rPr>
              <w:t>
Мира көшесі 17, 18, 19, 20, 22, 24, 25а, 26, 27, 27а, 28, 29, 29а, 31, 31а, 33, 35, 37, 37а, 39, 41, 43, 47, 48, 50, 52, 54, 56, 63, 65;</w:t>
            </w:r>
            <w:r>
              <w:br/>
            </w:r>
            <w:r>
              <w:rPr>
                <w:rFonts w:ascii="Times New Roman"/>
                <w:b w:val="false"/>
                <w:i w:val="false"/>
                <w:color w:val="000000"/>
                <w:sz w:val="20"/>
              </w:rPr>
              <w:t>
Степная көшесі 6, 8;</w:t>
            </w:r>
            <w:r>
              <w:br/>
            </w:r>
            <w:r>
              <w:rPr>
                <w:rFonts w:ascii="Times New Roman"/>
                <w:b w:val="false"/>
                <w:i w:val="false"/>
                <w:color w:val="000000"/>
                <w:sz w:val="20"/>
              </w:rPr>
              <w:t>
Рабочая көшесі 3, 13, 15;</w:t>
            </w:r>
            <w:r>
              <w:br/>
            </w:r>
            <w:r>
              <w:rPr>
                <w:rFonts w:ascii="Times New Roman"/>
                <w:b w:val="false"/>
                <w:i w:val="false"/>
                <w:color w:val="000000"/>
                <w:sz w:val="20"/>
              </w:rPr>
              <w:t>
Шахтерлер проезді 1, 1а, 2, 3, 4, 5, 6, 7, 7а, 8, 8а, 9, 10, 10а, 11, 11а, 12, 13.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30.</w:t>
            </w:r>
          </w:p>
          <w:bookmarkEnd w:id="35"/>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 Қарағанды облысы, Осакаров ауданы, Русская Ивановка ауылы, Центральная көшесі,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Русская Ивановка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31.</w:t>
            </w:r>
          </w:p>
          <w:bookmarkEnd w:id="36"/>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Шоқай ауылы, Центральная көшесі,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Шоқай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32.</w:t>
            </w:r>
          </w:p>
          <w:bookmarkEnd w:id="37"/>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 Қарағанды облысы, Осакаров ауданы, Сарыозек ауылы, Школьная көшесі,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33.</w:t>
            </w:r>
          </w:p>
          <w:bookmarkEnd w:id="38"/>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101029, Қарағанды облысы, Осакаров ауданы, Шоқай бекеті, Школьная көшесі, 54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Шоқай станциясы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34.</w:t>
            </w:r>
          </w:p>
          <w:bookmarkEnd w:id="39"/>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 Қарағанды облысы, Осакаров ауданы, Дальнее ауылы, Школьная көшесі, 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35.</w:t>
            </w:r>
          </w:p>
          <w:bookmarkEnd w:id="40"/>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 Қарағанды облысы, Осакаров ауданы, Жуантөбе ауылы, № 4 көшесі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мәдениет үйінің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Жуантөбе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36.</w:t>
            </w:r>
          </w:p>
          <w:bookmarkEnd w:id="41"/>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 Қарағанды облысы, Осакаров ауданы, Лиманное ауылы, № 3 көшесі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мәдениет үйінің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Лиманное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37.</w:t>
            </w:r>
          </w:p>
          <w:bookmarkEnd w:id="42"/>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 Қарағанды облысы, Осакаров ауданы, Қызылтас селосы, № 2 көшесі.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Қызылтас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38.</w:t>
            </w:r>
          </w:p>
          <w:bookmarkEnd w:id="43"/>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101011, Қарағанды облысы, Осакаров ауданы, Мирное ауылы, Мира көшесі, 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мәдениет үйінің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39.</w:t>
            </w:r>
          </w:p>
          <w:bookmarkEnd w:id="44"/>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101005, Қарағанды облысы, Осакаров ауданы, Звездное ауылы, Строителей көшесі,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Звездное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40.</w:t>
            </w:r>
          </w:p>
          <w:bookmarkEnd w:id="45"/>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101006, Қарағанды облысы, Осакаров ауданы, Ертіс ауылы, Казахстанская көшесі, 17 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мәдениет үйінің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41.</w:t>
            </w:r>
          </w:p>
          <w:bookmarkEnd w:id="46"/>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101001, Қарағанды облысы, Осакаров ауданы, Ақбұлақ ауылы, Гагарин көшесі,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ауылы, Майбұлақ ауылы, Роднички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7"/>
          <w:p>
            <w:pPr>
              <w:spacing w:after="20"/>
              <w:ind w:left="20"/>
              <w:jc w:val="both"/>
            </w:pPr>
            <w:r>
              <w:rPr>
                <w:rFonts w:ascii="Times New Roman"/>
                <w:b w:val="false"/>
                <w:i w:val="false"/>
                <w:color w:val="000000"/>
                <w:sz w:val="20"/>
              </w:rPr>
              <w:t>
42.</w:t>
            </w:r>
          </w:p>
          <w:bookmarkEnd w:id="47"/>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101018, Қарағанды облысы, Осакаров ауданы, Родниковское ауылы, Комсомольская көшесі, 3а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мәдениет үйінің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Родниковское ауылы, Қарасу ауылы, Төртқұдық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43.</w:t>
            </w:r>
          </w:p>
          <w:bookmarkEnd w:id="48"/>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101023, Қарағанды облысы, Осакаров ауданы, Тельманское ауылы, Школьная көшесі,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Тельманское ауылы, Ахметауыл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44.</w:t>
            </w:r>
          </w:p>
          <w:bookmarkEnd w:id="49"/>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101023, Қарағанды облысы, Осакаров ауданы, Қутұмсық ауылы, Школьная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Қутұмсық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45.</w:t>
            </w:r>
          </w:p>
          <w:bookmarkEnd w:id="50"/>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101024, Қарағанды облысы, Осакаров ауданы, Трудовое ауылы, Юбилейная көшесі, 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мәдениет үйінің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Трудовой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1"/>
          <w:p>
            <w:pPr>
              <w:spacing w:after="20"/>
              <w:ind w:left="20"/>
              <w:jc w:val="both"/>
            </w:pPr>
            <w:r>
              <w:rPr>
                <w:rFonts w:ascii="Times New Roman"/>
                <w:b w:val="false"/>
                <w:i w:val="false"/>
                <w:color w:val="000000"/>
                <w:sz w:val="20"/>
              </w:rPr>
              <w:t>
46.</w:t>
            </w:r>
          </w:p>
          <w:bookmarkEnd w:id="51"/>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101002, Қарағанды облысы, Осакаров ауданы, Степное ауылы, Центральная көшесі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47.</w:t>
            </w:r>
          </w:p>
          <w:bookmarkEnd w:id="52"/>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101028, Қарағанды облысы, Осакаров ауданы, Шідерті ауылы, Школьная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3"/>
          <w:p>
            <w:pPr>
              <w:spacing w:after="20"/>
              <w:ind w:left="20"/>
              <w:jc w:val="both"/>
            </w:pPr>
            <w:r>
              <w:rPr>
                <w:rFonts w:ascii="Times New Roman"/>
                <w:b w:val="false"/>
                <w:i w:val="false"/>
                <w:color w:val="000000"/>
                <w:sz w:val="20"/>
              </w:rPr>
              <w:t>
48.</w:t>
            </w:r>
          </w:p>
          <w:bookmarkEnd w:id="53"/>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101417, Қарағанды облысы, Осакаров ауданы, Сенокосное ауылы, Спортивная көшесі,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Сенокосное ауылы, Откормочное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49.</w:t>
            </w:r>
          </w:p>
          <w:bookmarkEnd w:id="54"/>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 Қарағанды облысы, Осакаров ауданы, Молодежный кенті, Ленин көшесі, 17а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Гидростроителей көшесі 1, 1а, 2, 2а, 3, 3а, 4, 5, 6, 7, 7а, 8, 9, 10, 11, 12, 13, 14; </w:t>
            </w:r>
            <w:r>
              <w:br/>
            </w:r>
            <w:r>
              <w:rPr>
                <w:rFonts w:ascii="Times New Roman"/>
                <w:b w:val="false"/>
                <w:i w:val="false"/>
                <w:color w:val="000000"/>
                <w:sz w:val="20"/>
              </w:rPr>
              <w:t xml:space="preserve">
Графтио көшесі 3, 4, 5, 6, 6а, 7, 8а, 9, 10, 11, 12, 13, 14, 15, 16, 17, 19, 20, 21, 22, 23, 25, 27; </w:t>
            </w:r>
            <w:r>
              <w:br/>
            </w:r>
            <w:r>
              <w:rPr>
                <w:rFonts w:ascii="Times New Roman"/>
                <w:b w:val="false"/>
                <w:i w:val="false"/>
                <w:color w:val="000000"/>
                <w:sz w:val="20"/>
              </w:rPr>
              <w:t>
Ертіс көшесі 6, 7, 8, 9, 9а, 10, 11, 11а, 12, 13, 13а, 14, 16, 17, 17а, 19, 19а, 21, 21а, 23, 23а, 25, 25а, 31, 33, 35, 39, 41, 43;</w:t>
            </w:r>
            <w:r>
              <w:br/>
            </w:r>
            <w:r>
              <w:rPr>
                <w:rFonts w:ascii="Times New Roman"/>
                <w:b w:val="false"/>
                <w:i w:val="false"/>
                <w:color w:val="000000"/>
                <w:sz w:val="20"/>
              </w:rPr>
              <w:t xml:space="preserve">
Спортивная көшесі 1, 4, 6, 7, 8, 9, 10, 11, 12, 13, 14, 15, 16, 17, 18, 19, 20, 21, 23; </w:t>
            </w:r>
            <w:r>
              <w:br/>
            </w:r>
            <w:r>
              <w:rPr>
                <w:rFonts w:ascii="Times New Roman"/>
                <w:b w:val="false"/>
                <w:i w:val="false"/>
                <w:color w:val="000000"/>
                <w:sz w:val="20"/>
              </w:rPr>
              <w:t>
Транспортная көшесі 3, 7, 9, 11, 15;</w:t>
            </w:r>
            <w:r>
              <w:br/>
            </w:r>
            <w:r>
              <w:rPr>
                <w:rFonts w:ascii="Times New Roman"/>
                <w:b w:val="false"/>
                <w:i w:val="false"/>
                <w:color w:val="000000"/>
                <w:sz w:val="20"/>
              </w:rPr>
              <w:t>
Восток кварталы 1, 2, 3, 4, 5, 6, 7, 8, 9, 14, 15, 16, 16а, 17, 20, 21, 22, 23, 24а;</w:t>
            </w:r>
            <w:r>
              <w:br/>
            </w:r>
            <w:r>
              <w:rPr>
                <w:rFonts w:ascii="Times New Roman"/>
                <w:b w:val="false"/>
                <w:i w:val="false"/>
                <w:color w:val="000000"/>
                <w:sz w:val="20"/>
              </w:rPr>
              <w:t>
Мира көшесі 1, 3, 4, 5, 6, 7, 8, 9, 10, 12, 14, 16.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