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6e81" w14:textId="6846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2015 жылға арналған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2014 жылғы 15 желтоқсандағы № 80/01 қаулысы. Қарағанды облысының Әділет департаментінде 2015 жылғы 14 қаңтарда № 2920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«Халықты жұмыспен қамту туралы» 2001 жылғы 23 қаңтардағы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 бабының 5 тармағы </w:t>
      </w:r>
      <w:r>
        <w:rPr>
          <w:rFonts w:ascii="Times New Roman"/>
          <w:b w:val="false"/>
          <w:i w:val="false"/>
          <w:color w:val="000000"/>
          <w:sz w:val="28"/>
        </w:rPr>
        <w:t>2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 Үкіметінің 2001 жылғы 19 маусымдағы № 836 «Халықты жұмыспен қамту туралы» Қазақстан Республикасының 2001 жылғы 23 қаңтардағы Заңының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қосымшасына сәйкес 2015 жылға арналған қоғамдық жұмыстардың түрлері мен көлемдері, қоғамдық жұмыстар өткізілетін ұйымдардың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«Осакаров ауданының жұмыспен қамту және әлеуметтік бағдарламалар бөлімі» мемлекеттік мекемесі (А.А.Тулеуова):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 өткізуге аудан бюджетінде 2015 жылға көзделген қаражат шегінде бекітілген тізбеге сәйкес, жұмыссыздарды қоғамдық жұмысқа жіберуді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жұмыстарды орындауға ұйымдармен шарт жасаған кезде кейінгі жұмысқа орналастырылу мүмкіндігін көздесін;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қоғамдық жұмысқа жіберілген жұмыссыздардың еңбекақысы жергілікті бюджет қаражатынан, жұмыспен өтілген уақытына екінші деңгейлі банктерде енгізу жолымен жұмыссыздардың жеке шотына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жұмыстарға жіберілген жұмыссыздардың еңбекақысы ең төменгі бір жалақы мөлшерінде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жұмыстарға жіберілген бір жұмыссыздың жұмыс уақытының ұзақтығы – аптасына 40 сағаттан аспауы, Қазақстан Республикасының еңбек заңнамасында көзделген шектеулер ескеріліп, бір сағаттан кем емес түскі үзіліспен екі демалыс күні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«Осакаров ауданының экономика және қаржы бөлімі» мемлекеттік мекемесі (Е.Е.Теміров) қоғамдық жұмыстарға жұмыспен қамтылған жұмыссыздардың еңбекақысына ақшалай қаражатты уақытылы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Нұрлан Рымбайұлына Ламбековке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 ресми жарияланған күнінен кейін күнтізбелік он күн өткен соң қолданысқа енгізіледі және 2015 жылдың 1 қаңтарынан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Осакаров ауданының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80/01 қаулысына қосымша</w:t>
            </w:r>
          </w:p>
          <w:bookmarkEnd w:id="2"/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Жұмыссыздарға ұйымдастырылатын</w:t>
      </w:r>
      <w:r>
        <w:br/>
      </w:r>
      <w:r>
        <w:rPr>
          <w:rFonts w:ascii="Times New Roman"/>
          <w:b/>
          <w:i w:val="false"/>
          <w:color w:val="000000"/>
        </w:rPr>
        <w:t>
2015 жылға арналған қоғамдық жұмыс көлемдері мен түрлері,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3277"/>
        <w:gridCol w:w="934"/>
        <w:gridCol w:w="4631"/>
        <w:gridCol w:w="1221"/>
        <w:gridCol w:w="1550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және 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 мен қызметтердің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ұзақтығы (ай)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округтар әкімдерінің аппараттары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Тұрғындардың үйлерін аралау, ауылдық округтердің, кенттердің әлеуметтік картасын құрастыруға қатысу, статистикалық тексеріс;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 ұйымдарына елді мекендерге, бейттер аумағын жинауға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салу және жөндеу, су коммуникациясының төселімі, мелиорация жұмысын өткізу;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үйді, сондай-ақ әлеуметтік мәдени мақсатындағы нысандарды салуға, күрделі жөндеуге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күзету және қалпына 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экологиялық сауықтандыру («Жасыл ел», «Ағаш отырғызу»);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айтулы, мерейтой күндері бойынша мерекелерді өткізу мәдени мақсатындағы ауқымды іс-шараларын ұйымдастыруға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пікір сұрастыру, республикалық, аймақтық қоғамдық компанияларға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тұратын зейнеткерлер мен мүгедектерге қызмет және күтім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«Мейірімді бибі», «Құрылыс бригадалары» бағдарламаларына қатысу. Медициналық, тігін және шаштараз басқа да қызметтер (қайырымдылық асхана) көрсету жөніндегі әлеуметтік-тұрмыстық орталықтардың жұмысын жалғастыру.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қазыналық кәсіпорын «Осакаров ауданының мәдениет және тілдерді дамыту бөлімінің Осакаров ауданы әкімдігінің аудандық мәдени – сауықтыру орталығы»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және демалыс орталық саябағының аумағын көркейту, көгалдандыру,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«Осакаров ауданының жұмыспен қамту және әлеуметтік бағдарламалар бөлімі» мемлекеттік мекемесінің қарттарға және мүгедектерге үйде күндізгі күтім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 кентінде медициналық, тігін және шаштараз қызметтер көрсету жөніндегі әлеуметтік-тұрмыстық орталықтың жұмысы;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айтулы мерейтой күндері бойынша мерекелерді өткізу мәдени мақсатындағы ауқымды іс-шараларын ұйымдастыруға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мейірім үйіне және жалғыз тұратын зейнеткерлер мен мүгедектерге қызмет және күтім;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қызмет: үй аралау, материалдық - тұрмыстық актілерді жасау, құжаттарды тігу, істерді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«Осакаров ауданының қорғаныс істер жөніндегі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шақыруды ұйымдастыруда техникалық көмек көрсету (жеке істерді тігу, шақыру қағаздарын тарату).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«Осакаров ауданының салық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Жерге, көлік құралдарына, мүлікке салық төлеу жөніндегі түбіртектерді, хабарламаларды жазу және (аулаларға)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«Осакаров ауданының прокуратурасы»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Нарядтар мен істерді тігу, қалыптастыру, мұрағат құжаттары мен тізімдерді құрастыру;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мұрағатқа тапсыру үшін құжаттарды қалыптастыру және мұрағат құжаттарын өңдеу.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«Осакаров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кітаптарын ішінара жаңғырту, кітаптарды тігуге дайындау және жиынтықтау, үй аралау, сұратулар бойынша іздеу.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сұрау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еңбек және тұрғындарды әлеуметтік қорғау Министрлігінің зейнетақы төлеу бойынша мемлекеттік орталығы» республикалық мемлекеттік қазыналық кәсіпорынының Қарағанды облысы Осакаров ауданының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және ұзақ сақталатын зейнетақы мен жеке істер мұрағатын өңдеу және сканерлеу.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Әділет департаментінің» мемлекеттік мекемесінің «Осакаров аумақтық сот орындаушылар бөлімі»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 өңдеу, хабарландыруларды тарату.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«Осакаров ауданының орталық кітапхана жүйесі»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Косметикалық жөндеу, кітап қорын тексеруге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«Осакаров ауданының ішкі саясат бөлімі»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Осакаров ауданы әкімі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«Осакаров ауданының жер қатынастары бөлімі»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«Осакаров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бөлімі»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 «Осакаров ауданының тұрғын-үй коммуналдық шаруашылығы, жолаушылар көлігі және автомобиль жолдары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«Осакаров ауданының сәлет қала кұрылысшы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«Осакаров аудандық соты»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және мұрағатқа тапсыру үшін істерді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«Осакаров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аудандық соты»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Шақыру қағаздарын тарату;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құжаттарын өңдеу және мұрағатқа тапсыру үшін істерді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бойынша Жылжымайтын мүлік орталығы» Республикалық мемлекеттік қазыналық кәсіпорынының Осакаров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құрастыру және тізімін қалыптастырып тігу ісі.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«Қазпочта» акционерлік қоғамының Қарағанды облысындағыфилиалының Осакаров аудандық пошта торабы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Алдынғы кезеңмен жарияланған басылымдарды окырмандарға жеткізу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«Осакаров ауданы мемлекеттік мұрағаты»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құжаттарына тізім құру, жинақтық жұмыстарды тігу.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80/01 қаулысына 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