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63b6" w14:textId="bf76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Шет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2014 жылғы 23 желтоқсандағы № 27/232 шешімі. Қарағанды облысының Әділет департаментінде 2015 жылғы 19 қаңтарда № 2926 болып тіркелді. Қолданылу мерзімінің өтуіне байланысты өз әрекетін тоқтатты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істеуге және тұру үшін келген денсаулық сақтау,білім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 xml:space="preserve"> Қаулысына </w:t>
      </w:r>
      <w:r>
        <w:rPr>
          <w:rFonts w:ascii="Times New Roman"/>
          <w:b w:val="false"/>
          <w:i w:val="false"/>
          <w:color w:val="000000"/>
          <w:sz w:val="28"/>
        </w:rPr>
        <w:t xml:space="preserve">сәйкес, аудандық мәслихат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1. 2015 жылы Шет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 мамандарына өтініш берген сәтіне жетпіс еселік айлық есептік көрсеткішке тең сомада көтерме жәрдемақы және маманмен мәлімделген, өтініш берген сәтіне, бірақ бір мың бес жүз еселік айлық есептік көрсеткіш мөлшерінен аспайтын сомада тұрғын үй сатып алу немесе салу үшін бюджеттік кредит ұсынылсын.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Смағұлұлы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