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00cd" w14:textId="2680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2015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2014 жылғы 26 желтоқсандағы № 39/02 қаулысы. Қарағанды облысының Әділет департаментінде 2015 жылғы 21 қаңтарда № 2941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жылы қоғамдық жұмыстарды ұйымдастыратын Шет ауданы мекемелерінің тізбесі, жұмыстардың түрлері мен көлемі, қаржыландыру көзі, еңбек жағдайы мен қатысу мерзімі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"Шет ауданының жұмыспен қамту және әлеуметтік бағдарламалар бөлімі" мемлекеттік мекемесі (Б.М. Бекенов) жұмыс берушілермен қоғамдық жұмыстарды орындауға арналған шарттар жасасын.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жұмыстармен қамтылған жұмыссыздардың еңбекақысы айына ең төменгі бір жалақы мөлшерінде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Әбілдинге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 және 2015 жылдың 1 қаңтарынан бастап пайда болған құқықтық қатынастарға таратылады.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Әбдікеров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Шет ауданы әкімдігінің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26.12. № 39/02 қаулысына қосымша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қоғамдық жұмыстарды ұйымдастыратын Шет ауданы мекемелерінің тізбесі, жұмыстардың түрлері мен көлемі, қаржыландыру көзі, еңбек жағдайы мен қатысу мерзімі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1620"/>
        <w:gridCol w:w="546"/>
        <w:gridCol w:w="1339"/>
        <w:gridCol w:w="1263"/>
        <w:gridCol w:w="259"/>
        <w:gridCol w:w="331"/>
        <w:gridCol w:w="2391"/>
        <w:gridCol w:w="4092"/>
        <w:gridCol w:w="57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көлемі,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мерзімі, 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Атқарылатын жұмыстар көлемі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"Ақадыр кенті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10895640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 кенті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"Ақой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Аптасына 5 күн, сағат 9.00-ден бастап 18.00-ге дейін, 13.00-ден 14.00-ге дейінгі түскі үзіліспен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"Ақсу-Аюлы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ауданының бюджеті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Аптасына 5 күн, сағат 9.00-ден бастап 18.00-ге дейін, 13.00-ден 14.00-ге дейінгі түскі үзіліспен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"Ақшатау кенті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ауданының бюджеті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"Ақшоқы ауылдық округі әкімінің аппараты" мемлекеттік мекемесі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"Батық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"Бұрма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"Босаға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"Дәрия кенті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кенті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"Кәрім Мыңбаев атындағы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"Кеншоқы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"Киікті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"Көктіңкөлі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поляна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"Мойынты кенті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ауданының бюджеті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"Нұраталды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"Ортау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"Өспен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кент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Қайрақты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 ауылдық округі әкімінің аппараты"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"Шет ауылдық округі әкімінің аппараты" мемлекеттік мекемесі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Шет ауданының қорғаныс істері жөніндегі біріктірілген бөлімі" республикалық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мерзімдік әскери қызметке шақыру хабарламаларын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5-7 құжат, 8-10 хабарлама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прокуратурасы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Әділет департаменті Шет ауданының әділет басқармасы"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 ауданының жұмыспен қамту және әлеуметтік бағдарламалар бөлімі"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 ауданының тұрғын үй коммуналдық шаруашылығы, жолаушылар көлігі және автокөлік жолдары бөлімі"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облыстық сотының кеңсесі" мемлекеттік мекемесі (Шет аудандық сотына және №2 Шет аудандық сотына)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төтенше жағдайлар департаменті Шет ауданының төтенше жағдайлар бөлімі"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статистика департаменті" республикалық мемлекеттік мекемесі (Шет аудандық статистика басқармасына)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