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bf1a" w14:textId="fa6b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2014 жылғы 25 маусымдағы XXХIV сессиясының № 34/238 шешімі. Қарағанды облысының Әділет департаментінде 2014 жылғы 15 шілдеде № 2690 болып тіркелді. Күші жойылды - Қарағанды облысы Приозерск қалалық мәслихатының 2023 жылғы 22 желтоқсандағы № 12/74 шешімімен</w:t>
      </w:r>
    </w:p>
    <w:p>
      <w:pPr>
        <w:spacing w:after="0"/>
        <w:ind w:left="0"/>
        <w:jc w:val="both"/>
      </w:pPr>
      <w:bookmarkStart w:name="z116" w:id="0"/>
      <w:r>
        <w:rPr>
          <w:rFonts w:ascii="Times New Roman"/>
          <w:b w:val="false"/>
          <w:i w:val="false"/>
          <w:color w:val="ff0000"/>
          <w:sz w:val="28"/>
        </w:rPr>
        <w:t xml:space="preserve">
      Ескерту. Күші жойылды - Қарағанды облысы Приозерск қалалық мәслихатының 22.12.2023 </w:t>
      </w:r>
      <w:r>
        <w:rPr>
          <w:rFonts w:ascii="Times New Roman"/>
          <w:b w:val="false"/>
          <w:i w:val="false"/>
          <w:color w:val="ff0000"/>
          <w:sz w:val="28"/>
        </w:rPr>
        <w:t>№ 12/74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мәслихаты </w:t>
      </w:r>
      <w:r>
        <w:rPr>
          <w:rFonts w:ascii="Times New Roman"/>
          <w:b/>
          <w:i w:val="false"/>
          <w:color w:val="000000"/>
          <w:sz w:val="28"/>
        </w:rPr>
        <w:t>ШЕШІМ ЕТТІ:</w:t>
      </w:r>
    </w:p>
    <w:bookmarkEnd w:id="1"/>
    <w:bookmarkStart w:name="z2" w:id="2"/>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Приозерск қаласының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Приозерск қалалық мәслихатының "Мұқтаж азаматтардың жекелеген санаттарына қосымша әлеуметтік көмек көрсету туралы" 2011 жылғы 10 қарашадағы № 307/45 (Нормативтік құқықтық актілерді мемлекеттік тіркеу тізілімінде 8-4-255 нөмірімен тіркелген, 2011 жылдың 14 желтоқсанында № 147 (899) "Взгляд на события"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4"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Әбдімүтәліпов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№34/238</w:t>
            </w:r>
            <w:r>
              <w:br/>
            </w:r>
            <w:r>
              <w:rPr>
                <w:rFonts w:ascii="Times New Roman"/>
                <w:b w:val="false"/>
                <w:i w:val="false"/>
                <w:color w:val="000000"/>
                <w:sz w:val="20"/>
              </w:rPr>
              <w:t>шешімімен бекітілген</w:t>
            </w:r>
          </w:p>
        </w:tc>
      </w:tr>
    </w:tbl>
    <w:bookmarkStart w:name="z6" w:id="5"/>
    <w:p>
      <w:pPr>
        <w:spacing w:after="0"/>
        <w:ind w:left="0"/>
        <w:jc w:val="left"/>
      </w:pPr>
      <w:r>
        <w:rPr>
          <w:rFonts w:ascii="Times New Roman"/>
          <w:b/>
          <w:i w:val="false"/>
          <w:color w:val="000000"/>
        </w:rPr>
        <w:t xml:space="preserve"> Приозерск қаласында әлеуметтік көмек көрсетудің, оның мөлшерлерін белгілеудің және мұқтаж азаматтардың жекелеген санаттарының тізбесін айқындау қағидасы</w:t>
      </w:r>
    </w:p>
    <w:bookmarkEnd w:id="5"/>
    <w:p>
      <w:pPr>
        <w:spacing w:after="0"/>
        <w:ind w:left="0"/>
        <w:jc w:val="both"/>
      </w:pPr>
      <w:r>
        <w:rPr>
          <w:rFonts w:ascii="Times New Roman"/>
          <w:b w:val="false"/>
          <w:i w:val="false"/>
          <w:color w:val="ff0000"/>
          <w:sz w:val="28"/>
        </w:rPr>
        <w:t xml:space="preserve">
      Ескерту. Қосымша жаңа редакцияда - Қарағанды облысы Приозерск қалалық мәслихатының 08.06.2023 </w:t>
      </w:r>
      <w:r>
        <w:rPr>
          <w:rFonts w:ascii="Times New Roman"/>
          <w:b w:val="false"/>
          <w:i w:val="false"/>
          <w:color w:val="ff0000"/>
          <w:sz w:val="28"/>
        </w:rPr>
        <w:t>№ 5/37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Start w:name="z7" w:id="6"/>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Приозерск қаласының мұқтаж азаматтарының жекелеген санаттарының тiзбесiн айқындаудың қағидалары (бұдан әрi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Приозерск қаласының мұқтаж азаматтардың жекелеген санаттарының тiзбесiн айқындаудың тәртiбiн белгiлейдi.</w:t>
      </w:r>
    </w:p>
    <w:bookmarkEnd w:id="6"/>
    <w:bookmarkStart w:name="z13" w:id="7"/>
    <w:p>
      <w:pPr>
        <w:spacing w:after="0"/>
        <w:ind w:left="0"/>
        <w:jc w:val="both"/>
      </w:pPr>
      <w:r>
        <w:rPr>
          <w:rFonts w:ascii="Times New Roman"/>
          <w:b w:val="false"/>
          <w:i w:val="false"/>
          <w:color w:val="000000"/>
          <w:sz w:val="28"/>
        </w:rPr>
        <w:t>
      2. Жергiлiктi өкiлеттi органдардың шешiмдерi бойынша мұқтаж азаматтардың жекелеген санаттарына әлеуметтiк көмек көрсетудің мақсаты - халықтың әлеуметтік осал санаттарының өмір сүру деңгейін қолдау және осы мақсаттарға бағытталған бюджеттік қаражатты атаулы және ұтымды қолдану болып табылады.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9"/>
    <w:bookmarkStart w:name="z16"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0"/>
    <w:bookmarkStart w:name="z17" w:id="11"/>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11"/>
    <w:bookmarkStart w:name="z18" w:id="12"/>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2"/>
    <w:bookmarkStart w:name="z19" w:id="13"/>
    <w:p>
      <w:pPr>
        <w:spacing w:after="0"/>
        <w:ind w:left="0"/>
        <w:jc w:val="both"/>
      </w:pPr>
      <w:r>
        <w:rPr>
          <w:rFonts w:ascii="Times New Roman"/>
          <w:b w:val="false"/>
          <w:i w:val="false"/>
          <w:color w:val="000000"/>
          <w:sz w:val="28"/>
        </w:rPr>
        <w:t>
      4)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13"/>
    <w:bookmarkStart w:name="z20" w:id="14"/>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4"/>
    <w:bookmarkStart w:name="z21" w:id="15"/>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2" w:id="16"/>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6"/>
    <w:bookmarkStart w:name="z23" w:id="17"/>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7"/>
    <w:bookmarkStart w:name="z24" w:id="18"/>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8"/>
    <w:bookmarkStart w:name="z25" w:id="19"/>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9"/>
    <w:bookmarkStart w:name="z26" w:id="20"/>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0"/>
    <w:bookmarkStart w:name="z27" w:id="21"/>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1"/>
    <w:bookmarkStart w:name="z28" w:id="22"/>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2"/>
    <w:bookmarkStart w:name="z29" w:id="23"/>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23"/>
    <w:bookmarkStart w:name="z30" w:id="24"/>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24"/>
    <w:bookmarkStart w:name="z31" w:id="25"/>
    <w:p>
      <w:pPr>
        <w:spacing w:after="0"/>
        <w:ind w:left="0"/>
        <w:jc w:val="both"/>
      </w:pPr>
      <w:r>
        <w:rPr>
          <w:rFonts w:ascii="Times New Roman"/>
          <w:b w:val="false"/>
          <w:i w:val="false"/>
          <w:color w:val="000000"/>
          <w:sz w:val="28"/>
        </w:rPr>
        <w:t>
      1) 1-2 қаңтар – Жаңа жыл;</w:t>
      </w:r>
    </w:p>
    <w:bookmarkEnd w:id="25"/>
    <w:bookmarkStart w:name="z32" w:id="26"/>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контингентінің шығарылған күні;</w:t>
      </w:r>
    </w:p>
    <w:bookmarkEnd w:id="26"/>
    <w:bookmarkStart w:name="z33" w:id="27"/>
    <w:p>
      <w:pPr>
        <w:spacing w:after="0"/>
        <w:ind w:left="0"/>
        <w:jc w:val="both"/>
      </w:pPr>
      <w:r>
        <w:rPr>
          <w:rFonts w:ascii="Times New Roman"/>
          <w:b w:val="false"/>
          <w:i w:val="false"/>
          <w:color w:val="000000"/>
          <w:sz w:val="28"/>
        </w:rPr>
        <w:t>
      3) 8 наурыз – Халықаралық әйелдер күні;</w:t>
      </w:r>
    </w:p>
    <w:bookmarkEnd w:id="27"/>
    <w:bookmarkStart w:name="z34" w:id="28"/>
    <w:p>
      <w:pPr>
        <w:spacing w:after="0"/>
        <w:ind w:left="0"/>
        <w:jc w:val="both"/>
      </w:pPr>
      <w:r>
        <w:rPr>
          <w:rFonts w:ascii="Times New Roman"/>
          <w:b w:val="false"/>
          <w:i w:val="false"/>
          <w:color w:val="000000"/>
          <w:sz w:val="28"/>
        </w:rPr>
        <w:t>
      4) 21-23 наурыз – Наурыз мейрамы;</w:t>
      </w:r>
    </w:p>
    <w:bookmarkEnd w:id="28"/>
    <w:bookmarkStart w:name="z35" w:id="29"/>
    <w:p>
      <w:pPr>
        <w:spacing w:after="0"/>
        <w:ind w:left="0"/>
        <w:jc w:val="both"/>
      </w:pPr>
      <w:r>
        <w:rPr>
          <w:rFonts w:ascii="Times New Roman"/>
          <w:b w:val="false"/>
          <w:i w:val="false"/>
          <w:color w:val="000000"/>
          <w:sz w:val="28"/>
        </w:rPr>
        <w:t>
      5) 26 сәуір – Халықаралық радиациялық апат құрбандарын еске алу күні;</w:t>
      </w:r>
    </w:p>
    <w:bookmarkEnd w:id="29"/>
    <w:bookmarkStart w:name="z36" w:id="30"/>
    <w:p>
      <w:pPr>
        <w:spacing w:after="0"/>
        <w:ind w:left="0"/>
        <w:jc w:val="both"/>
      </w:pPr>
      <w:r>
        <w:rPr>
          <w:rFonts w:ascii="Times New Roman"/>
          <w:b w:val="false"/>
          <w:i w:val="false"/>
          <w:color w:val="000000"/>
          <w:sz w:val="28"/>
        </w:rPr>
        <w:t>
      6) 7 мамыр – Отан қорғаушы күні;</w:t>
      </w:r>
    </w:p>
    <w:bookmarkEnd w:id="30"/>
    <w:bookmarkStart w:name="z37" w:id="31"/>
    <w:p>
      <w:pPr>
        <w:spacing w:after="0"/>
        <w:ind w:left="0"/>
        <w:jc w:val="both"/>
      </w:pPr>
      <w:r>
        <w:rPr>
          <w:rFonts w:ascii="Times New Roman"/>
          <w:b w:val="false"/>
          <w:i w:val="false"/>
          <w:color w:val="000000"/>
          <w:sz w:val="28"/>
        </w:rPr>
        <w:t>
      7) 9 мамыр – Жеңіс күні;</w:t>
      </w:r>
    </w:p>
    <w:bookmarkEnd w:id="31"/>
    <w:bookmarkStart w:name="z38" w:id="32"/>
    <w:p>
      <w:pPr>
        <w:spacing w:after="0"/>
        <w:ind w:left="0"/>
        <w:jc w:val="both"/>
      </w:pPr>
      <w:r>
        <w:rPr>
          <w:rFonts w:ascii="Times New Roman"/>
          <w:b w:val="false"/>
          <w:i w:val="false"/>
          <w:color w:val="000000"/>
          <w:sz w:val="28"/>
        </w:rPr>
        <w:t>
      8) 6 шілде – Астана күні;</w:t>
      </w:r>
    </w:p>
    <w:bookmarkEnd w:id="32"/>
    <w:bookmarkStart w:name="z39" w:id="33"/>
    <w:p>
      <w:pPr>
        <w:spacing w:after="0"/>
        <w:ind w:left="0"/>
        <w:jc w:val="both"/>
      </w:pPr>
      <w:r>
        <w:rPr>
          <w:rFonts w:ascii="Times New Roman"/>
          <w:b w:val="false"/>
          <w:i w:val="false"/>
          <w:color w:val="000000"/>
          <w:sz w:val="28"/>
        </w:rPr>
        <w:t>
      9) 30 тамыз – Қазақстан Республикасының Конституция күні;</w:t>
      </w:r>
    </w:p>
    <w:bookmarkEnd w:id="33"/>
    <w:bookmarkStart w:name="z40" w:id="34"/>
    <w:p>
      <w:pPr>
        <w:spacing w:after="0"/>
        <w:ind w:left="0"/>
        <w:jc w:val="both"/>
      </w:pPr>
      <w:r>
        <w:rPr>
          <w:rFonts w:ascii="Times New Roman"/>
          <w:b w:val="false"/>
          <w:i w:val="false"/>
          <w:color w:val="000000"/>
          <w:sz w:val="28"/>
        </w:rPr>
        <w:t>
      10) 25 қазан – Республика күні;</w:t>
      </w:r>
    </w:p>
    <w:bookmarkEnd w:id="34"/>
    <w:bookmarkStart w:name="z41" w:id="35"/>
    <w:p>
      <w:pPr>
        <w:spacing w:after="0"/>
        <w:ind w:left="0"/>
        <w:jc w:val="both"/>
      </w:pPr>
      <w:r>
        <w:rPr>
          <w:rFonts w:ascii="Times New Roman"/>
          <w:b w:val="false"/>
          <w:i w:val="false"/>
          <w:color w:val="000000"/>
          <w:sz w:val="28"/>
        </w:rPr>
        <w:t>
      11) 16 желтоқсан – Тәуелсіздік күні.</w:t>
      </w:r>
    </w:p>
    <w:bookmarkEnd w:id="35"/>
    <w:bookmarkStart w:name="z42" w:id="36"/>
    <w:p>
      <w:pPr>
        <w:spacing w:after="0"/>
        <w:ind w:left="0"/>
        <w:jc w:val="both"/>
      </w:pPr>
      <w:r>
        <w:rPr>
          <w:rFonts w:ascii="Times New Roman"/>
          <w:b w:val="false"/>
          <w:i w:val="false"/>
          <w:color w:val="000000"/>
          <w:sz w:val="28"/>
        </w:rPr>
        <w:t>
      8. Учаскелiк және арнайы комиссиялар өз қызметiн облыстың ЖАО бекiтетiн ережелердiң негiзiнде жүзеге асырады.</w:t>
      </w:r>
    </w:p>
    <w:bookmarkEnd w:id="36"/>
    <w:bookmarkStart w:name="z43" w:id="37"/>
    <w:p>
      <w:pPr>
        <w:spacing w:after="0"/>
        <w:ind w:left="0"/>
        <w:jc w:val="left"/>
      </w:pPr>
      <w:r>
        <w:rPr>
          <w:rFonts w:ascii="Times New Roman"/>
          <w:b/>
          <w:i w:val="false"/>
          <w:color w:val="000000"/>
        </w:rPr>
        <w:t xml:space="preserve"> 2-тарау. Әлеуметтiк көмек алушылар санаттарының тiзбесiн айқындау және әлеуметтiк көмектiң мөлшерлерiн белгiлеу тәртiбi</w:t>
      </w:r>
    </w:p>
    <w:bookmarkEnd w:id="37"/>
    <w:bookmarkStart w:name="z44" w:id="38"/>
    <w:p>
      <w:pPr>
        <w:spacing w:after="0"/>
        <w:ind w:left="0"/>
        <w:jc w:val="both"/>
      </w:pPr>
      <w:r>
        <w:rPr>
          <w:rFonts w:ascii="Times New Roman"/>
          <w:b w:val="false"/>
          <w:i w:val="false"/>
          <w:color w:val="000000"/>
          <w:sz w:val="28"/>
        </w:rPr>
        <w:t>
      9. Әлеуметтік көмек алушылар санаттарының тізбесі:</w:t>
      </w:r>
    </w:p>
    <w:bookmarkEnd w:id="38"/>
    <w:bookmarkStart w:name="z45" w:id="39"/>
    <w:p>
      <w:pPr>
        <w:spacing w:after="0"/>
        <w:ind w:left="0"/>
        <w:jc w:val="both"/>
      </w:pPr>
      <w:r>
        <w:rPr>
          <w:rFonts w:ascii="Times New Roman"/>
          <w:b w:val="false"/>
          <w:i w:val="false"/>
          <w:color w:val="000000"/>
          <w:sz w:val="28"/>
        </w:rPr>
        <w:t>
      1) Ұлы Отан соғысының ардагерлері:</w:t>
      </w:r>
    </w:p>
    <w:bookmarkEnd w:id="39"/>
    <w:bookmarkStart w:name="z46" w:id="40"/>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40"/>
    <w:bookmarkStart w:name="z47" w:id="4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bookmarkEnd w:id="41"/>
    <w:bookmarkStart w:name="z48" w:id="42"/>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bookmarkEnd w:id="42"/>
    <w:bookmarkStart w:name="z49" w:id="43"/>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43"/>
    <w:bookmarkStart w:name="z50" w:id="4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44"/>
    <w:bookmarkStart w:name="z51" w:id="4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45"/>
    <w:bookmarkStart w:name="z52" w:id="4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46"/>
    <w:bookmarkStart w:name="z53" w:id="4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47"/>
    <w:bookmarkStart w:name="z54" w:id="4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48"/>
    <w:bookmarkStart w:name="z55" w:id="4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49"/>
    <w:bookmarkStart w:name="z56" w:id="5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50"/>
    <w:bookmarkStart w:name="z57" w:id="51"/>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bookmarkEnd w:id="51"/>
    <w:bookmarkStart w:name="z58" w:id="52"/>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 атап айтқанда:</w:t>
      </w:r>
    </w:p>
    <w:bookmarkEnd w:id="52"/>
    <w:bookmarkStart w:name="z59" w:id="5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53"/>
    <w:bookmarkStart w:name="z60" w:id="5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bookmarkEnd w:id="54"/>
    <w:bookmarkStart w:name="z61" w:id="5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bookmarkEnd w:id="55"/>
    <w:bookmarkStart w:name="z62" w:id="5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bookmarkEnd w:id="56"/>
    <w:bookmarkStart w:name="z63" w:id="5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bookmarkEnd w:id="57"/>
    <w:bookmarkStart w:name="z64" w:id="5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58"/>
    <w:bookmarkStart w:name="z65" w:id="5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59"/>
    <w:bookmarkStart w:name="z66" w:id="6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60"/>
    <w:bookmarkStart w:name="z67" w:id="61"/>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61"/>
    <w:bookmarkStart w:name="z68" w:id="6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62"/>
    <w:bookmarkStart w:name="z69" w:id="63"/>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w:t>
      </w:r>
    </w:p>
    <w:bookmarkEnd w:id="63"/>
    <w:bookmarkStart w:name="z70" w:id="64"/>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w:t>
      </w:r>
    </w:p>
    <w:bookmarkEnd w:id="64"/>
    <w:bookmarkStart w:name="z71" w:id="65"/>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w:t>
      </w:r>
    </w:p>
    <w:bookmarkEnd w:id="65"/>
    <w:bookmarkStart w:name="z72" w:id="6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bookmarkEnd w:id="66"/>
    <w:bookmarkStart w:name="z73" w:id="67"/>
    <w:p>
      <w:pPr>
        <w:spacing w:after="0"/>
        <w:ind w:left="0"/>
        <w:jc w:val="both"/>
      </w:pPr>
      <w:r>
        <w:rPr>
          <w:rFonts w:ascii="Times New Roman"/>
          <w:b w:val="false"/>
          <w:i w:val="false"/>
          <w:color w:val="000000"/>
          <w:sz w:val="28"/>
        </w:rPr>
        <w:t>
      4) еңбек ардагерлері:</w:t>
      </w:r>
    </w:p>
    <w:bookmarkEnd w:id="67"/>
    <w:bookmarkStart w:name="z74" w:id="68"/>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bookmarkEnd w:id="68"/>
    <w:bookmarkStart w:name="z75" w:id="69"/>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w:t>
      </w:r>
    </w:p>
    <w:bookmarkEnd w:id="69"/>
    <w:bookmarkStart w:name="z76" w:id="7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70"/>
    <w:bookmarkStart w:name="z77" w:id="7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71"/>
    <w:bookmarkStart w:name="z78" w:id="72"/>
    <w:p>
      <w:pPr>
        <w:spacing w:after="0"/>
        <w:ind w:left="0"/>
        <w:jc w:val="both"/>
      </w:pPr>
      <w:r>
        <w:rPr>
          <w:rFonts w:ascii="Times New Roman"/>
          <w:b w:val="false"/>
          <w:i w:val="false"/>
          <w:color w:val="000000"/>
          <w:sz w:val="28"/>
        </w:rPr>
        <w:t>
      5) басқа да адамдар:</w:t>
      </w:r>
    </w:p>
    <w:bookmarkEnd w:id="72"/>
    <w:bookmarkStart w:name="z79" w:id="73"/>
    <w:p>
      <w:pPr>
        <w:spacing w:after="0"/>
        <w:ind w:left="0"/>
        <w:jc w:val="both"/>
      </w:pPr>
      <w:r>
        <w:rPr>
          <w:rFonts w:ascii="Times New Roman"/>
          <w:b w:val="false"/>
          <w:i w:val="false"/>
          <w:color w:val="000000"/>
          <w:sz w:val="28"/>
        </w:rPr>
        <w:t>
      қаза тапқан әскери қызметшілердің отбасылары, атап айтқанда:</w:t>
      </w:r>
    </w:p>
    <w:bookmarkEnd w:id="73"/>
    <w:bookmarkStart w:name="z80" w:id="74"/>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міндеттерін) атқару кезінде немесе осы Қағидалардың 9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3)-тармақшаларында</w:t>
      </w:r>
      <w:r>
        <w:rPr>
          <w:rFonts w:ascii="Times New Roman"/>
          <w:b w:val="false"/>
          <w:i w:val="false"/>
          <w:color w:val="000000"/>
          <w:sz w:val="28"/>
        </w:rPr>
        <w:t xml:space="preserve"> көрсетілген, жаралану, контузия алу немесе мертігу салдарынан қаза тапқан (хабар-ошарсыз кеткен) немесе қайтыс болған әскери қызметшілердің, партизандардың, жер асты жұмысшыларының, адамдардың отбасылары майданда;</w:t>
      </w:r>
    </w:p>
    <w:bookmarkEnd w:id="74"/>
    <w:bookmarkStart w:name="z81" w:id="75"/>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bookmarkEnd w:id="75"/>
    <w:bookmarkStart w:name="z82" w:id="76"/>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bookmarkEnd w:id="76"/>
    <w:bookmarkStart w:name="z83" w:id="7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77"/>
    <w:bookmarkStart w:name="z84" w:id="78"/>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bookmarkEnd w:id="78"/>
    <w:bookmarkStart w:name="z85" w:id="7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bookmarkEnd w:id="79"/>
    <w:bookmarkStart w:name="z86" w:id="8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End w:id="80"/>
    <w:bookmarkStart w:name="z87" w:id="8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81"/>
    <w:bookmarkStart w:name="z88" w:id="82"/>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82"/>
    <w:bookmarkStart w:name="z89" w:id="83"/>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bookmarkEnd w:id="83"/>
    <w:bookmarkStart w:name="z90" w:id="8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84"/>
    <w:bookmarkStart w:name="z91" w:id="85"/>
    <w:p>
      <w:pPr>
        <w:spacing w:after="0"/>
        <w:ind w:left="0"/>
        <w:jc w:val="both"/>
      </w:pPr>
      <w:r>
        <w:rPr>
          <w:rFonts w:ascii="Times New Roman"/>
          <w:b w:val="false"/>
          <w:i w:val="false"/>
          <w:color w:val="000000"/>
          <w:sz w:val="28"/>
        </w:rPr>
        <w:t>
      6) 18 жасқа толмаған жетім және мүгедектігі бар балаларға, ата-анасының қамқорлығынсыз қалған балалар;</w:t>
      </w:r>
    </w:p>
    <w:bookmarkEnd w:id="85"/>
    <w:bookmarkStart w:name="z92" w:id="86"/>
    <w:p>
      <w:pPr>
        <w:spacing w:after="0"/>
        <w:ind w:left="0"/>
        <w:jc w:val="both"/>
      </w:pPr>
      <w:r>
        <w:rPr>
          <w:rFonts w:ascii="Times New Roman"/>
          <w:b w:val="false"/>
          <w:i w:val="false"/>
          <w:color w:val="000000"/>
          <w:sz w:val="28"/>
        </w:rPr>
        <w:t>
      7) жетпіс бес және одан жоғары жастағы зейнеткерлер;</w:t>
      </w:r>
    </w:p>
    <w:bookmarkEnd w:id="86"/>
    <w:bookmarkStart w:name="z93" w:id="87"/>
    <w:p>
      <w:pPr>
        <w:spacing w:after="0"/>
        <w:ind w:left="0"/>
        <w:jc w:val="both"/>
      </w:pPr>
      <w:r>
        <w:rPr>
          <w:rFonts w:ascii="Times New Roman"/>
          <w:b w:val="false"/>
          <w:i w:val="false"/>
          <w:color w:val="000000"/>
          <w:sz w:val="28"/>
        </w:rPr>
        <w:t>
      8) 18 жастан асқан 1, 2, 3 топтардағы мүгедектігі бар адамдар;</w:t>
      </w:r>
    </w:p>
    <w:bookmarkEnd w:id="87"/>
    <w:bookmarkStart w:name="z94" w:id="88"/>
    <w:p>
      <w:pPr>
        <w:spacing w:after="0"/>
        <w:ind w:left="0"/>
        <w:jc w:val="both"/>
      </w:pPr>
      <w:r>
        <w:rPr>
          <w:rFonts w:ascii="Times New Roman"/>
          <w:b w:val="false"/>
          <w:i w:val="false"/>
          <w:color w:val="000000"/>
          <w:sz w:val="28"/>
        </w:rPr>
        <w:t>
      9) жалғызбасты және жалғыз тұратын еңбекке жарамсыз қарт азаматтар, зейнетақының ең төмен мөлшерін алатын зейнеткерлер;</w:t>
      </w:r>
    </w:p>
    <w:bookmarkEnd w:id="88"/>
    <w:bookmarkStart w:name="z95" w:id="89"/>
    <w:p>
      <w:pPr>
        <w:spacing w:after="0"/>
        <w:ind w:left="0"/>
        <w:jc w:val="both"/>
      </w:pPr>
      <w:r>
        <w:rPr>
          <w:rFonts w:ascii="Times New Roman"/>
          <w:b w:val="false"/>
          <w:i w:val="false"/>
          <w:color w:val="000000"/>
          <w:sz w:val="28"/>
        </w:rPr>
        <w:t>
      10) аз қамтылған отбасылар (мемлекеттік атаулы әлеуметтік көмек алушылар);</w:t>
      </w:r>
    </w:p>
    <w:bookmarkEnd w:id="89"/>
    <w:bookmarkStart w:name="z96" w:id="90"/>
    <w:p>
      <w:pPr>
        <w:spacing w:after="0"/>
        <w:ind w:left="0"/>
        <w:jc w:val="both"/>
      </w:pPr>
      <w:r>
        <w:rPr>
          <w:rFonts w:ascii="Times New Roman"/>
          <w:b w:val="false"/>
          <w:i w:val="false"/>
          <w:color w:val="000000"/>
          <w:sz w:val="28"/>
        </w:rPr>
        <w:t>
      11) "Алтын алқа", "Күміс алқа" белгілерімен марапатталған немесе бұрын "Батыр ана" атағын алған, сондай-ақ І және ІІ дәрежелі "Даңқты ана" орденімен марапатталған көп балалы аналар;</w:t>
      </w:r>
    </w:p>
    <w:bookmarkEnd w:id="90"/>
    <w:bookmarkStart w:name="z97" w:id="91"/>
    <w:p>
      <w:pPr>
        <w:spacing w:after="0"/>
        <w:ind w:left="0"/>
        <w:jc w:val="both"/>
      </w:pPr>
      <w:r>
        <w:rPr>
          <w:rFonts w:ascii="Times New Roman"/>
          <w:b w:val="false"/>
          <w:i w:val="false"/>
          <w:color w:val="000000"/>
          <w:sz w:val="28"/>
        </w:rPr>
        <w:t>
      12) төрт немесе одан да көп бірге тұратын кәмелеттік жасқа жетпеген соның ішінде орта, техникалық және кәсіптік, орта білімнен кейінгі білім беретін ұйымдарда, жоғарғы оқу орындарында күндізгі оқу нысанында оқитын балалары бар көп балалы отбасылар, балалары кәмелеттік жасқа толғаннан кейін оқу орнын аяқтаған мезгіліне дейін (бірақ әрі дегенде 23 жасқа толғанға дейін);</w:t>
      </w:r>
    </w:p>
    <w:bookmarkEnd w:id="91"/>
    <w:bookmarkStart w:name="z98" w:id="92"/>
    <w:p>
      <w:pPr>
        <w:spacing w:after="0"/>
        <w:ind w:left="0"/>
        <w:jc w:val="both"/>
      </w:pPr>
      <w:r>
        <w:rPr>
          <w:rFonts w:ascii="Times New Roman"/>
          <w:b w:val="false"/>
          <w:i w:val="false"/>
          <w:color w:val="000000"/>
          <w:sz w:val="28"/>
        </w:rPr>
        <w:t>
      13) әлеуметтік маңызы бар аурулармен ауыратын азаматтар (онкологилық аурумен ауыратындар, адамның қорғаныш тапшылығының қоздырғышы ауруымен ауыратындар және құрт аурының түрлі формаларымен ауыратындар);</w:t>
      </w:r>
    </w:p>
    <w:bookmarkEnd w:id="92"/>
    <w:bookmarkStart w:name="z99" w:id="93"/>
    <w:p>
      <w:pPr>
        <w:spacing w:after="0"/>
        <w:ind w:left="0"/>
        <w:jc w:val="both"/>
      </w:pPr>
      <w:r>
        <w:rPr>
          <w:rFonts w:ascii="Times New Roman"/>
          <w:b w:val="false"/>
          <w:i w:val="false"/>
          <w:color w:val="000000"/>
          <w:sz w:val="28"/>
        </w:rPr>
        <w:t>
      14) бас бостандығынан айыру орындарынан шығып келгендер;</w:t>
      </w:r>
    </w:p>
    <w:bookmarkEnd w:id="93"/>
    <w:bookmarkStart w:name="z100" w:id="94"/>
    <w:p>
      <w:pPr>
        <w:spacing w:after="0"/>
        <w:ind w:left="0"/>
        <w:jc w:val="both"/>
      </w:pPr>
      <w:r>
        <w:rPr>
          <w:rFonts w:ascii="Times New Roman"/>
          <w:b w:val="false"/>
          <w:i w:val="false"/>
          <w:color w:val="000000"/>
          <w:sz w:val="28"/>
        </w:rPr>
        <w:t>
      15) Приозерск қаласының мектепке дейінгі ұйымдарда тәрбиеленетін және білім алатын балалары бар көпбалалы отбасылар;</w:t>
      </w:r>
    </w:p>
    <w:bookmarkEnd w:id="94"/>
    <w:bookmarkStart w:name="z101" w:id="95"/>
    <w:p>
      <w:pPr>
        <w:spacing w:after="0"/>
        <w:ind w:left="0"/>
        <w:jc w:val="both"/>
      </w:pPr>
      <w:r>
        <w:rPr>
          <w:rFonts w:ascii="Times New Roman"/>
          <w:b w:val="false"/>
          <w:i w:val="false"/>
          <w:color w:val="000000"/>
          <w:sz w:val="28"/>
        </w:rPr>
        <w:t>
      16) асыраушысынан айрылу бойынша жәрдемақы алушылар;</w:t>
      </w:r>
    </w:p>
    <w:bookmarkEnd w:id="95"/>
    <w:bookmarkStart w:name="z102" w:id="96"/>
    <w:p>
      <w:pPr>
        <w:spacing w:after="0"/>
        <w:ind w:left="0"/>
        <w:jc w:val="both"/>
      </w:pPr>
      <w:r>
        <w:rPr>
          <w:rFonts w:ascii="Times New Roman"/>
          <w:b w:val="false"/>
          <w:i w:val="false"/>
          <w:color w:val="000000"/>
          <w:sz w:val="28"/>
        </w:rPr>
        <w:t>
      17) Қазақстандағы 1986 жылғы 17 - 18 желтоқсандағы оқиғаларға қатысқаны үшін жауапқа тартылған, саяси қуғын-сүргін құрбаны мәртебесін алған ақталған азаматтарға;</w:t>
      </w:r>
    </w:p>
    <w:bookmarkEnd w:id="96"/>
    <w:bookmarkStart w:name="z103" w:id="97"/>
    <w:p>
      <w:pPr>
        <w:spacing w:after="0"/>
        <w:ind w:left="0"/>
        <w:jc w:val="both"/>
      </w:pPr>
      <w:r>
        <w:rPr>
          <w:rFonts w:ascii="Times New Roman"/>
          <w:b w:val="false"/>
          <w:i w:val="false"/>
          <w:color w:val="000000"/>
          <w:sz w:val="28"/>
        </w:rPr>
        <w:t>
      18) санаторлық-курорттық емделуге арналған абилитация мен оңалтудың жеке бағдарламасы бар 1 топтағы мүгедектігі бар адамдарға.</w:t>
      </w:r>
    </w:p>
    <w:bookmarkEnd w:id="97"/>
    <w:bookmarkStart w:name="z104" w:id="98"/>
    <w:p>
      <w:pPr>
        <w:spacing w:after="0"/>
        <w:ind w:left="0"/>
        <w:jc w:val="both"/>
      </w:pPr>
      <w:r>
        <w:rPr>
          <w:rFonts w:ascii="Times New Roman"/>
          <w:b w:val="false"/>
          <w:i w:val="false"/>
          <w:color w:val="000000"/>
          <w:sz w:val="28"/>
        </w:rPr>
        <w:t>
      10. Азаматтарды өмiрлiк қиын жағдай туындаған кезде мұқтаждар санатына жатқызу үшiн мыналар негіздеме болып табылады:</w:t>
      </w:r>
    </w:p>
    <w:bookmarkEnd w:id="98"/>
    <w:bookmarkStart w:name="z105" w:id="99"/>
    <w:p>
      <w:pPr>
        <w:spacing w:after="0"/>
        <w:ind w:left="0"/>
        <w:jc w:val="both"/>
      </w:pPr>
      <w:r>
        <w:rPr>
          <w:rFonts w:ascii="Times New Roman"/>
          <w:b w:val="false"/>
          <w:i w:val="false"/>
          <w:color w:val="000000"/>
          <w:sz w:val="28"/>
        </w:rPr>
        <w:t>
      1) жан басына шаққандағы орташа табысты есептемегенде, табиғи зілзаланың немесе өрттің салдарынан азаматқа (отбасына) немесе оның мүлкіне зиян келтірілсе;</w:t>
      </w:r>
    </w:p>
    <w:bookmarkEnd w:id="99"/>
    <w:bookmarkStart w:name="z106" w:id="100"/>
    <w:p>
      <w:pPr>
        <w:spacing w:after="0"/>
        <w:ind w:left="0"/>
        <w:jc w:val="both"/>
      </w:pPr>
      <w:r>
        <w:rPr>
          <w:rFonts w:ascii="Times New Roman"/>
          <w:b w:val="false"/>
          <w:i w:val="false"/>
          <w:color w:val="000000"/>
          <w:sz w:val="28"/>
        </w:rPr>
        <w:t>
      2) жан басына шаққандағы орташа табысты есептемегенде, әлеуметтік мәні бар ауруының болуы;</w:t>
      </w:r>
    </w:p>
    <w:bookmarkEnd w:id="100"/>
    <w:bookmarkStart w:name="z107" w:id="101"/>
    <w:p>
      <w:pPr>
        <w:spacing w:after="0"/>
        <w:ind w:left="0"/>
        <w:jc w:val="both"/>
      </w:pPr>
      <w:r>
        <w:rPr>
          <w:rFonts w:ascii="Times New Roman"/>
          <w:b w:val="false"/>
          <w:i w:val="false"/>
          <w:color w:val="000000"/>
          <w:sz w:val="28"/>
        </w:rPr>
        <w:t>
      3) ең төменгі күнкөріс деңгейіне 0,8 еселік қатынаста шектен аспайтын жан басына шаққандағы орташа табыстың болуы негіздеме болып табылады.</w:t>
      </w:r>
    </w:p>
    <w:bookmarkEnd w:id="101"/>
    <w:bookmarkStart w:name="z108" w:id="102"/>
    <w:p>
      <w:pPr>
        <w:spacing w:after="0"/>
        <w:ind w:left="0"/>
        <w:jc w:val="both"/>
      </w:pPr>
      <w:r>
        <w:rPr>
          <w:rFonts w:ascii="Times New Roman"/>
          <w:b w:val="false"/>
          <w:i w:val="false"/>
          <w:color w:val="000000"/>
          <w:sz w:val="28"/>
        </w:rPr>
        <w:t>
      11. Әлеуметтiк көмектiң шектi шамасы Қазақстан Республикасының заңнамасына сәйкес күнтізбелік жылға бекітілген 55 еселік айлық есептік көрсеткіш мөлшерінде көрсетіледі.</w:t>
      </w:r>
    </w:p>
    <w:bookmarkEnd w:id="102"/>
    <w:bookmarkStart w:name="z109" w:id="103"/>
    <w:p>
      <w:pPr>
        <w:spacing w:after="0"/>
        <w:ind w:left="0"/>
        <w:jc w:val="both"/>
      </w:pPr>
      <w:r>
        <w:rPr>
          <w:rFonts w:ascii="Times New Roman"/>
          <w:b w:val="false"/>
          <w:i w:val="false"/>
          <w:color w:val="000000"/>
          <w:sz w:val="28"/>
        </w:rPr>
        <w:t>
      12. Табиғи зiлзаланың немесе өрттiң салдарынан өмiрлiк қиын жағдай туындаған кезде әлеуметтік көмек үшін өтініш білдіру мерзімі – табиғи зілзаланың немесе өрттің салдарынан өмiрлiк қиын жағдай туындағаннан кейін үш ай ағымында.</w:t>
      </w:r>
    </w:p>
    <w:bookmarkEnd w:id="103"/>
    <w:bookmarkStart w:name="z110" w:id="104"/>
    <w:p>
      <w:pPr>
        <w:spacing w:after="0"/>
        <w:ind w:left="0"/>
        <w:jc w:val="both"/>
      </w:pPr>
      <w:r>
        <w:rPr>
          <w:rFonts w:ascii="Times New Roman"/>
          <w:b w:val="false"/>
          <w:i w:val="false"/>
          <w:color w:val="000000"/>
          <w:sz w:val="28"/>
        </w:rPr>
        <w:t>
      13.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белгiленеді.</w:t>
      </w:r>
    </w:p>
    <w:bookmarkEnd w:id="104"/>
    <w:bookmarkStart w:name="z111" w:id="105"/>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105"/>
    <w:bookmarkStart w:name="z112" w:id="106"/>
    <w:p>
      <w:pPr>
        <w:spacing w:after="0"/>
        <w:ind w:left="0"/>
        <w:jc w:val="left"/>
      </w:pPr>
      <w:r>
        <w:rPr>
          <w:rFonts w:ascii="Times New Roman"/>
          <w:b/>
          <w:i w:val="false"/>
          <w:color w:val="000000"/>
        </w:rPr>
        <w:t xml:space="preserve"> 3-тарау. Әлеуметтiк көмек көрсету тәртiбi</w:t>
      </w:r>
    </w:p>
    <w:bookmarkEnd w:id="106"/>
    <w:bookmarkStart w:name="z113" w:id="107"/>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107"/>
    <w:bookmarkStart w:name="z114" w:id="108"/>
    <w:p>
      <w:pPr>
        <w:spacing w:after="0"/>
        <w:ind w:left="0"/>
        <w:jc w:val="both"/>
      </w:pPr>
      <w:r>
        <w:rPr>
          <w:rFonts w:ascii="Times New Roman"/>
          <w:b w:val="false"/>
          <w:i w:val="false"/>
          <w:color w:val="000000"/>
          <w:sz w:val="28"/>
        </w:rPr>
        <w:t>
      16. Өмірде қиын жағдай туындаған кезде әлеуметтік көмек алу үшін өтініш беруші өзінің немесе отбасының атынан уәкілетті органға мынадай құжаттар:</w:t>
      </w:r>
    </w:p>
    <w:bookmarkEnd w:id="108"/>
    <w:p>
      <w:pPr>
        <w:spacing w:after="0"/>
        <w:ind w:left="0"/>
        <w:jc w:val="both"/>
      </w:pPr>
      <w:r>
        <w:rPr>
          <w:rFonts w:ascii="Times New Roman"/>
          <w:b w:val="false"/>
          <w:i w:val="false"/>
          <w:color w:val="000000"/>
          <w:sz w:val="28"/>
        </w:rPr>
        <w:t>
      1) жеке басты куәландыратын құжат (жеке басын сәйкестендіру үшін қажет);</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Start w:name="z118" w:id="10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09"/>
    <w:bookmarkStart w:name="z119" w:id="110"/>
    <w:p>
      <w:pPr>
        <w:spacing w:after="0"/>
        <w:ind w:left="0"/>
        <w:jc w:val="both"/>
      </w:pPr>
      <w:r>
        <w:rPr>
          <w:rFonts w:ascii="Times New Roman"/>
          <w:b w:val="false"/>
          <w:i w:val="false"/>
          <w:color w:val="000000"/>
          <w:sz w:val="28"/>
        </w:rPr>
        <w:t>
      17. Салыстырып тексеру үшін құжаттардың төлнұсқалары ұсынылады, содан кейін құжаттардың төлнұсқалары өтініш берушіге қайтарылады.</w:t>
      </w:r>
    </w:p>
    <w:bookmarkEnd w:id="110"/>
    <w:bookmarkStart w:name="z120" w:id="111"/>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бiр жұмыс күнi iшiнде өтiнiш берушiнiң құжаттарын адамның (отбасының) материалдық жағдайына тексеру жүргiзу үшiн учаскелiк комиссияға жiбередi.</w:t>
      </w:r>
    </w:p>
    <w:bookmarkEnd w:id="111"/>
    <w:bookmarkStart w:name="z121" w:id="112"/>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жiбередi.</w:t>
      </w:r>
    </w:p>
    <w:bookmarkEnd w:id="112"/>
    <w:bookmarkStart w:name="z122" w:id="113"/>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113"/>
    <w:bookmarkStart w:name="z123" w:id="114"/>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114"/>
    <w:bookmarkStart w:name="z124" w:id="115"/>
    <w:p>
      <w:pPr>
        <w:spacing w:after="0"/>
        <w:ind w:left="0"/>
        <w:jc w:val="both"/>
      </w:pPr>
      <w:r>
        <w:rPr>
          <w:rFonts w:ascii="Times New Roman"/>
          <w:b w:val="false"/>
          <w:i w:val="false"/>
          <w:color w:val="000000"/>
          <w:sz w:val="28"/>
        </w:rPr>
        <w:t>
      22. Уәкiлеттi орган учаскелiк комиссиядан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115"/>
    <w:bookmarkStart w:name="z125" w:id="116"/>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116"/>
    <w:bookmarkStart w:name="z126" w:id="117"/>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117"/>
    <w:bookmarkStart w:name="z127" w:id="118"/>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құжаттарды қабылдаған күннен бастап жиырма жұмыс күнi iшiнде әлеуметтiк көмек көрсету не көрсетуден бас тарту туралы шешiм қабылдайды.</w:t>
      </w:r>
    </w:p>
    <w:bookmarkEnd w:id="118"/>
    <w:bookmarkStart w:name="z128" w:id="119"/>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119"/>
    <w:bookmarkStart w:name="z129" w:id="120"/>
    <w:p>
      <w:pPr>
        <w:spacing w:after="0"/>
        <w:ind w:left="0"/>
        <w:jc w:val="both"/>
      </w:pPr>
      <w:r>
        <w:rPr>
          <w:rFonts w:ascii="Times New Roman"/>
          <w:b w:val="false"/>
          <w:i w:val="false"/>
          <w:color w:val="000000"/>
          <w:sz w:val="28"/>
        </w:rPr>
        <w:t>
      26. Әлеуметтiк көмек көрсетуден бас тарту:</w:t>
      </w:r>
    </w:p>
    <w:bookmarkEnd w:id="120"/>
    <w:bookmarkStart w:name="z130" w:id="121"/>
    <w:p>
      <w:pPr>
        <w:spacing w:after="0"/>
        <w:ind w:left="0"/>
        <w:jc w:val="both"/>
      </w:pPr>
      <w:r>
        <w:rPr>
          <w:rFonts w:ascii="Times New Roman"/>
          <w:b w:val="false"/>
          <w:i w:val="false"/>
          <w:color w:val="000000"/>
          <w:sz w:val="28"/>
        </w:rPr>
        <w:t>
      1) өтiнiш берушi ұсынған мәлiметтердiң дәйексiздiгi анықталғанда;</w:t>
      </w:r>
    </w:p>
    <w:bookmarkEnd w:id="121"/>
    <w:bookmarkStart w:name="z131" w:id="122"/>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122"/>
    <w:bookmarkStart w:name="z132" w:id="123"/>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p>
    <w:bookmarkEnd w:id="123"/>
    <w:bookmarkStart w:name="z133" w:id="124"/>
    <w:p>
      <w:pPr>
        <w:spacing w:after="0"/>
        <w:ind w:left="0"/>
        <w:jc w:val="both"/>
      </w:pPr>
      <w:r>
        <w:rPr>
          <w:rFonts w:ascii="Times New Roman"/>
          <w:b w:val="false"/>
          <w:i w:val="false"/>
          <w:color w:val="000000"/>
          <w:sz w:val="28"/>
        </w:rPr>
        <w:t>
      27. Әлеуметтiк көмек ұсынуға шығыстарды қаржыландыру ағымдағы қаржы жылына қаланың жергілікті бюджетiнде қаралған қаражат шегiнде жүзеге асырылады.</w:t>
      </w:r>
    </w:p>
    <w:bookmarkEnd w:id="124"/>
    <w:bookmarkStart w:name="z134" w:id="125"/>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негiздемелер</w:t>
      </w:r>
    </w:p>
    <w:bookmarkEnd w:id="125"/>
    <w:bookmarkStart w:name="z135" w:id="126"/>
    <w:p>
      <w:pPr>
        <w:spacing w:after="0"/>
        <w:ind w:left="0"/>
        <w:jc w:val="both"/>
      </w:pPr>
      <w:r>
        <w:rPr>
          <w:rFonts w:ascii="Times New Roman"/>
          <w:b w:val="false"/>
          <w:i w:val="false"/>
          <w:color w:val="000000"/>
          <w:sz w:val="28"/>
        </w:rPr>
        <w:t>
      28. Әлеуметтiк көмек:</w:t>
      </w:r>
    </w:p>
    <w:bookmarkEnd w:id="126"/>
    <w:bookmarkStart w:name="z136" w:id="127"/>
    <w:p>
      <w:pPr>
        <w:spacing w:after="0"/>
        <w:ind w:left="0"/>
        <w:jc w:val="both"/>
      </w:pPr>
      <w:r>
        <w:rPr>
          <w:rFonts w:ascii="Times New Roman"/>
          <w:b w:val="false"/>
          <w:i w:val="false"/>
          <w:color w:val="000000"/>
          <w:sz w:val="28"/>
        </w:rPr>
        <w:t>
      1) алушы қайтыс болған;</w:t>
      </w:r>
    </w:p>
    <w:bookmarkEnd w:id="127"/>
    <w:bookmarkStart w:name="z137" w:id="128"/>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128"/>
    <w:bookmarkStart w:name="z138" w:id="129"/>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29"/>
    <w:bookmarkStart w:name="z139" w:id="130"/>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30"/>
    <w:bookmarkStart w:name="z140" w:id="131"/>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31"/>
    <w:bookmarkStart w:name="z141" w:id="132"/>
    <w:p>
      <w:pPr>
        <w:spacing w:after="0"/>
        <w:ind w:left="0"/>
        <w:jc w:val="both"/>
      </w:pPr>
      <w:r>
        <w:rPr>
          <w:rFonts w:ascii="Times New Roman"/>
          <w:b w:val="false"/>
          <w:i w:val="false"/>
          <w:color w:val="000000"/>
          <w:sz w:val="28"/>
        </w:rPr>
        <w:t>
      29. Артық төленген сомалар ерiктi түрде немесе Қазақстан Республикасының заңнамасында белгiленген өзгеше тәртiппен қайтаруға жатады.</w:t>
      </w:r>
    </w:p>
    <w:bookmarkEnd w:id="132"/>
    <w:bookmarkStart w:name="z142" w:id="133"/>
    <w:p>
      <w:pPr>
        <w:spacing w:after="0"/>
        <w:ind w:left="0"/>
        <w:jc w:val="left"/>
      </w:pPr>
      <w:r>
        <w:rPr>
          <w:rFonts w:ascii="Times New Roman"/>
          <w:b/>
          <w:i w:val="false"/>
          <w:color w:val="000000"/>
        </w:rPr>
        <w:t xml:space="preserve"> 5-тарау. Қорытынды ереже</w:t>
      </w:r>
    </w:p>
    <w:bookmarkEnd w:id="133"/>
    <w:bookmarkStart w:name="z143" w:id="134"/>
    <w:p>
      <w:pPr>
        <w:spacing w:after="0"/>
        <w:ind w:left="0"/>
        <w:jc w:val="both"/>
      </w:pPr>
      <w:r>
        <w:rPr>
          <w:rFonts w:ascii="Times New Roman"/>
          <w:b w:val="false"/>
          <w:i w:val="false"/>
          <w:color w:val="000000"/>
          <w:sz w:val="28"/>
        </w:rPr>
        <w:t>
      30. Уәкiлеттi орган әлеуметтiк көмек көрсету мониторингiсі мен есепке алуды "Е-собес" автоматтандырылған ақпараттық жүйесiнiң дерекқорларын пайдалана отырып жүргiзедi.</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