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a01d9" w14:textId="82a0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қаласының көшелерін атау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әкімдігінің 2014 жылғы 24 қазандағы N 745 қаулысы мен Қызылорда облыстық мәслихатының 2014 жылғы 24 қазандағы N 223 шешімі. Қызылорда облысының Әділет департаментінде 2014 жылғы 19 қарашада N 4801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әкiмшiлiк-аумақтық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"Әкімшілік-аумақтық бірліктерге, елді мекендердің құрамдас бөліктеріне атау беру, оларды қайта атау, сондай-ақ олардың атауларының транскрипциясын нақтылау мен өзгерту кезінде тиісті аумақ халқының пікірін ескеру қағидаларын бекіту туралы" Қазақстан Республикасы Үкіметінің 2014 жылғы 24 ақпандағы </w:t>
      </w:r>
      <w:r>
        <w:rPr>
          <w:rFonts w:ascii="Times New Roman"/>
          <w:b w:val="false"/>
          <w:i w:val="false"/>
          <w:color w:val="000000"/>
          <w:sz w:val="28"/>
        </w:rPr>
        <w:t>№ 138 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жанындағы Республикалық ономастика комиссиясының 2014 жылғы 4 қыркүйектегі қорытындысына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Қызылорда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қаласының мына көшелері: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Береке көшесі Мерғали Ибраев есімімен;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Жалағаш көшесі Оралхан Камардинов есімімен;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Проектная көшесі Алексей Донской есімімен;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Сәулет - 9 көшесі Абайділдә Дәулетбаев есімімен;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Сәулет - 27 көшесі Шәдібай Абдуллаев есімімен;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"Саяхат - 2" көшесі Әнес Өтегенов есімімен;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"Саяхат - 4" көшесі Абылай Айдосов есімімен қайта аталсын.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Қызылорда қаласының "Арай" мөлтек ауданындағы Оралбек Әбдімомынов көшесіне параллель орналасқан оң жағындағы бірінші көшеге Ұзақ Оралбай есімі берілсін.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Қызылорда облысы әкімдігінің 10.12.2015 </w:t>
      </w:r>
      <w:r>
        <w:rPr>
          <w:rFonts w:ascii="Times New Roman"/>
          <w:b w:val="false"/>
          <w:i w:val="false"/>
          <w:color w:val="00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 мен Қызылорда облыстық мәслихатының 10.12.2015 </w:t>
      </w:r>
      <w:r>
        <w:rPr>
          <w:rFonts w:ascii="Times New Roman"/>
          <w:b w:val="false"/>
          <w:i w:val="false"/>
          <w:color w:val="00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(қаулы мен шешім алғаш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мен шешім алғашқы ресми жарияланған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кезектен тыс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Қызылорда облыстық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хатшысының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