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0d01" w14:textId="abf0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"Арал ауданының ауылдық елді мекендерінде тұратын және жұмыс істейтін мемлекеттік ұйымдарының мамандарына отын сатып алуға әлеуметтік көмек беру туралы" аудандық мәслихатының 2014 жылғы 11 сәуірдегі N 153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2014 жылғы 05 қарашадағы N 192 шешімі. Қызылорда облысының Әділет департаментінде 2014 жылғы 19 қарашада N 4802 болып тіркелді. Күші жойылды - Қызылорда облысы Арал аудандық мәслихатының 2018 жылғы 25 қазандағы № 197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Арал аудандық мәслихатының 25.10.2018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аумақтарды дамытуды мемлекеттік реттеу туралы" Қазақстан Республикасының 2005 жылғы 8 шілдедегі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"Арал ауданының ауылдық елді мекендерінде тұратын және жұмыс істейтін мемлекеттік ұйымдарының мамандарына отын сатып алуға әлеуметтік көмек беру туралы" аудандық мәслихатының 2014 жылғы 11 сәуірдегі </w:t>
      </w:r>
      <w:r>
        <w:rPr>
          <w:rFonts w:ascii="Times New Roman"/>
          <w:b w:val="false"/>
          <w:i w:val="false"/>
          <w:color w:val="000000"/>
          <w:sz w:val="28"/>
        </w:rPr>
        <w:t>№153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4649 нөмірімен тіркелген, аудандық "Толқын" газетінде 2014 жылы 17 мамырда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"Ауылдық елді мекендерде тұратын және жұмыс істейтін мемлекеттік әлеуметтік қамсыздандыру, спорт, мәдениет, білім берудің педагог кызметкерлеріне және ветеринария саласындағы мамандарға, оның ішінде ветеринариялық пункттердің мамандарына тұрғын үй-жайларды жылыту үшін отын сатып алуға бюджет қаражаты есебінен 4 (төрт) айлық есептік көрсеткіш мөлшерінде біржолғы ақшалай өтемақы түрінде әлеуметтік көмек берілсін.".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алғашқы ресми жарияланған күнiнен кейін күнтізбелік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18"/>
        <w:gridCol w:w="3782"/>
      </w:tblGrid>
      <w:tr>
        <w:trPr>
          <w:trHeight w:val="30" w:hRule="atLeast"/>
        </w:trPr>
        <w:tc>
          <w:tcPr>
            <w:tcW w:w="8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отыз екінші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хатшысының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М.Жулдасбаев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А.Асанбаев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