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01bc" w14:textId="3820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"2014-2016 жылдарға арналған аудандық бюджет туралы" Қазалы аудандық мәслихатының 2013 жылғы 27 желтоқсандағы № 165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2014 жылғы 29 сәуірдегі № 212 шешімі. Қызылорда облысының Әділет департаментінде 2014 жылғы 06 мамырда № 4657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"2014-2016 жылдарға арналған аудандық бюджет туралы" Қазалы аудандық мәслихатының 2013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4573 нөмірімен тіркелген, аудандық "Қазалы" газетінің 2014 жылғы 18 қаңтардағы N 6-7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2014-2016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9 802 728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1 392 297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20 501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31 466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8 358 464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9 947 765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170 964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194 737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23 773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37 400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37 400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-353 401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353 401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мектепке дейінгі білім беру ұйымдарында мемлекеттік білім беру тапсырысын іске асыруға 251 290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6), 7), 8)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мемлекеттік атаулы әлеуметтік көмек төлеуге 9 806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18 жастағы балаларға мемлекеттік жәрдемақылар төлеуге 15 124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2014 жылғы 1 сәуірден бастап мемлекеттік мекемелердің мемлекеттік қызметші болып табылмайтын қызметкерлерінің, мемлекеттік кәсіпорындардың қызметкерлерінің лауазымдық жалақысына ерекше еңбек жағдайлары үшін 10 % мөлшерінде ай сайынғы үстемеақыға 219 377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"9) жалпы білім беру мектептеріне электрондық оқу жүйесін енгізуге 2 025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мамандырылған уәкілетті ұйымдардың жарғылық капиталдарын ұлғайтуға 21 181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6)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Әйтеке би кентіндегі 18 пәтерлік тұрғын үйдің құрылысына 33 000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3), 4), 5)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123-008 "Елді мекендердегі көшелерді жарықтандыру" бағдарламасы 8478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458-018 "Елдi мекендердi абаттандыру және көгалдандыру" бағдарламасы 8958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456-002 "Газеттер мен журналдар арқылы мемлекеттік ақпараттық саясат жүргізу жөніндегі қызметтер" бағдарламасы 5700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7), 8), 9), 10), 11), 12), 13), 14), 15), 16), 17), 18), 19), 20), 21), 22), 23)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123-001 "Қаладағы аудан, аудандық маңызы бар қаланың, кент, ауыл, ауылдық округ әкімінің қызметін қамтамасыз ету жөніндегі қызметтер" бағдарламасы 601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123-022 "Мемлекеттік органның күрделі шығыстары" бағдарламасы 626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458-021 "Елдi мекендерде жол қозғалысы қауiпсiздiгін қамтамасыз ету" бағдарламасы 33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464-001 "Жергілікті деңгейде білім беру саласындағы мемлекеттік саясатты іске асыру жөніндегі қызметтер" бағдарламасы 17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451-017 "Мүгедектерді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ету" бағдарламасы 1082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451-001 "Жергілікті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қызметтер" бағдарламасы 415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123-009 "Елді мекендердің санитариясын қамтамасыз ету" бағдарламасы 533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123-011 "Елді мекендерді абаттандыру мен көгалдандыру" бағдарламасы 2688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455-003 "Мәдени-демалыс жұмысын қолдау" бағдарламасы 7375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467-008 "Cпорт объектілерін дамыту" бағдарламасы 4349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456-005 "Телерадио хабарларын тарату арқылы мемлекеттік ақпараттық саясатты жүргізу жөніндегі қызметтер" бағдарламасы 877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455-032 "Ведомстволық бағыныстағы мемлекеттік мекемелерінің және ұйымдарының күрделі шығыстары" бағдарламасы 3925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456-001 "Жергілікті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қызметтер" бағдарламасы 844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456-003 "Жастар саясаты саласында іс-шараларды іске асыру" бағдарламасы 535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467-010 "Ауыл шаруашылығы объектілерін дамыту" бағдарламасы 14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123-013 "Аудандық маңызы бар қалаларда, кенттерде, ауылдарда, ауылдық округтерде автомобиль жолдарының жұмыс істеуін қамтамасыз ету" бағдарламасы 146 мың теңгеге;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452-012 "Ауданның (облыстық маңызы бар қаланың) жергілікті атқарушы органының резерві" бағдарламасы 3 795 мың теңгеге;";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1), 5), 15), 16), 22) тармақшалары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122-001 "Аудан (облыстық маңызы бар қала) әкімінің қызметін қамтамасыз ету жөніндегі қызметтер" бағдарламасына 7 166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123-022 "Мемлекеттік органның күрделі шығыстары" бағдарламасына 16 533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123-011 "Елді мекендерді абаттандыру мен көгалдандыру" бағдарламасына 32 385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455-003 "Мәдени-демалыс жұмысын қолдау" бағдарламасына 881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467-001 "Жергілікті деңгейде құрылыс саласындағы мемлекеттік саясатты іске асыру жөніндегі қызметтер" бағдарламасына 3735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24)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бюджеттік бағдарламалар бойынша көбейтілсін: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112-001 "Аудан (облыстық маңызы бар қала) мәслихатының қызметін қамтамасыз ету жөніндегі қызметтер" бағдарламасына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122-003 "Мемлекеттік органның күрделі шығыстары" бағдарламасына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464-006 "Балаларға қосымша білім беру" бағдарламасына 1000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451-007 "Жергілікті өкілетті органдардың шешімі бойынша мұқтаж азаматтардың жекелеген топтарына әлеуметтік көмек" бағдарламасына 11231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451-011 "Жәрдемақыларды және басқа да әлеуметтік төлемдерді есептеу, төлеу мен жеткізу бойынша қызметтерге ақы төлеу" бағдарламасына 113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458-004 "Азаматтардың жекелеген санаттарын тұрғын үймен қамтамасыз ету" бағдарламасына 4000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467-003 "Коммуналдық тұрғын үй қорының тұрғын үйін жобалау, салу және (немесе) сатып алу" бағдарламасына 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467-072 "Жұмыспен қамту 2020 жол картасы шеңберінде қызметтік тұрғын үй салу және (немесе) сатып алу және инженерлік коммуникациялық инфрақұрылымдарды дамыту және (немесе) сатып алу" бағдарламасына 7838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463-001 "Аудан (облыстық маңызы бар қала) аумағында жер қатынастарын реттеу саласындағы мемлекеттік саясатты іске асыру жөніндегі қызметтер" бағдарламасына 5060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473-001 "Жергілікті деңгейде ветеринария саласындағы мемлекеттік саясатты іске асыру жөніндегі қызметтер" бағдарламасына 493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122-003 "Мемлекеттік органның күрделі шығыстары" бағдарламасы 9705 мың теңгеге азайтылып, 122-001 "Аудан (облыстық маңызы бар қала) әкімінің қызметін қамтамасыз ету жөніндегі қызметтер" бағдарламасы 9705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451-001 "Жергілікті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қызметтер" бағдарламасы 534 мың теңгеге азайтылып, 123-001 "Қаладағы аудан, аудандық маңызы бар қаланың, кент, ауыл, ауылдық округ әкімінің қызметін қамтамасыз ету жөніндегі қызметтер" бағдарламасы 378 мың теңгеге, 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 156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123-008 "Елді мекендердегі көшелерді жарықтандыру" бағдарламасы 16 мың теңгеге, 123-011 "Елді мекендерді абаттандыру мен көгалдандыру" 134 мың теңгеге азайтылып, 123-001 "Қаладағы аудан, аудандық маңызы бар қаланың, кент, ауыл, ауылдық округ әкімінің қызметін қамтамасыз ету жөніндегі қызметтер" бағдарламасы 150 мың теңгеге көбейтілсін;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458-001 "Жергілікті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қызметтер" бағдарламасы 1 мың теңгеге азайтылып, 458-031 "Кондоминиум объектісіне техникалық паспорттар дайындау" 1 мың теңгеге көбейтілсін;";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бастап қолданысқа енгізіледі және 2014 жылдың 1 қаңтарынан бастап пайда болған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 ХХХ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N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N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928"/>
        <w:gridCol w:w="817"/>
        <w:gridCol w:w="220"/>
        <w:gridCol w:w="6927"/>
        <w:gridCol w:w="28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952"/>
        <w:gridCol w:w="953"/>
        <w:gridCol w:w="86"/>
        <w:gridCol w:w="7144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тұрғын үй қорының тұрғын үйін жобалау, салу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қызметтік тұрғын үй салуға және (немесе) сатып алуға, инженерлік-коммуникациялық инфрақұрылымды дамытуға және (немесе) сатып алуға және жастарға арналған жатақханаларды салуға, сатып алуға, салып бітіруге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234621,4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төтенше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 сессиясының N 212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"27"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 сессиясының N 165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2014 жылға арналған жеке жоспарларының қаржылар көлемі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526"/>
        <w:gridCol w:w="854"/>
        <w:gridCol w:w="1484"/>
        <w:gridCol w:w="721"/>
        <w:gridCol w:w="850"/>
        <w:gridCol w:w="721"/>
        <w:gridCol w:w="721"/>
        <w:gridCol w:w="721"/>
        <w:gridCol w:w="721"/>
        <w:gridCol w:w="854"/>
        <w:gridCol w:w="1191"/>
        <w:gridCol w:w="587"/>
        <w:gridCol w:w="721"/>
        <w:gridCol w:w="721"/>
        <w:gridCol w:w="587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 да сырқаты ауыр адамдарды дәрігерлік көмек көрсететін ең жақын денсаулық сақтау ұйымына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