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e7fa" w14:textId="163e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әкімінің 2014 жылғы 17 сәуірдегі N 9 шешімі. Қызылорда облысының Әділет департаментінде 2014 жылғы 27 мамырда N 4686 болып тіркелді. Күші жойылды - Қызылорда облысы Қазалы ауданы әкімінің 2015 жылғы 30 қаңтардағы N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– Қызылорда облысы Қазалы ауданы әкімінің 30.01.2015 N 1 шешімімен (қол қойылған күнінен бастап қолданысқа енгізілсін).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 бойынша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орындалуын бақылау Қазалы ауданы әкімінің орынбасары Ғ.Бәймішевке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____________Ж.Жалғасбай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"17" сәуір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"17"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09 шешіміне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бойынша сайлау учаскелері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823"/>
        <w:gridCol w:w="991"/>
        <w:gridCol w:w="8669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учаскелері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Әкімшілік-аумақтық бірліктер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"Оқушылар үйі" мемлекеттік коммуналдық қазыналық кәсіпорын, Әйтеке би көшесі N 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Жанқожа батыр атындағы N 70 орта мектебі" коммуналдық мемлекеттік мекемесі, Владимир Счастнов көшесі N 17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266 мектеп-лицей" коммуналдық мемлекеттік мекемесі, Желтоқсан көшесі N 20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гуманитарлық-техникалық колледжі" білім беру мекемесі, Владимир Счастнов көшесі н/ж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Тапа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бекеті, N 23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Қ.Сәтбаев атындағы N 216 орта мектебі" коммуналдық мемлекеттік мекемесі, Жанқожа Нұрмағамбетұлы көшесі, N 92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Б.К.Мергенбаев атындағы N 226 гимназия" коммуналдық мемлекеттік мекемесі, Үмбет Би көшесі N 8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Ж.Жабаев атындағы N 234 орта мектебі" коммуналдық мемлекеттік мекемесі, Қобыланды батыр көшесі N 20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ауданы Ғ.Мұратбаев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ауданының білім бөлімінің Ғ.Мұратбаев атындағы N 91 орта мектебі" коммуналдық мемлекеттік мекемесі, Ақтан батыр көшесі N 3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Ғ.Мұратбаев атындағы N 17 орта мектебі" коммуналдық мемлекеттік мекемесі, Қорқыт ата көшесі N 43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аграрлы-техникалық колледжі", Жамбыл көшесі N 24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М.Горький атындағы N 16 орта мектебі" коммуналдық мемлекеттік мекемесі, Жамбыл көшесі, N 46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Ү.Түктібаев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Б.Әбдіразақов атындағы N 88 орта мектебі" коммуналдық мемлекеттік мекемесі, Ү.Түктібаев көшесі, N 10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Майдакөл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98 орта мектебі" коммуналдық мемлекеттік мекемесі, Кенжебай Ерімбет көшесі, N 9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Жанқожа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94 орта мектебі" коммуналдық мемлекеттік мекемесі, Әйтеке би көшесі, N 25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Шәкен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ауданының білім бөлімінің N 134 орта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Аранды 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97 орта мектебі" коммуналдық мемлекеттік мекемесі, Н.Қазақбайұлы, N 22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Қожабақы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25 орта мектебі" коммуналдық мемлекеттік мекемесі, Бейбітшілік көшесі N 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102 орта мектебі" коммуналдық мемлекеттік мекемесі, Жанқожа көшесі, N 51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Бозкөл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үйі, Қ.Өтепбергенов көшесі N 25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Лақалы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93 орта мектебі" коммуналдық мемлекеттік мекемесі, Лақалы көшесі, N 55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Тасарық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238 орта мектебі" коммуналдық мемлекеттік мекемесі, Тасарық көшесі, N 60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Ақтан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190 орта мектебі" коммуналдық мемлекеттік мекемесі, Ақтан батыр көшесі, N 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ауылы, Ажар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146 орта мектебі" коммуналдық мемлекеттік мекемесі, Орталық көшесі N 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Кәукей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225 орта мектебі" коммуналдық мемлекеттік мекемесі, А.Байтұрсынов көшесі, N 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Қ.Пірімов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Қ.Күлетов атындағы N 92 орта мектебі" коммуналдық мемлекеттік мекемесі, Т.Ақжігітов көшесі N 67 "А"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Басықара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182 орта мектебі" коммуналдық мемлекеттік мекемесі, С.Мұқанов көшесі, N 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Жалаңтөс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Қ.Пірімов атындағы N 103 орта мектебі" коммуналдық мемлекеттік мекемесі N 103 орта мектебі, А.Тілеубаев көшесі N 8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84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Бекарыстан би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24 орта мектебі" коммуналдық мемлекеттік мекемесі, Тілеубаев көшесі N 20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85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Ақсуат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100 орта мектебі" коммуналдық мемлекеттік мекемесі, Ленин көшесі N 38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86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Байқожа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ауданының білім бөлімінің N 258 негізгі мектебі"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87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Майлыбас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88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Сарбұлақ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78 орта мектебі" коммуналдық мемлекеттік мекемесі, Сарбұлақ көшесі, N 66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89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Өркендеу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N 104 орта мектебі" коммуналдық мемлекеттік мекемесі, Қалыбай Балтөреев көшесі N 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90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ауданы, 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Абай атындағы N 90 орта мектебі" коммуналдық мемлекеттік мекемесі, Абай Құнанбаев көшесі, N 38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91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С.Сейфуллин атындағы N 165 орта мектебі" коммуналдық мемлекеттік мекемесі, Ш.Айманов көшесі, N 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92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көліктік-техникалық колледжі" мемлекеттік қазыналық кәсіпорын, Михайлюк көшесі, N 12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93 сайлау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"Қазалы ауданының білім бөлімінің Ы.Алтынсарин атындағы N 204 орта-мектебі" коммуналдық мемлекеттік мекемесі, Михайлюк көшесі, N 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