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e3f9" w14:textId="09fe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ауданы Жосалы кентінің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2014 жылғы 15 сәуірдегі N 161 шешімі және Қызылорда облысы Қармақшы ауданы әкімдігінің 2014 жылғы 15 сәуірдегі N 334 қаулысы. Қызылорда облысының Әділет департаментінде 2014 жылғы 22 мамырда N 4681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Жер кодексі" Қазақстан Республикасының 2003 жылғы 20 маусымдағы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 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 мен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ауданы Жосалы кентінің шекарасы (шегі) босалқы жерлерден Жосалы кентінің шекарасына (шегіне) қосылатын жерлердің экспликациясы бойынша көлемі 3191 гектарды қосу арқылы жалпы көлемі 6870 гектар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"Жосалы кентінің шекарасын (шегін) өзгерту үшін қосымша жер бөлу туралы" Қармақшы аудандық мәслихатының 2011 жылғы 22 қарашадағы N 301 шешімі және Қармақшы ауданы әкімдігінің 2011 жылғы 22 қарашадағы N 172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және шешім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әкімінің уақытша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 Ә. Қошалақов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26-сессия төрағасы                    М. Есщанов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 М. Наятұлы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"15" сәуірдегі N 334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"15" сәуірдегі N 161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Жосалы кентінің шекарасына (шегіне) қосылатын жерлердің экспликациясы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5454"/>
        <w:gridCol w:w="1633"/>
        <w:gridCol w:w="1388"/>
        <w:gridCol w:w="1883"/>
        <w:gridCol w:w="3303"/>
      </w:tblGrid>
      <w:tr>
        <w:trPr>
          <w:trHeight w:val="24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Жерлердің атауы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көлемі (гектар)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(гектар):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жерлер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егістігі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кентінің бекітілген шекарасы (шегі)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кентінің шекарасына (шегіне) қосылатын жерлердің көлемі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1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кентінің шекарасы (шегі)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