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0c04" w14:textId="a330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коммуналдық қалдықтарды әкету тарифтерін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2014 жылғы 09 сәуірдегі № 30-10 шешімі. Қызылорда облысының Әділет департаментінде 2014 жылғы 30 сәуірде № 4651 болып тіркелді. Күші жойылды - Қызылорда облысы Жалағаш аудандық мәслихатының 2017 жылғы 17 мамырдағы № 11-2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Қызылорда облысы Жалағаш аудандық мәслихатының 17.05.2017 </w:t>
      </w:r>
      <w:r>
        <w:rPr>
          <w:rFonts w:ascii="Times New Roman"/>
          <w:b w:val="false"/>
          <w:i w:val="false"/>
          <w:color w:val="ff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Экологиялық кодексі" 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Жалағаш ауданы бойынша коммуналдық қалдықтарды әкету тарифтері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XХХ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"09" cәуірдегі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30-10 шешiмiне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Жалағаш ауданы бойынша коммуналдық қалдықтарды әкету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6"/>
        <w:gridCol w:w="4734"/>
      </w:tblGrid>
      <w:tr>
        <w:trPr>
          <w:trHeight w:val="30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коммуналдық қалдық әкету үшiн заңды тұлғаларға</w:t>
            </w:r>
          </w:p>
          <w:bookmarkEnd w:id="4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теңге</w:t>
            </w:r>
          </w:p>
        </w:tc>
      </w:tr>
      <w:tr>
        <w:trPr>
          <w:trHeight w:val="30" w:hRule="atLeast"/>
        </w:trPr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 әкету үшiн айына бір адамнан</w:t>
            </w:r>
          </w:p>
          <w:bookmarkEnd w:id="5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