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61315" w14:textId="10613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ауданы, кент, ауылдық округі әкімі аппараттарының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әкімдігінің 2014 жылғы 16 маусымдағы № 225 қаулысы. Қызылорда облысының Әділет департаментінде 2014 жылғы 10 шілдедегі № 4720 болып тіркелді. Күші жойылды - Қызылорда облысы Жалағаш ауданы әкімдігінің 2016 жылғы 11 мамырдағы N 95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Жалағаш ауданы әкімдігінің 11.05.2016 </w:t>
      </w:r>
      <w:r>
        <w:rPr>
          <w:rFonts w:ascii="Times New Roman"/>
          <w:b w:val="false"/>
          <w:i w:val="false"/>
          <w:color w:val="ff0000"/>
          <w:sz w:val="28"/>
        </w:rPr>
        <w:t>№ 95</w:t>
      </w:r>
      <w:r>
        <w:rPr>
          <w:rFonts w:ascii="Times New Roman"/>
          <w:b w:val="false"/>
          <w:i w:val="false"/>
          <w:color w:val="ff0000"/>
          <w:sz w:val="28"/>
        </w:rPr>
        <w:t xml:space="preserve"> қаулысымен (14.05.2016 бастап күшіне енеді).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Жалағаш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1) Жалағаш ауданы әкімдігінің “Жалағаш ауданы әкімінің аппараты”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Жалағаш ауданы әкімдігінің “Жалағаш кенті әкімінің аппараты”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Жалағаш ауданы әкімдігінің “Аққыр ауылдық округі әкімінің аппараты”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Жалағаш ауданы әкімдігінің “Аққұм ауылдық округі әкімінің аппараты”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5) Жалағаш ауданы әкімдігінің “Ақсу ауылдық округі әкімінің аппараты”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6) Жалағаш ауданы әкімдігінің “Аламесек ауылдық округі әкімінің аппараты”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7) Жалағаш ауданы әкімдігінің “Бұқарбай батыр ауылдық округі әкімінің аппараты”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8) Жалағаш ауданы әкімдігінің “Жаңадария ауылдық округі әкімінің аппараты”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9) Жалағаш ауданы әкімдігінің “Жаңаталап ауылдық округі әкімінің аппараты”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10) Жалағаш ауданы әкімдігінің “Мәдениет ауылдық округі әкімінің аппараты”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11) Жалағаш ауданы әкімдігінің “Мырзабай ахун ауылдық округі әкімінің аппараты”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12) Жалағаш ауданы әкімдігінің “М.Шәменов атындағы ауылдық округі әкімінің аппараты”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13) Жалағаш ауданы әкімдігінің “Еңбек ауылдық округі әкімінің аппараты”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14) Жалағаш ауданы әкімдігінің “Таң ауылдық округі әкімінің аппараты”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15) Жалағаш ауданы әкімдігінің “Қаракеткен ауылдық округі әкімінің аппараты”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16) Жалағаш ауданы әкімдігінің “Мақпалкөл ауылдық округі әкімінің аппараты”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Жалағаш ауданы әкімінің орынбасары Ө.Елеусіновке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Жалағаш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2014 жылғы “16” маусымдағы</w:t>
            </w:r>
            <w:r>
              <w:br/>
            </w:r>
            <w:r>
              <w:rPr>
                <w:rFonts w:ascii="Times New Roman"/>
                <w:b w:val="false"/>
                <w:i w:val="false"/>
                <w:color w:val="000000"/>
                <w:sz w:val="20"/>
              </w:rPr>
              <w:t>№ 225 қаулысына қосымша</w:t>
            </w:r>
          </w:p>
        </w:tc>
      </w:tr>
    </w:tbl>
    <w:bookmarkStart w:name="z5" w:id="0"/>
    <w:p>
      <w:pPr>
        <w:spacing w:after="0"/>
        <w:ind w:left="0"/>
        <w:jc w:val="left"/>
      </w:pPr>
      <w:r>
        <w:rPr>
          <w:rFonts w:ascii="Times New Roman"/>
          <w:b/>
          <w:i w:val="false"/>
          <w:color w:val="000000"/>
        </w:rPr>
        <w:t xml:space="preserve"> Жалағаш ауданы әкімдігінің “Жалағаш ауданы әкімінің аппараты” коммуналдық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Жалағаш ауданы әкімдігінің “Жалағаш ауданы әкімінің аппараты” коммуналдық мемлекеттік мекемесі жергілікті атқарушы органның және әкімнің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Жалағаш ауданы әкімдігінің “Жалаған ауданы әкімінің аппараты” коммуналдық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Жалағаш ауданы әкімдігінің “Жалағаш ауданы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Жалағаш ауданы әкімдігінің “Жалағаш ауданы әкімінің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Жалағаш ауданы әкімдігінің “Жалағаш ауданы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Жалағаш ауданы әкімдігінің “Жалағаш ауданы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Жалағаш ауданы әкімдігінің “Жалағаш ауданы әкімінің аппараты” коммуналдық мемлекеттік мекемесі өз құзыретінің мәселелері бойынша заңнамада белгіленген тәртіппен “Жалағаш ауданы әкімінің аппаратының”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Жалағаш ауданы әкімдігінің “Жалағаш ауданы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120200, Қазақстан Республикасы, Қызылорда облысы, Жалағаш ауданы, Жалағаш кенті, Әйтеке би көшесі, № 12.</w:t>
      </w:r>
      <w:r>
        <w:br/>
      </w:r>
      <w:r>
        <w:rPr>
          <w:rFonts w:ascii="Times New Roman"/>
          <w:b w:val="false"/>
          <w:i w:val="false"/>
          <w:color w:val="000000"/>
          <w:sz w:val="28"/>
        </w:rPr>
        <w:t>
      </w:t>
      </w:r>
      <w:r>
        <w:rPr>
          <w:rFonts w:ascii="Times New Roman"/>
          <w:b w:val="false"/>
          <w:i w:val="false"/>
          <w:color w:val="000000"/>
          <w:sz w:val="28"/>
        </w:rPr>
        <w:t>Жалағаш ауданы әкімдігінің “Жалағаш ауданы әкімінің аппараты” коммуналдық мемлекеттік мекемесінің жұмыс кестесі: сенбі, жексенбі және заңнама актілерімен бекітілген басқа демалыс және мереке күндерінен бөлек, күн сайын дүйсенбіден жұмаға дейін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Жалағаш ауданы әкімдігінің “Жалағаш ауданы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Жалағаш ауданы әкімдігінің “Жалағаш ауданы әкімінің аппараты” коммуналдық мемлекеттік мекемесі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Жалағаш ауданы әкімдігінің “Жалағаш ауданы әкімінің аппараты” коммуналдық мемлекеттік мекемесі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Жалағаш ауданы әкімдігінің “Жалағаш ауданы әкімінің аппараты” коммуналдық мемлекеттік мекемесі кәсіпкерлік субьектілерімен Жалағаш ауданы әкімдігінің “Жалағаш ауданы әкімінің аппараты” комуналдық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Жалағаш ауданы әкімдігінің “Жалағаш ауданы әкімінің аппараты” коммуналдық мемлекеттік мекемесінің миссиясы жергілікті атқарушы органның және әкімнің қызметін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аудан әкімінің аппаратын қызметін қамтамасыз ету міндеттерін жүзеге асырады.</w:t>
      </w:r>
      <w:r>
        <w:br/>
      </w:r>
      <w:r>
        <w:rPr>
          <w:rFonts w:ascii="Times New Roman"/>
          <w:b w:val="false"/>
          <w:i w:val="false"/>
          <w:color w:val="000000"/>
          <w:sz w:val="28"/>
        </w:rPr>
        <w:t>
      </w:t>
      </w:r>
      <w:r>
        <w:rPr>
          <w:rFonts w:ascii="Times New Roman"/>
          <w:b w:val="false"/>
          <w:i w:val="false"/>
          <w:color w:val="000000"/>
          <w:sz w:val="28"/>
        </w:rPr>
        <w:t>16. Функциясы:</w:t>
      </w:r>
      <w:r>
        <w:br/>
      </w:r>
      <w:r>
        <w:rPr>
          <w:rFonts w:ascii="Times New Roman"/>
          <w:b w:val="false"/>
          <w:i w:val="false"/>
          <w:color w:val="000000"/>
          <w:sz w:val="28"/>
        </w:rPr>
        <w:t>
      </w:t>
      </w:r>
      <w:r>
        <w:rPr>
          <w:rFonts w:ascii="Times New Roman"/>
          <w:b w:val="false"/>
          <w:i w:val="false"/>
          <w:color w:val="000000"/>
          <w:sz w:val="28"/>
        </w:rPr>
        <w:t>1) жергілікті атқарушы органның және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2) Жалағаш ауданы әкімдігінің “Жалағаш ауданы әкімінің аппараты” коммуналдық мемлекеттік мекемесінде мемлекеттік құпияларды қорғау және ақпараттық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3) аудан әкімінің және аудан әкімдігінің кесімдерін дайындау және атқару барысында мемлекеттік органдардың қызметін үйлестіру;</w:t>
      </w:r>
      <w:r>
        <w:br/>
      </w:r>
      <w:r>
        <w:rPr>
          <w:rFonts w:ascii="Times New Roman"/>
          <w:b w:val="false"/>
          <w:i w:val="false"/>
          <w:color w:val="000000"/>
          <w:sz w:val="28"/>
        </w:rPr>
        <w:t>
      </w:t>
      </w:r>
      <w:r>
        <w:rPr>
          <w:rFonts w:ascii="Times New Roman"/>
          <w:b w:val="false"/>
          <w:i w:val="false"/>
          <w:color w:val="000000"/>
          <w:sz w:val="28"/>
        </w:rPr>
        <w:t>4) облыс әкімінің және облыс әкімдігінің кесімдерімен аудан әкіміне берілген тапсырмаларының, аудан әкімдігі мен аудан әкімі шешімдерінің, аудан әкімі, оның орынбасарлары, Жалағаш ауданы әкімдігінің “Жалағаш ауданы әкімінің аппараты” коммуналдық мемлекеттік мекемесінің басшысы тапсырмаларының орындалу мерзімдерін бақылау;</w:t>
      </w:r>
      <w:r>
        <w:br/>
      </w:r>
      <w:r>
        <w:rPr>
          <w:rFonts w:ascii="Times New Roman"/>
          <w:b w:val="false"/>
          <w:i w:val="false"/>
          <w:color w:val="000000"/>
          <w:sz w:val="28"/>
        </w:rPr>
        <w:t>
      </w:t>
      </w:r>
      <w:r>
        <w:rPr>
          <w:rFonts w:ascii="Times New Roman"/>
          <w:b w:val="false"/>
          <w:i w:val="false"/>
          <w:color w:val="000000"/>
          <w:sz w:val="28"/>
        </w:rPr>
        <w:t>5) аудан әкімі, оның орынбасарлары және Жалағаш ауданы әкімдігінің “Жалағаш ауданы әкімінің аппараты” коммуналдық мемлекеттік мекемесі басшысы үшін олар тиісті құжаттарға қол қою не оларды келісу туралы шешім қабылдауы кезінде оның нәтижелері бойынша қорытындының ақпараттық-ұсынымдық сипаты болатын әкімдік пен әкімінің шешімдері жобаларының қаржы-экономикалық, құқықтық және өзге де аспектілеріне сараптама жүргізу.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аудан әкімі мен орынбасарларын ақпараттық-талдамалық, құқықтық, ұйымдық, хаттамалық, құжаттамалық, материалдық-техникалық және өзге де қамтамасыз ету;</w:t>
      </w:r>
      <w:r>
        <w:br/>
      </w:r>
      <w:r>
        <w:rPr>
          <w:rFonts w:ascii="Times New Roman"/>
          <w:b w:val="false"/>
          <w:i w:val="false"/>
          <w:color w:val="000000"/>
          <w:sz w:val="28"/>
        </w:rPr>
        <w:t>
      </w:t>
      </w:r>
      <w:r>
        <w:rPr>
          <w:rFonts w:ascii="Times New Roman"/>
          <w:b w:val="false"/>
          <w:i w:val="false"/>
          <w:color w:val="000000"/>
          <w:sz w:val="28"/>
        </w:rPr>
        <w:t>2) өз құзыреті шегінде Жалағаш ауданы әкімдігінің Регламентінің сақталуын қамтамасыз ету;</w:t>
      </w:r>
      <w:r>
        <w:br/>
      </w:r>
      <w:r>
        <w:rPr>
          <w:rFonts w:ascii="Times New Roman"/>
          <w:b w:val="false"/>
          <w:i w:val="false"/>
          <w:color w:val="000000"/>
          <w:sz w:val="28"/>
        </w:rPr>
        <w:t>
      </w:t>
      </w:r>
      <w:r>
        <w:rPr>
          <w:rFonts w:ascii="Times New Roman"/>
          <w:b w:val="false"/>
          <w:i w:val="false"/>
          <w:color w:val="000000"/>
          <w:sz w:val="28"/>
        </w:rPr>
        <w:t>3) аудан әкімінің тапсырмасы бойынша аудан әкімдігі мен әкімнің мүдделерін соттарда білдіру және қорғау, прокурорлық ден қою актілерін қарау, сондай-ақ мемлекеттік органдар дайындаған, Жалағаш ауданы әкімдігіне ұсынылатын талап-арыздық өтініштер мен талаптарға пікірлердің жобаларына сараптама жүргізу;</w:t>
      </w:r>
      <w:r>
        <w:br/>
      </w:r>
      <w:r>
        <w:rPr>
          <w:rFonts w:ascii="Times New Roman"/>
          <w:b w:val="false"/>
          <w:i w:val="false"/>
          <w:color w:val="000000"/>
          <w:sz w:val="28"/>
        </w:rPr>
        <w:t>
      </w:t>
      </w:r>
      <w:r>
        <w:rPr>
          <w:rFonts w:ascii="Times New Roman"/>
          <w:b w:val="false"/>
          <w:i w:val="false"/>
          <w:color w:val="000000"/>
          <w:sz w:val="28"/>
        </w:rPr>
        <w:t>4) аудан әкімдігінің іс-қағаздарын, оның ішінде құпия іс-қағаздарын ұйымдастыру және жүргізу, хат-хабарларды өңдеу, нормативтік құқықтық актілердің талаптарына сәйкес құпиялылық режимін, өткізу және обьектішілік режимді қамтамасыз ету;</w:t>
      </w:r>
      <w:r>
        <w:br/>
      </w:r>
      <w:r>
        <w:rPr>
          <w:rFonts w:ascii="Times New Roman"/>
          <w:b w:val="false"/>
          <w:i w:val="false"/>
          <w:color w:val="000000"/>
          <w:sz w:val="28"/>
        </w:rPr>
        <w:t>
      </w:t>
      </w:r>
      <w:r>
        <w:rPr>
          <w:rFonts w:ascii="Times New Roman"/>
          <w:b w:val="false"/>
          <w:i w:val="false"/>
          <w:color w:val="000000"/>
          <w:sz w:val="28"/>
        </w:rPr>
        <w:t>5) әкімдік мүшелерінің, жергілікті атқарушы органдар басшыларының ұсыныстары бойынша аудан әкімдігінің мәжілістерінде қарауға арналған мәселелері бойынша тоқсан сайынғы тізбесін дайындауды ұйымдастыру;</w:t>
      </w:r>
      <w:r>
        <w:br/>
      </w:r>
      <w:r>
        <w:rPr>
          <w:rFonts w:ascii="Times New Roman"/>
          <w:b w:val="false"/>
          <w:i w:val="false"/>
          <w:color w:val="000000"/>
          <w:sz w:val="28"/>
        </w:rPr>
        <w:t>
      </w:t>
      </w:r>
      <w:r>
        <w:rPr>
          <w:rFonts w:ascii="Times New Roman"/>
          <w:b w:val="false"/>
          <w:i w:val="false"/>
          <w:color w:val="000000"/>
          <w:sz w:val="28"/>
        </w:rPr>
        <w:t>6) аудан әкімдігінің мәжілістеріне күн тәртібін жасау, материалдар дайындау, аудан әкімдігі мәжілістерінің материалдарын, хаттамаларын рәсімдеу және жөнелту;</w:t>
      </w:r>
      <w:r>
        <w:br/>
      </w:r>
      <w:r>
        <w:rPr>
          <w:rFonts w:ascii="Times New Roman"/>
          <w:b w:val="false"/>
          <w:i w:val="false"/>
          <w:color w:val="000000"/>
          <w:sz w:val="28"/>
        </w:rPr>
        <w:t>
      </w:t>
      </w:r>
      <w:r>
        <w:rPr>
          <w:rFonts w:ascii="Times New Roman"/>
          <w:b w:val="false"/>
          <w:i w:val="false"/>
          <w:color w:val="000000"/>
          <w:sz w:val="28"/>
        </w:rPr>
        <w:t>7) аудан әкімінде, оның орынбасарларында, Жалағаш ауданы әкімдігінің “Жалағаш ауданы әкімінің аппараты” мемлекеттік мекемесінің басшысында кеңестер өткізуді ұйымдастыру, кеңестердің материалдарын, хаттамаларын, ресімдеу және жөнелту;</w:t>
      </w:r>
      <w:r>
        <w:br/>
      </w:r>
      <w:r>
        <w:rPr>
          <w:rFonts w:ascii="Times New Roman"/>
          <w:b w:val="false"/>
          <w:i w:val="false"/>
          <w:color w:val="000000"/>
          <w:sz w:val="28"/>
        </w:rPr>
        <w:t>
      </w:t>
      </w:r>
      <w:r>
        <w:rPr>
          <w:rFonts w:ascii="Times New Roman"/>
          <w:b w:val="false"/>
          <w:i w:val="false"/>
          <w:color w:val="000000"/>
          <w:sz w:val="28"/>
        </w:rPr>
        <w:t>8) аудан әкімінің оның орынбасарларының, Жалағаш ауданы әкімдігінің “Жалағаш ауданы әкімінің аппараты” коммуналдық мемлекеттік мекемесі басшысының тапсырмалары бойынша әкімдіктің қаулылары мен әкімнің шешімдері, өкімдерінің жобаларын дайындау;</w:t>
      </w:r>
      <w:r>
        <w:br/>
      </w:r>
      <w:r>
        <w:rPr>
          <w:rFonts w:ascii="Times New Roman"/>
          <w:b w:val="false"/>
          <w:i w:val="false"/>
          <w:color w:val="000000"/>
          <w:sz w:val="28"/>
        </w:rPr>
        <w:t>
      </w:t>
      </w:r>
      <w:r>
        <w:rPr>
          <w:rFonts w:ascii="Times New Roman"/>
          <w:b w:val="false"/>
          <w:i w:val="false"/>
          <w:color w:val="000000"/>
          <w:sz w:val="28"/>
        </w:rPr>
        <w:t>9) әкімдіктің қаулылары мен әкімнің шешімдері, өкімдерін жөнелту және сақтау;</w:t>
      </w:r>
      <w:r>
        <w:br/>
      </w:r>
      <w:r>
        <w:rPr>
          <w:rFonts w:ascii="Times New Roman"/>
          <w:b w:val="false"/>
          <w:i w:val="false"/>
          <w:color w:val="000000"/>
          <w:sz w:val="28"/>
        </w:rPr>
        <w:t>
      </w:t>
      </w:r>
      <w:r>
        <w:rPr>
          <w:rFonts w:ascii="Times New Roman"/>
          <w:b w:val="false"/>
          <w:i w:val="false"/>
          <w:color w:val="000000"/>
          <w:sz w:val="28"/>
        </w:rPr>
        <w:t>10) сараптама жасау барысында келіспеушілік туындаған жағдайда аудан әкімдігінің регламентіне сәйкес оларды жою жөнінде тапсырма берілген әкімдік қаулыларының жобаларын жетілдіру;</w:t>
      </w:r>
      <w:r>
        <w:br/>
      </w:r>
      <w:r>
        <w:rPr>
          <w:rFonts w:ascii="Times New Roman"/>
          <w:b w:val="false"/>
          <w:i w:val="false"/>
          <w:color w:val="000000"/>
          <w:sz w:val="28"/>
        </w:rPr>
        <w:t>
      </w:t>
      </w:r>
      <w:r>
        <w:rPr>
          <w:rFonts w:ascii="Times New Roman"/>
          <w:b w:val="false"/>
          <w:i w:val="false"/>
          <w:color w:val="000000"/>
          <w:sz w:val="28"/>
        </w:rPr>
        <w:t>11) облыс әкімінің кесімдері мен тапсырмаларының, әкімдік кесімдерінің, аудан әкімі мен оның орынбасарлары тапсырмаларының, әкімдік мәжілістерінің хаттамалық шешімдерінің орындалуын бақылау, осы мәселелер жөнінде аудан әкімін хабардар ету;</w:t>
      </w:r>
      <w:r>
        <w:br/>
      </w:r>
      <w:r>
        <w:rPr>
          <w:rFonts w:ascii="Times New Roman"/>
          <w:b w:val="false"/>
          <w:i w:val="false"/>
          <w:color w:val="000000"/>
          <w:sz w:val="28"/>
        </w:rPr>
        <w:t>
      </w:t>
      </w:r>
      <w:r>
        <w:rPr>
          <w:rFonts w:ascii="Times New Roman"/>
          <w:b w:val="false"/>
          <w:i w:val="false"/>
          <w:color w:val="000000"/>
          <w:sz w:val="28"/>
        </w:rPr>
        <w:t>12) облыс әкімінің кесімдері мен тапсырмаларының орындалу барысы туралы облыс әкіміне және оның аппаратына ақпарат дайындауды ұйымдастыру;</w:t>
      </w:r>
      <w:r>
        <w:br/>
      </w:r>
      <w:r>
        <w:rPr>
          <w:rFonts w:ascii="Times New Roman"/>
          <w:b w:val="false"/>
          <w:i w:val="false"/>
          <w:color w:val="000000"/>
          <w:sz w:val="28"/>
        </w:rPr>
        <w:t>
      </w:t>
      </w:r>
      <w:r>
        <w:rPr>
          <w:rFonts w:ascii="Times New Roman"/>
          <w:b w:val="false"/>
          <w:i w:val="false"/>
          <w:color w:val="000000"/>
          <w:sz w:val="28"/>
        </w:rPr>
        <w:t>13) аудан әкімдігі мен аудан әкімінің мәслихатпен өзара іс-қимылын қамтамасыз ету;</w:t>
      </w:r>
      <w:r>
        <w:br/>
      </w:r>
      <w:r>
        <w:rPr>
          <w:rFonts w:ascii="Times New Roman"/>
          <w:b w:val="false"/>
          <w:i w:val="false"/>
          <w:color w:val="000000"/>
          <w:sz w:val="28"/>
        </w:rPr>
        <w:t>
      </w:t>
      </w:r>
      <w:r>
        <w:rPr>
          <w:rFonts w:ascii="Times New Roman"/>
          <w:b w:val="false"/>
          <w:i w:val="false"/>
          <w:color w:val="000000"/>
          <w:sz w:val="28"/>
        </w:rPr>
        <w:t>14) аудан әкімінің немесе оның орынбасарларының тапсырмасы бойынша әкімдіктің аудандық мәслихатында қаралатын мәселелер бойынша ресми ұстанымын мәслихат депутаттарының назарына жеткізу;</w:t>
      </w:r>
      <w:r>
        <w:br/>
      </w:r>
      <w:r>
        <w:rPr>
          <w:rFonts w:ascii="Times New Roman"/>
          <w:b w:val="false"/>
          <w:i w:val="false"/>
          <w:color w:val="000000"/>
          <w:sz w:val="28"/>
        </w:rPr>
        <w:t>
      </w:t>
      </w:r>
      <w:r>
        <w:rPr>
          <w:rFonts w:ascii="Times New Roman"/>
          <w:b w:val="false"/>
          <w:i w:val="false"/>
          <w:color w:val="000000"/>
          <w:sz w:val="28"/>
        </w:rPr>
        <w:t>15) аудан әкімін әкімдік мүшелерінің атына түскен депутаттық сұрау салулармен жұмыс туралы хабардар ету;</w:t>
      </w:r>
      <w:r>
        <w:br/>
      </w:r>
      <w:r>
        <w:rPr>
          <w:rFonts w:ascii="Times New Roman"/>
          <w:b w:val="false"/>
          <w:i w:val="false"/>
          <w:color w:val="000000"/>
          <w:sz w:val="28"/>
        </w:rPr>
        <w:t>
      </w:t>
      </w:r>
      <w:r>
        <w:rPr>
          <w:rFonts w:ascii="Times New Roman"/>
          <w:b w:val="false"/>
          <w:i w:val="false"/>
          <w:color w:val="000000"/>
          <w:sz w:val="28"/>
        </w:rPr>
        <w:t>16) аудан әкімі мен оның орынбасарлары үшін тұтастай алғанда және ауылдық округтер бойынша ауданның әлеуметтік-экономикалық жағдайы мен дамуын сипаттайтын материалдарды, сондай-ақ аудан әкімінің тапсырмасы бойынша өзге де ақпаратты дайындау;</w:t>
      </w:r>
      <w:r>
        <w:br/>
      </w:r>
      <w:r>
        <w:rPr>
          <w:rFonts w:ascii="Times New Roman"/>
          <w:b w:val="false"/>
          <w:i w:val="false"/>
          <w:color w:val="000000"/>
          <w:sz w:val="28"/>
        </w:rPr>
        <w:t>
      </w:t>
      </w:r>
      <w:r>
        <w:rPr>
          <w:rFonts w:ascii="Times New Roman"/>
          <w:b w:val="false"/>
          <w:i w:val="false"/>
          <w:color w:val="000000"/>
          <w:sz w:val="28"/>
        </w:rPr>
        <w:t>17) аудан әкімін бұқаралық ақпарат құралдарымен өзара байланысын қамтамасыз ету;</w:t>
      </w:r>
      <w:r>
        <w:br/>
      </w:r>
      <w:r>
        <w:rPr>
          <w:rFonts w:ascii="Times New Roman"/>
          <w:b w:val="false"/>
          <w:i w:val="false"/>
          <w:color w:val="000000"/>
          <w:sz w:val="28"/>
        </w:rPr>
        <w:t>
      </w:t>
      </w:r>
      <w:r>
        <w:rPr>
          <w:rFonts w:ascii="Times New Roman"/>
          <w:b w:val="false"/>
          <w:i w:val="false"/>
          <w:color w:val="000000"/>
          <w:sz w:val="28"/>
        </w:rPr>
        <w:t>18) ауданның мемлекеттік органдарының электрондық құжат айналымы бірыңғай жүйесін құру жөніндегі жұмысты үйлестіру;</w:t>
      </w:r>
      <w:r>
        <w:br/>
      </w:r>
      <w:r>
        <w:rPr>
          <w:rFonts w:ascii="Times New Roman"/>
          <w:b w:val="false"/>
          <w:i w:val="false"/>
          <w:color w:val="000000"/>
          <w:sz w:val="28"/>
        </w:rPr>
        <w:t>
      </w:t>
      </w:r>
      <w:r>
        <w:rPr>
          <w:rFonts w:ascii="Times New Roman"/>
          <w:b w:val="false"/>
          <w:i w:val="false"/>
          <w:color w:val="000000"/>
          <w:sz w:val="28"/>
        </w:rPr>
        <w:t>19) Жалағаш ауданы әкімдігінің “Жалағаш ауданы әкімінің аппараты” мемлекеттік мекемесінің кадрларының оқуын ұйымдастыру;</w:t>
      </w:r>
      <w:r>
        <w:br/>
      </w:r>
      <w:r>
        <w:rPr>
          <w:rFonts w:ascii="Times New Roman"/>
          <w:b w:val="false"/>
          <w:i w:val="false"/>
          <w:color w:val="000000"/>
          <w:sz w:val="28"/>
        </w:rPr>
        <w:t>
      </w:t>
      </w:r>
      <w:r>
        <w:rPr>
          <w:rFonts w:ascii="Times New Roman"/>
          <w:b w:val="false"/>
          <w:i w:val="false"/>
          <w:color w:val="000000"/>
          <w:sz w:val="28"/>
        </w:rPr>
        <w:t>20) аудан әкімінің және әкімдік мәжілістерінің, қажет болған жағдайларда әкімдік жанындағы консультативтік-кеңесші органдардың қызметін құжаттамалық қамтамасыз ету, оларға қызмет көрсету;</w:t>
      </w:r>
      <w:r>
        <w:br/>
      </w:r>
      <w:r>
        <w:rPr>
          <w:rFonts w:ascii="Times New Roman"/>
          <w:b w:val="false"/>
          <w:i w:val="false"/>
          <w:color w:val="000000"/>
          <w:sz w:val="28"/>
        </w:rPr>
        <w:t>
      </w:t>
      </w:r>
      <w:r>
        <w:rPr>
          <w:rFonts w:ascii="Times New Roman"/>
          <w:b w:val="false"/>
          <w:i w:val="false"/>
          <w:color w:val="000000"/>
          <w:sz w:val="28"/>
        </w:rPr>
        <w:t>21) Жалағаш ауданы әкімдігінің “Жалағаш ауданы әкімінің аппараты” мемлекеттік мекемесінде азаматтарды қабылдауды ұйымдастыру;</w:t>
      </w:r>
      <w:r>
        <w:br/>
      </w:r>
      <w:r>
        <w:rPr>
          <w:rFonts w:ascii="Times New Roman"/>
          <w:b w:val="false"/>
          <w:i w:val="false"/>
          <w:color w:val="000000"/>
          <w:sz w:val="28"/>
        </w:rPr>
        <w:t>
      </w:t>
      </w:r>
      <w:r>
        <w:rPr>
          <w:rFonts w:ascii="Times New Roman"/>
          <w:b w:val="false"/>
          <w:i w:val="false"/>
          <w:color w:val="000000"/>
          <w:sz w:val="28"/>
        </w:rPr>
        <w:t>22) азаматтар мен заңды тұлғалардың жазбаша өтініштерін қарау;</w:t>
      </w:r>
      <w:r>
        <w:br/>
      </w:r>
      <w:r>
        <w:rPr>
          <w:rFonts w:ascii="Times New Roman"/>
          <w:b w:val="false"/>
          <w:i w:val="false"/>
          <w:color w:val="000000"/>
          <w:sz w:val="28"/>
        </w:rPr>
        <w:t>
      </w:t>
      </w:r>
      <w:r>
        <w:rPr>
          <w:rFonts w:ascii="Times New Roman"/>
          <w:b w:val="false"/>
          <w:i w:val="false"/>
          <w:color w:val="000000"/>
          <w:sz w:val="28"/>
        </w:rPr>
        <w:t>23) аудан әкімі тағайындайтын немесе оның келісімі бойынша тағайындалатын мемлекеттік қызметшілер және өзге де лауазымды тұлғалармен жұмыстар жүргізуге қатысу;</w:t>
      </w:r>
      <w:r>
        <w:br/>
      </w:r>
      <w:r>
        <w:rPr>
          <w:rFonts w:ascii="Times New Roman"/>
          <w:b w:val="false"/>
          <w:i w:val="false"/>
          <w:color w:val="000000"/>
          <w:sz w:val="28"/>
        </w:rPr>
        <w:t>
      </w:t>
      </w:r>
      <w:r>
        <w:rPr>
          <w:rFonts w:ascii="Times New Roman"/>
          <w:b w:val="false"/>
          <w:i w:val="false"/>
          <w:color w:val="000000"/>
          <w:sz w:val="28"/>
        </w:rPr>
        <w:t>24) аудан әкімдігінің және аудан әкімінің жалпыға міндетті маңызы бар, азаматтардың құқықтарына, бостандықтары мен міндеттеріне қатысты актілерін Қазақстан Республикасының заңнамасында белгіленген тәртіпте Әділет органдарына тіркеуге жолдауды, оларды ресми жариялауды қамтамасыз ету;</w:t>
      </w:r>
      <w:r>
        <w:br/>
      </w:r>
      <w:r>
        <w:rPr>
          <w:rFonts w:ascii="Times New Roman"/>
          <w:b w:val="false"/>
          <w:i w:val="false"/>
          <w:color w:val="000000"/>
          <w:sz w:val="28"/>
        </w:rPr>
        <w:t>
      </w:t>
      </w:r>
      <w:r>
        <w:rPr>
          <w:rFonts w:ascii="Times New Roman"/>
          <w:b w:val="false"/>
          <w:i w:val="false"/>
          <w:color w:val="000000"/>
          <w:sz w:val="28"/>
        </w:rPr>
        <w:t>25) оған заңнамамен жүктелген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Негізгі міндеттерді іске асыру және функцияларын жүзеге асыру мақсатында аппарат өз құзыреті шегінде мыналарға құқылы:</w:t>
      </w:r>
      <w:r>
        <w:br/>
      </w:r>
      <w:r>
        <w:rPr>
          <w:rFonts w:ascii="Times New Roman"/>
          <w:b w:val="false"/>
          <w:i w:val="false"/>
          <w:color w:val="000000"/>
          <w:sz w:val="28"/>
        </w:rPr>
        <w:t>
      </w:t>
      </w:r>
      <w:r>
        <w:rPr>
          <w:rFonts w:ascii="Times New Roman"/>
          <w:b w:val="false"/>
          <w:i w:val="false"/>
          <w:color w:val="000000"/>
          <w:sz w:val="28"/>
        </w:rPr>
        <w:t>1) аудандық мәслихатта және оның тұрақты комиссиялары мен өзге органдарында әкімдіктің мүддесін білдіруге;</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заңнамасына сәйкес мемлекеттік органдардың қарамағындағы кез-келген, оның ішінде құпия ақпараттық деректер банкін пайдалануға;</w:t>
      </w:r>
      <w:r>
        <w:br/>
      </w:r>
      <w:r>
        <w:rPr>
          <w:rFonts w:ascii="Times New Roman"/>
          <w:b w:val="false"/>
          <w:i w:val="false"/>
          <w:color w:val="000000"/>
          <w:sz w:val="28"/>
        </w:rPr>
        <w:t>
      </w:t>
      </w:r>
      <w:r>
        <w:rPr>
          <w:rFonts w:ascii="Times New Roman"/>
          <w:b w:val="false"/>
          <w:i w:val="false"/>
          <w:color w:val="000000"/>
          <w:sz w:val="28"/>
        </w:rPr>
        <w:t>3) Жалағаш ауданы әкімдігінің “Жалағаш ауданы әкімінің аппараты” коммуналдық мемлекеттік мекемесінің қарауына жатқызылған мәселелер бойынша мемлекеттік органдармен және өзге де ұйымдармен арнайы байланыс пен деректер беру жүйесін пайдалана отырып, қызметтік, оның ішінде құпия хат алмасуға;</w:t>
      </w:r>
      <w:r>
        <w:br/>
      </w:r>
      <w:r>
        <w:rPr>
          <w:rFonts w:ascii="Times New Roman"/>
          <w:b w:val="false"/>
          <w:i w:val="false"/>
          <w:color w:val="000000"/>
          <w:sz w:val="28"/>
        </w:rPr>
        <w:t>
      </w:t>
      </w:r>
      <w:r>
        <w:rPr>
          <w:rFonts w:ascii="Times New Roman"/>
          <w:b w:val="false"/>
          <w:i w:val="false"/>
          <w:color w:val="000000"/>
          <w:sz w:val="28"/>
        </w:rPr>
        <w:t>4) аудан әкімінің және оның орынбасарларының тапсырмалары бойынша әкімдіктің қаулылары мен әкімнің шешім, өкімдерінің жобаларын дайындауға;</w:t>
      </w:r>
      <w:r>
        <w:br/>
      </w:r>
      <w:r>
        <w:rPr>
          <w:rFonts w:ascii="Times New Roman"/>
          <w:b w:val="false"/>
          <w:i w:val="false"/>
          <w:color w:val="000000"/>
          <w:sz w:val="28"/>
        </w:rPr>
        <w:t>
      </w:t>
      </w:r>
      <w:r>
        <w:rPr>
          <w:rFonts w:ascii="Times New Roman"/>
          <w:b w:val="false"/>
          <w:i w:val="false"/>
          <w:color w:val="000000"/>
          <w:sz w:val="28"/>
        </w:rPr>
        <w:t>5) заңнамада белгіленген жағдайларда әкімдіктің қаулылары мен әкімнің шешім, өкімдерінің жобаларын оларды әзірлеушілерге қайтаруға;</w:t>
      </w:r>
      <w:r>
        <w:br/>
      </w:r>
      <w:r>
        <w:rPr>
          <w:rFonts w:ascii="Times New Roman"/>
          <w:b w:val="false"/>
          <w:i w:val="false"/>
          <w:color w:val="000000"/>
          <w:sz w:val="28"/>
        </w:rPr>
        <w:t>
      </w:t>
      </w:r>
      <w:r>
        <w:rPr>
          <w:rFonts w:ascii="Times New Roman"/>
          <w:b w:val="false"/>
          <w:i w:val="false"/>
          <w:color w:val="000000"/>
          <w:sz w:val="28"/>
        </w:rPr>
        <w:t>6) әкімдік шешімдерін талап етпейтін мәселелер жөніндегі хатхабарларды тиісті мемлекеттік органдарға жолдауға және қайтаруға;</w:t>
      </w:r>
      <w:r>
        <w:br/>
      </w:r>
      <w:r>
        <w:rPr>
          <w:rFonts w:ascii="Times New Roman"/>
          <w:b w:val="false"/>
          <w:i w:val="false"/>
          <w:color w:val="000000"/>
          <w:sz w:val="28"/>
        </w:rPr>
        <w:t>
      </w:t>
      </w:r>
      <w:r>
        <w:rPr>
          <w:rFonts w:ascii="Times New Roman"/>
          <w:b w:val="false"/>
          <w:i w:val="false"/>
          <w:color w:val="000000"/>
          <w:sz w:val="28"/>
        </w:rPr>
        <w:t>7) ауданы әкімінің, оның орынбасарларының атына келіп түскен депутат-тық сауалдарға жауап берудің мерзімдерін бақылауды жүзеге асыру;</w:t>
      </w:r>
      <w:r>
        <w:br/>
      </w:r>
      <w:r>
        <w:rPr>
          <w:rFonts w:ascii="Times New Roman"/>
          <w:b w:val="false"/>
          <w:i w:val="false"/>
          <w:color w:val="000000"/>
          <w:sz w:val="28"/>
        </w:rPr>
        <w:t>
      </w:t>
      </w:r>
      <w:r>
        <w:rPr>
          <w:rFonts w:ascii="Times New Roman"/>
          <w:b w:val="false"/>
          <w:i w:val="false"/>
          <w:color w:val="000000"/>
          <w:sz w:val="28"/>
        </w:rPr>
        <w:t>8) аудан әкімінің, оның орынбасарлары тапсырмаларын орындамағаны немесе тиісінше орындамағаны үшін аудан бюджетінен қаржыландырылатын атқару орган басшыларының және кент, ауылдық округі әкімдерінің жауапкершілігі туралы ұсыныстар енгізуге;</w:t>
      </w:r>
      <w:r>
        <w:br/>
      </w:r>
      <w:r>
        <w:rPr>
          <w:rFonts w:ascii="Times New Roman"/>
          <w:b w:val="false"/>
          <w:i w:val="false"/>
          <w:color w:val="000000"/>
          <w:sz w:val="28"/>
        </w:rPr>
        <w:t>
      </w:t>
      </w:r>
      <w:r>
        <w:rPr>
          <w:rFonts w:ascii="Times New Roman"/>
          <w:b w:val="false"/>
          <w:i w:val="false"/>
          <w:color w:val="000000"/>
          <w:sz w:val="28"/>
        </w:rPr>
        <w:t>9) қаралатын мәселелер бойынша түсіндіру үшін мемлекеттік органдар мен өзге де ұйымдардың лауазымды тұлғаларын шақыруға;</w:t>
      </w:r>
      <w:r>
        <w:br/>
      </w:r>
      <w:r>
        <w:rPr>
          <w:rFonts w:ascii="Times New Roman"/>
          <w:b w:val="false"/>
          <w:i w:val="false"/>
          <w:color w:val="000000"/>
          <w:sz w:val="28"/>
        </w:rPr>
        <w:t>
      </w:t>
      </w:r>
      <w:r>
        <w:rPr>
          <w:rFonts w:ascii="Times New Roman"/>
          <w:b w:val="false"/>
          <w:i w:val="false"/>
          <w:color w:val="000000"/>
          <w:sz w:val="28"/>
        </w:rPr>
        <w:t>10) заңнамаға сәйкес өзге құқықтарды жүзеге асыруға.</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Жалағаш ауданы әкімдігінің “Жалағаш ауданы әкімінің аппараты” коммуналдық мемлекеттік мекемесіне басшылықты Жалағаш ауданы әкімдігінің “Жалағаш ауданы әкімінің аппараты” коммуналдық мемлекеттік мекемесі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Жалағаш ауданы әкімдігінің “Жалағаш ауданы әкімінің аппараты” коммуналдық мемлекеттік мекемесінің бірінші басшысын Жалағаш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Жалағаш ауданы әкімдігінің “Жалағаш ауданы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Жалағаш ауданы әкімдігінің “Жалағаш ауданы әкімінің аппараты” коммуналдық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Жалағаш ауданы әкімдігінің “Жалағаш ауданы әкімінің аппараты” коммуналдық мемлекеттік мекемесінің құрылымдық бөлімшелерінің өзара іс-қимылын үйлестіреді;</w:t>
      </w:r>
      <w:r>
        <w:br/>
      </w:r>
      <w:r>
        <w:rPr>
          <w:rFonts w:ascii="Times New Roman"/>
          <w:b w:val="false"/>
          <w:i w:val="false"/>
          <w:color w:val="000000"/>
          <w:sz w:val="28"/>
        </w:rPr>
        <w:t>
      </w:t>
      </w:r>
      <w:r>
        <w:rPr>
          <w:rFonts w:ascii="Times New Roman"/>
          <w:b w:val="false"/>
          <w:i w:val="false"/>
          <w:color w:val="000000"/>
          <w:sz w:val="28"/>
        </w:rPr>
        <w:t>2) заңнамаға сәйкес аудан әкімі тағайындайтын адамдарды қоспағанда, Жалағаш ауданы әкімдігінің “Жалағаш ауданы әкімінің аппараты” коммуналдық мемлекеттік мекемесі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3) заңнамада белгіленген тәртіппен және өз құзыретінің шегінде Жалағаш ауданы әкімдігінің “Жалағаш ауданы әкімінің аппараты” коммуналдық мемлекеттік мекемесі қызметкерлерін көтермелейді және оларға тәртіптік жаза қолданады;</w:t>
      </w:r>
      <w:r>
        <w:br/>
      </w:r>
      <w:r>
        <w:rPr>
          <w:rFonts w:ascii="Times New Roman"/>
          <w:b w:val="false"/>
          <w:i w:val="false"/>
          <w:color w:val="000000"/>
          <w:sz w:val="28"/>
        </w:rPr>
        <w:t>
      </w:t>
      </w:r>
      <w:r>
        <w:rPr>
          <w:rFonts w:ascii="Times New Roman"/>
          <w:b w:val="false"/>
          <w:i w:val="false"/>
          <w:color w:val="000000"/>
          <w:sz w:val="28"/>
        </w:rPr>
        <w:t>4) Жалағаш ауданы әкімдігінің “Жалағаш ауданы әкімінің аппараты” коммуналдық мемлекеттік мекемесіне құзыретіне жататын мәселелер бойынша бұйрықтар шығарады;</w:t>
      </w:r>
      <w:r>
        <w:br/>
      </w:r>
      <w:r>
        <w:rPr>
          <w:rFonts w:ascii="Times New Roman"/>
          <w:b w:val="false"/>
          <w:i w:val="false"/>
          <w:color w:val="000000"/>
          <w:sz w:val="28"/>
        </w:rPr>
        <w:t>
      </w:t>
      </w:r>
      <w:r>
        <w:rPr>
          <w:rFonts w:ascii="Times New Roman"/>
          <w:b w:val="false"/>
          <w:i w:val="false"/>
          <w:color w:val="000000"/>
          <w:sz w:val="28"/>
        </w:rPr>
        <w:t>5) Жалағаш ауданы әкімдігінің “Жалағаш ауданы әкімінің аппараты” коммуналдық мемлекеттік мекемесіне мүдделерін мемлекеттік органдарда, өзге ұйымдарда білдіреді;</w:t>
      </w:r>
      <w:r>
        <w:br/>
      </w:r>
      <w:r>
        <w:rPr>
          <w:rFonts w:ascii="Times New Roman"/>
          <w:b w:val="false"/>
          <w:i w:val="false"/>
          <w:color w:val="000000"/>
          <w:sz w:val="28"/>
        </w:rPr>
        <w:t>
      </w:t>
      </w:r>
      <w:r>
        <w:rPr>
          <w:rFonts w:ascii="Times New Roman"/>
          <w:b w:val="false"/>
          <w:i w:val="false"/>
          <w:color w:val="000000"/>
          <w:sz w:val="28"/>
        </w:rPr>
        <w:t>6) Жалағаш ауданы әкімдігінің “Жалағаш ауданы әкімінің аппараты” коммуналдық мемлекеттік мекемесіне сыбайлас жемқорлыққа қарсы әрекетке бағытталған шаралар қабылдайды және сыбайлас жемқорлыққа қарсы шаралардың қабылдануына дербес жауапты болады;</w:t>
      </w:r>
      <w:r>
        <w:br/>
      </w:r>
      <w:r>
        <w:rPr>
          <w:rFonts w:ascii="Times New Roman"/>
          <w:b w:val="false"/>
          <w:i w:val="false"/>
          <w:color w:val="000000"/>
          <w:sz w:val="28"/>
        </w:rPr>
        <w:t>
      </w:t>
      </w:r>
      <w:r>
        <w:rPr>
          <w:rFonts w:ascii="Times New Roman"/>
          <w:b w:val="false"/>
          <w:i w:val="false"/>
          <w:color w:val="000000"/>
          <w:sz w:val="28"/>
        </w:rPr>
        <w:t>7) гендерлік теңдік саясатын жүзеге асыру жұмыстарын ұйымдастырады;</w:t>
      </w:r>
      <w:r>
        <w:br/>
      </w:r>
      <w:r>
        <w:rPr>
          <w:rFonts w:ascii="Times New Roman"/>
          <w:b w:val="false"/>
          <w:i w:val="false"/>
          <w:color w:val="000000"/>
          <w:sz w:val="28"/>
        </w:rPr>
        <w:t>
      </w:t>
      </w:r>
      <w:r>
        <w:rPr>
          <w:rFonts w:ascii="Times New Roman"/>
          <w:b w:val="false"/>
          <w:i w:val="false"/>
          <w:color w:val="000000"/>
          <w:sz w:val="28"/>
        </w:rPr>
        <w:t>8)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Жалағаш ауданы әкімдігінің “Жалағаш ауданы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әкімшілігі мен оның еңбек ұжымының арасындағы өзара қарымқатынастар Қазақстан Республикасының заңнамасымен реттеледі.</w:t>
      </w:r>
      <w:r>
        <w:br/>
      </w:r>
      <w:r>
        <w:rPr>
          <w:rFonts w:ascii="Times New Roman"/>
          <w:b w:val="false"/>
          <w:i w:val="false"/>
          <w:color w:val="000000"/>
          <w:sz w:val="28"/>
        </w:rPr>
        <w:t>
      </w:t>
      </w:r>
      <w:r>
        <w:rPr>
          <w:rFonts w:ascii="Times New Roman"/>
          <w:b w:val="false"/>
          <w:i w:val="false"/>
          <w:color w:val="000000"/>
          <w:sz w:val="28"/>
        </w:rPr>
        <w:t>23. Жалағаш ауданы әкімдігінің “Жалағаш ауданы әкімінің аппараты” коммуналдық мемлекеттік мекемесі аппарат Қазақстан Республикасының заңнамасына сәйкес қызметке тағайындалатын және қызметтен босатылатын аппарат басшысы басқарады.</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24. Жалағаш ауданы әкімдігінің “Жалағаш ауданы әкімінің аппараты” коммуналдық мемлекеттік мекемесіннің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Жалағаш ауданы әкімдігінің “Жалағаш ауданы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Жалағаш ауданы әкімдігінің “Жалағаш ауданы әкімінің аппараты” коммуналдық мемлекеттік мекемесіне бекітіліп берілген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Жалағаш ауданы әкімдігінің “Жалағаш ауданы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27. Жалағаш ауданы әкімдігінің “Жалағаш ауданы әкімінің аппараты” коммуналдық мемлекеттік мекемесіне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2014 жылғы “16” маусымдағы</w:t>
            </w:r>
            <w:r>
              <w:br/>
            </w:r>
            <w:r>
              <w:rPr>
                <w:rFonts w:ascii="Times New Roman"/>
                <w:b w:val="false"/>
                <w:i w:val="false"/>
                <w:color w:val="000000"/>
                <w:sz w:val="20"/>
              </w:rPr>
              <w:t>№ 255 қаулысына қосымша</w:t>
            </w:r>
          </w:p>
        </w:tc>
      </w:tr>
    </w:tbl>
    <w:bookmarkStart w:name="z11" w:id="5"/>
    <w:p>
      <w:pPr>
        <w:spacing w:after="0"/>
        <w:ind w:left="0"/>
        <w:jc w:val="left"/>
      </w:pPr>
      <w:r>
        <w:rPr>
          <w:rFonts w:ascii="Times New Roman"/>
          <w:b/>
          <w:i w:val="false"/>
          <w:color w:val="000000"/>
        </w:rPr>
        <w:t xml:space="preserve"> Жалағаш ауданы әкімдігінің “Жалағаш кенті әкімінің аппараты” коммуналдық мемлекеттік мекемесінің Ережесі</w:t>
      </w:r>
      <w:r>
        <w:br/>
      </w:r>
      <w:r>
        <w:rPr>
          <w:rFonts w:ascii="Times New Roman"/>
          <w:b/>
          <w:i w:val="false"/>
          <w:color w:val="000000"/>
        </w:rPr>
        <w:t>1. Жалпы ережелер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Жалағаш ауданы әкімдігінің “Жалағаш кенті әкімінің аппараты” коммуналдық мемлекеттік мекемесі Жалағаш кенті әкімінің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Жалағаш ауданы әкімдігінің “Жалағаш кенті әкімінің аппараты” коммуналдық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Жалағаш кенті әкімі аппаратының “Жауқазын” бөбекжай”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2) Жалағаш кенті әкімі аппаратының “Күн шуақ” бөбекжай”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3) Жалағаш кенті әкімі аппаратының “Арай” бөбекжай”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4) Жалағаш кенті әкімі аппаратының “Ақмаржан” бөбекжай”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5) Жалағаш кенті әкімі аппаратының “№ 19 санаторлық бөбекжай”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 Жалағаш ауданы әкімдігінің “Жалағаш кенті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Жалағаш ауданы әкімдігінің “Жалағаш кенті әкімінің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Жалағаш ауданы әкімдігінің “Жалағаш кенті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Жалағаш ауданы әкімдігінің “Жалағаш кенті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Жалағаш ауданы әкімдігінің “Жалағаш кенті әкімінің аппараты” коммуналдық мемлекеттік мекемесі өз құзыретінің мәселелері бойынша заңнамада белгіленген тәртіппен кент әкімінің шешімдері мен өкімдері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Жалағаш ауданы әкімдігінің “Жалағаш кенті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120200, Қазақстан Республикасы, Қызыл-орда облысы, Жалағаш ауданы, Жалағаш кенті, Әйтеке би көшесі № 22 үй.</w:t>
      </w:r>
      <w:r>
        <w:br/>
      </w:r>
      <w:r>
        <w:rPr>
          <w:rFonts w:ascii="Times New Roman"/>
          <w:b w:val="false"/>
          <w:i w:val="false"/>
          <w:color w:val="000000"/>
          <w:sz w:val="28"/>
        </w:rPr>
        <w:t>
      </w:t>
      </w:r>
      <w:r>
        <w:rPr>
          <w:rFonts w:ascii="Times New Roman"/>
          <w:b w:val="false"/>
          <w:i w:val="false"/>
          <w:color w:val="000000"/>
          <w:sz w:val="28"/>
        </w:rPr>
        <w:t>Жалағаш ауданы әкімдігінің “Жалағаш кенті әкімінің аппараты” коммуналдық мемлекеттік мекемесінің жұмыс кестесі: сенбі, жексенбі және заңнама актілерімен бекітілген басқа демалыс және мереке күндерінен бөлек, күн сайын дүйсенбіден жұмаға дейін сағат 09.00-ден 19.00-ге дейін (сағ. 13.00-ден 15.00-ге дейін үзіліс).</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Жалағаш ауданы әкімдігінің “Жалағаш кенті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Жалағаш ауданы әкімдігінің “Жалағаш кенті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Жалағаш ауданы әкімдігінің “Жалағаш кенті әкімінің аппараты”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Жалағаш ауданы әкімдігінің “Жалағаш кенті әкімінің аппараты” коммуналдық мемлекеттік мекемесі кәсіпкерлік субьектілерімен Жалағаш ауданы әкімдігінің “Жалағаш кенті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13" w:id="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14. Жалағаш ауданы әкімдігінің “Жалағаш кенті әкімінің аппараты” коммуналдық мемлекеттік мекемесінің миссиясы атқарушы билiктің жалпы мемлекеттiк саясатын тиістi аумақты дамыту мүдделерімен және қажеттілігімен үйлестіре жүргізуді қамтамасыз ету.</w:t>
      </w:r>
      <w:r>
        <w:br/>
      </w:r>
      <w:r>
        <w:rPr>
          <w:rFonts w:ascii="Times New Roman"/>
          <w:b w:val="false"/>
          <w:i w:val="false"/>
          <w:color w:val="000000"/>
          <w:sz w:val="28"/>
        </w:rPr>
        <w:t>
      </w:t>
      </w:r>
      <w:r>
        <w:rPr>
          <w:rFonts w:ascii="Times New Roman"/>
          <w:b w:val="false"/>
          <w:i w:val="false"/>
          <w:color w:val="000000"/>
          <w:sz w:val="28"/>
        </w:rPr>
        <w:t xml:space="preserve">15.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кент әкімінің қызметін қамтамасыз ету міндеттерін жүзеге асырады.</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кент әкімінің қызметін қамтамасыз ету.</w:t>
      </w:r>
      <w:r>
        <w:br/>
      </w:r>
      <w:r>
        <w:rPr>
          <w:rFonts w:ascii="Times New Roman"/>
          <w:b w:val="false"/>
          <w:i w:val="false"/>
          <w:color w:val="000000"/>
          <w:sz w:val="28"/>
        </w:rPr>
        <w:t>
      </w:t>
      </w:r>
      <w:r>
        <w:rPr>
          <w:rFonts w:ascii="Times New Roman"/>
          <w:b w:val="false"/>
          <w:i w:val="false"/>
          <w:color w:val="000000"/>
          <w:sz w:val="28"/>
        </w:rPr>
        <w:t>2) Жалағаш кенті әкімі аппаратының “Жауқазын” бөбекжай”, “Күншуақ” бөбекжай”, “Арай” бөбекжай”, “Ақмаржан” бөбекжай” коммуналдық мемлекеттік қазыналық кәсіпорындары және Жалағаш кенті әкімі аппаратының “№ 19 санаторлық бөбекжай” коммуналдық мемлекеттік мекемеснің фукциялары:</w:t>
      </w:r>
      <w:r>
        <w:br/>
      </w:r>
      <w:r>
        <w:rPr>
          <w:rFonts w:ascii="Times New Roman"/>
          <w:b w:val="false"/>
          <w:i w:val="false"/>
          <w:color w:val="000000"/>
          <w:sz w:val="28"/>
        </w:rPr>
        <w:t>
      </w:t>
      </w:r>
      <w:r>
        <w:rPr>
          <w:rFonts w:ascii="Times New Roman"/>
          <w:b w:val="false"/>
          <w:i w:val="false"/>
          <w:color w:val="000000"/>
          <w:sz w:val="28"/>
        </w:rPr>
        <w:t>мектепке дейiнгi ұйымдар бiр жастан бастап мектеп жасына дейiн жеткенше тәрбиеленушілерді тәрбиелеу, оқыту мен дамыту және медициналық бақылау, сондай-ақ қарау, бағу және сауықтыру бойынша мемлекеттік білім беру тапсырысын, мемлекет қаржыландыратын қызмет көлемін орындауды қамтамасыз етеді.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Кент әкімін ақпараттық-талдамалық, құқықтық, ұйымдық, хаттамалық, құжаттамалық, материалдық-техникалық және өзге де қамтамасыз ету;</w:t>
      </w:r>
      <w:r>
        <w:br/>
      </w:r>
      <w:r>
        <w:rPr>
          <w:rFonts w:ascii="Times New Roman"/>
          <w:b w:val="false"/>
          <w:i w:val="false"/>
          <w:color w:val="000000"/>
          <w:sz w:val="28"/>
        </w:rPr>
        <w:t>
      </w:t>
      </w:r>
      <w:r>
        <w:rPr>
          <w:rFonts w:ascii="Times New Roman"/>
          <w:b w:val="false"/>
          <w:i w:val="false"/>
          <w:color w:val="000000"/>
          <w:sz w:val="28"/>
        </w:rPr>
        <w:t>2) кент әкімінің заңды мүдделерін соттарда білдіру және қорғау, прокурорлық ден қою актілерімен жұмыс жасау;</w:t>
      </w:r>
      <w:r>
        <w:br/>
      </w:r>
      <w:r>
        <w:rPr>
          <w:rFonts w:ascii="Times New Roman"/>
          <w:b w:val="false"/>
          <w:i w:val="false"/>
          <w:color w:val="000000"/>
          <w:sz w:val="28"/>
        </w:rPr>
        <w:t>
      </w:t>
      </w:r>
      <w:r>
        <w:rPr>
          <w:rFonts w:ascii="Times New Roman"/>
          <w:b w:val="false"/>
          <w:i w:val="false"/>
          <w:color w:val="000000"/>
          <w:sz w:val="28"/>
        </w:rPr>
        <w:t>3) кент әкімінің шешімдері мен өкімдерінің жобасын дайындау;</w:t>
      </w:r>
      <w:r>
        <w:br/>
      </w:r>
      <w:r>
        <w:rPr>
          <w:rFonts w:ascii="Times New Roman"/>
          <w:b w:val="false"/>
          <w:i w:val="false"/>
          <w:color w:val="000000"/>
          <w:sz w:val="28"/>
        </w:rPr>
        <w:t>
      </w:t>
      </w:r>
      <w:r>
        <w:rPr>
          <w:rFonts w:ascii="Times New Roman"/>
          <w:b w:val="false"/>
          <w:i w:val="false"/>
          <w:color w:val="000000"/>
          <w:sz w:val="28"/>
        </w:rPr>
        <w:t>4) кент әкімінің бұқаралық ақпарат құралдарымен өзара байланысын қамтамасыз ету;</w:t>
      </w:r>
      <w:r>
        <w:br/>
      </w:r>
      <w:r>
        <w:rPr>
          <w:rFonts w:ascii="Times New Roman"/>
          <w:b w:val="false"/>
          <w:i w:val="false"/>
          <w:color w:val="000000"/>
          <w:sz w:val="28"/>
        </w:rPr>
        <w:t>
      </w:t>
      </w:r>
      <w:r>
        <w:rPr>
          <w:rFonts w:ascii="Times New Roman"/>
          <w:b w:val="false"/>
          <w:i w:val="false"/>
          <w:color w:val="000000"/>
          <w:sz w:val="28"/>
        </w:rPr>
        <w:t>5) кент әкімінің азаматтарды жеке және заңды тұлғалардың, сондай-ақ ауылдық округі әкімі аппаратының қызметкерлерін жеке мәселелерімен қабылдауды ұйымдастыру;</w:t>
      </w:r>
      <w:r>
        <w:br/>
      </w:r>
      <w:r>
        <w:rPr>
          <w:rFonts w:ascii="Times New Roman"/>
          <w:b w:val="false"/>
          <w:i w:val="false"/>
          <w:color w:val="000000"/>
          <w:sz w:val="28"/>
        </w:rPr>
        <w:t>
      </w:t>
      </w:r>
      <w:r>
        <w:rPr>
          <w:rFonts w:ascii="Times New Roman"/>
          <w:b w:val="false"/>
          <w:i w:val="false"/>
          <w:color w:val="000000"/>
          <w:sz w:val="28"/>
        </w:rPr>
        <w:t>6)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7) заңнамаға сәйкес өзге құқықтар мен міндеттері жүзеге асырады.</w:t>
      </w:r>
      <w:r>
        <w:br/>
      </w:r>
      <w:r>
        <w:rPr>
          <w:rFonts w:ascii="Times New Roman"/>
          <w:b w:val="false"/>
          <w:i w:val="false"/>
          <w:color w:val="000000"/>
          <w:sz w:val="28"/>
        </w:rPr>
        <w:t>
</w:t>
      </w:r>
    </w:p>
    <w:bookmarkStart w:name="z14" w:id="7"/>
    <w:p>
      <w:pPr>
        <w:spacing w:after="0"/>
        <w:ind w:left="0"/>
        <w:jc w:val="left"/>
      </w:pPr>
      <w:r>
        <w:rPr>
          <w:rFonts w:ascii="Times New Roman"/>
          <w:b/>
          <w:i w:val="false"/>
          <w:color w:val="000000"/>
        </w:rPr>
        <w:t xml:space="preserve"> 3. Мемлекеттік органның қызметін ұйымдастыру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18. Жалағаш ауданы әкімдігінің “Жалағаш кенті әкімінің аппараты” коммуналдық мемлекеттік мекемесіне басшылықты Жалағаш ауданы әкімдігінің “Жалағаш кенті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Жалағаш ауданы әкімдігінің “Жалағаш кенті әкімінің аппараты” коммуналдық мемлекеттік мекемесінің бірінші басшысын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r>
        <w:br/>
      </w:r>
      <w:r>
        <w:rPr>
          <w:rFonts w:ascii="Times New Roman"/>
          <w:b w:val="false"/>
          <w:i w:val="false"/>
          <w:color w:val="000000"/>
          <w:sz w:val="28"/>
        </w:rPr>
        <w:t>
      </w:t>
      </w:r>
      <w:r>
        <w:rPr>
          <w:rFonts w:ascii="Times New Roman"/>
          <w:b w:val="false"/>
          <w:i w:val="false"/>
          <w:color w:val="000000"/>
          <w:sz w:val="28"/>
        </w:rPr>
        <w:t>20. Жалағаш ауданы әкімдігінің “Жалағаш кенті әкімінің аппараты” коммуналдық мемлекеттік мекемесі бірінші басшысының Қазақстан Республикасының заңнамасына сәйкес қызметке тағайындайтын және қызметтен босатылатын орынбасары бар.</w:t>
      </w:r>
      <w:r>
        <w:br/>
      </w:r>
      <w:r>
        <w:rPr>
          <w:rFonts w:ascii="Times New Roman"/>
          <w:b w:val="false"/>
          <w:i w:val="false"/>
          <w:color w:val="000000"/>
          <w:sz w:val="28"/>
        </w:rPr>
        <w:t>
      </w:t>
      </w:r>
      <w:r>
        <w:rPr>
          <w:rFonts w:ascii="Times New Roman"/>
          <w:b w:val="false"/>
          <w:i w:val="false"/>
          <w:color w:val="000000"/>
          <w:sz w:val="28"/>
        </w:rPr>
        <w:t>21. Жалағаш ауданы әкімдігінің “Жалағаш кенті әкімінің аппараты” коммуналдық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тиісті әкімшілік-аумақтық бөлініс аумағында тиісті аудандық әкімдіктің лауазымды адамы болып табылады және азаматтармен өзара қарым-қатнастарда оның атынан сенімхатсыз өкілдік етеді;</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4)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w:t>
      </w:r>
      <w:r>
        <w:rPr>
          <w:rFonts w:ascii="Times New Roman"/>
          <w:b w:val="false"/>
          <w:i w:val="false"/>
          <w:color w:val="000000"/>
          <w:sz w:val="28"/>
        </w:rPr>
        <w:t>5)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xml:space="preserve">6)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7)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8) кенттің коммуналдық тұрғын үй қорының сақталуын, сондай-ақ кенттің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9) шаруа немесе фермер қожалықтарын ұйымдастыруға, кәсiпкерлiк қызметтi дамытуға жәрдемдеседі.</w:t>
      </w:r>
      <w:r>
        <w:br/>
      </w:r>
      <w:r>
        <w:rPr>
          <w:rFonts w:ascii="Times New Roman"/>
          <w:b w:val="false"/>
          <w:i w:val="false"/>
          <w:color w:val="000000"/>
          <w:sz w:val="28"/>
        </w:rPr>
        <w:t>
      </w:t>
      </w:r>
      <w:r>
        <w:rPr>
          <w:rFonts w:ascii="Times New Roman"/>
          <w:b w:val="false"/>
          <w:i w:val="false"/>
          <w:color w:val="000000"/>
          <w:sz w:val="28"/>
        </w:rPr>
        <w:t>10)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11)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r>
        <w:br/>
      </w:r>
      <w:r>
        <w:rPr>
          <w:rFonts w:ascii="Times New Roman"/>
          <w:b w:val="false"/>
          <w:i w:val="false"/>
          <w:color w:val="000000"/>
          <w:sz w:val="28"/>
        </w:rPr>
        <w:t>
      </w:t>
      </w:r>
      <w:r>
        <w:rPr>
          <w:rFonts w:ascii="Times New Roman"/>
          <w:b w:val="false"/>
          <w:i w:val="false"/>
          <w:color w:val="000000"/>
          <w:sz w:val="28"/>
        </w:rPr>
        <w:t>12)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14)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15)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16)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18)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19)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20)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21) ауылдық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22)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23)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24)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25) 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26)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27)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29) кентте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31) 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32)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w:t>
      </w:r>
      <w:r>
        <w:rPr>
          <w:rFonts w:ascii="Times New Roman"/>
          <w:b w:val="false"/>
          <w:i w:val="false"/>
          <w:color w:val="000000"/>
          <w:sz w:val="28"/>
        </w:rPr>
        <w:t>33) берілген коммуналдық мемлекеттік кәсіпорындар қызметінің басым бағыттарын және бюджеттен қаржыландырылатын жұмыстарын (көрсетілетін қызметтерінің) міндетті мөлшерін айқындайды;</w:t>
      </w:r>
      <w:r>
        <w:br/>
      </w:r>
      <w:r>
        <w:rPr>
          <w:rFonts w:ascii="Times New Roman"/>
          <w:b w:val="false"/>
          <w:i w:val="false"/>
          <w:color w:val="000000"/>
          <w:sz w:val="28"/>
        </w:rPr>
        <w:t>
      </w:t>
      </w:r>
      <w:r>
        <w:rPr>
          <w:rFonts w:ascii="Times New Roman"/>
          <w:b w:val="false"/>
          <w:i w:val="false"/>
          <w:color w:val="000000"/>
          <w:sz w:val="28"/>
        </w:rPr>
        <w:t>мүлікті</w:t>
      </w:r>
      <w:r>
        <w:br/>
      </w:r>
      <w:r>
        <w:rPr>
          <w:rFonts w:ascii="Times New Roman"/>
          <w:b w:val="false"/>
          <w:i w:val="false"/>
          <w:color w:val="000000"/>
          <w:sz w:val="28"/>
        </w:rPr>
        <w:t>
      </w:t>
      </w:r>
      <w:r>
        <w:rPr>
          <w:rFonts w:ascii="Times New Roman"/>
          <w:b w:val="false"/>
          <w:i w:val="false"/>
          <w:color w:val="000000"/>
          <w:sz w:val="28"/>
        </w:rPr>
        <w:t>34)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35) берілген аудандық комуналдық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36)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w:t>
      </w:r>
      <w:r>
        <w:rPr>
          <w:rFonts w:ascii="Times New Roman"/>
          <w:b w:val="false"/>
          <w:i w:val="false"/>
          <w:color w:val="000000"/>
          <w:sz w:val="28"/>
        </w:rPr>
        <w:t>37) басқаруына берілген комуналдық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38)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w:t>
      </w:r>
      <w:r>
        <w:rPr>
          <w:rFonts w:ascii="Times New Roman"/>
          <w:b w:val="false"/>
          <w:i w:val="false"/>
          <w:color w:val="000000"/>
          <w:sz w:val="28"/>
        </w:rPr>
        <w:t>39)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40) бюджеттің атқарылуы жөніндегі орталық уәкілетті органда әкімнің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41)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42)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w:t>
      </w:r>
      <w:r>
        <w:rPr>
          <w:rFonts w:ascii="Times New Roman"/>
          <w:b w:val="false"/>
          <w:i w:val="false"/>
          <w:color w:val="000000"/>
          <w:sz w:val="28"/>
        </w:rPr>
        <w:t>43)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w:t>
      </w:r>
      <w:r>
        <w:rPr>
          <w:rFonts w:ascii="Times New Roman"/>
          <w:b w:val="false"/>
          <w:i w:val="false"/>
          <w:color w:val="000000"/>
          <w:sz w:val="28"/>
        </w:rPr>
        <w:t>44) кент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45)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22. 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әкімшілігі мен оның еңбек ұжымының арасындағы өзара қарым-қатынастар Қазақстан Республикасының заңнамасымен реттеледі.</w:t>
      </w:r>
      <w:r>
        <w:br/>
      </w:r>
      <w:r>
        <w:rPr>
          <w:rFonts w:ascii="Times New Roman"/>
          <w:b w:val="false"/>
          <w:i w:val="false"/>
          <w:color w:val="000000"/>
          <w:sz w:val="28"/>
        </w:rPr>
        <w:t>
      </w:t>
      </w:r>
      <w:r>
        <w:rPr>
          <w:rFonts w:ascii="Times New Roman"/>
          <w:b w:val="false"/>
          <w:i w:val="false"/>
          <w:color w:val="000000"/>
          <w:sz w:val="28"/>
        </w:rPr>
        <w:t>23. Жалағаш ауданы әкімдігінің “Жалағаш кенті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кент әкімі басқарады.</w:t>
      </w:r>
      <w:r>
        <w:br/>
      </w:r>
      <w:r>
        <w:rPr>
          <w:rFonts w:ascii="Times New Roman"/>
          <w:b w:val="false"/>
          <w:i w:val="false"/>
          <w:color w:val="000000"/>
          <w:sz w:val="28"/>
        </w:rPr>
        <w:t>
</w:t>
      </w:r>
    </w:p>
    <w:bookmarkStart w:name="z15" w:id="8"/>
    <w:p>
      <w:pPr>
        <w:spacing w:after="0"/>
        <w:ind w:left="0"/>
        <w:jc w:val="left"/>
      </w:pPr>
      <w:r>
        <w:rPr>
          <w:rFonts w:ascii="Times New Roman"/>
          <w:b/>
          <w:i w:val="false"/>
          <w:color w:val="000000"/>
        </w:rPr>
        <w:t xml:space="preserve"> 4. Мемлекеттік органның мүлкі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24. Жалағаш ауданы әкімдігінің “Жалағаш кенті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Жалағаш ауданы әкімдігінің “Жалағаш кенті әкімінің аппараты” коммуналдық мемлекеттік мекемесінің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Жалағаш ауданы әкімдігінің “Жалағаш кенті әкімінің аппараты” коммуналдық мемлекеттік мекемесіне бекітіліп берілген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Жалағаш ауданы әкімдігінің “Жалағаш кенті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6" w:id="9"/>
    <w:p>
      <w:pPr>
        <w:spacing w:after="0"/>
        <w:ind w:left="0"/>
        <w:jc w:val="left"/>
      </w:pPr>
      <w:r>
        <w:rPr>
          <w:rFonts w:ascii="Times New Roman"/>
          <w:b/>
          <w:i w:val="false"/>
          <w:color w:val="000000"/>
        </w:rPr>
        <w:t xml:space="preserve"> 5. Мемлекеттік органды қайта ұйымдастыру және тарату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27. Жалағаш ауданы әкімдігінің “Жалағаш кенті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7" w:id="10"/>
    <w:p>
      <w:pPr>
        <w:spacing w:after="0"/>
        <w:ind w:left="0"/>
        <w:jc w:val="left"/>
      </w:pPr>
      <w:r>
        <w:rPr>
          <w:rFonts w:ascii="Times New Roman"/>
          <w:b/>
          <w:i w:val="false"/>
          <w:color w:val="000000"/>
        </w:rPr>
        <w:t xml:space="preserve"> Жалағаш ауданы әкімдігінің “Жалағаш кенті әкімінің аппараты” коммуналдық мемлекеттік мекемесінің және оның ведомстволарының қарамағындағы ұйымдардың тізбесі</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 Жалағаш кенті әкімі аппаратының “Жауқазын” бөбекжай”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2. Жалағаш кенті әкімі аппаратының “Күн шуақ” бөбекжай”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3. Жалағаш кенті әкімі аппаратының “Арай” бөбекжай”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4. Жалағаш кенті әкімі аппаратының “Ақмаржан” бөбекжай”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5. Жалағаш кенті әкімі аппаратының “№ 19 санаторлық бөбекжай” коммуналдық мемлекеттік мекемесі.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2014 жылғы “16” маусымдағы</w:t>
            </w:r>
            <w:r>
              <w:br/>
            </w:r>
            <w:r>
              <w:rPr>
                <w:rFonts w:ascii="Times New Roman"/>
                <w:b w:val="false"/>
                <w:i w:val="false"/>
                <w:color w:val="000000"/>
                <w:sz w:val="20"/>
              </w:rPr>
              <w:t>№ 225 қаулысына қосымша</w:t>
            </w:r>
          </w:p>
        </w:tc>
      </w:tr>
    </w:tbl>
    <w:bookmarkStart w:name="z18" w:id="11"/>
    <w:p>
      <w:pPr>
        <w:spacing w:after="0"/>
        <w:ind w:left="0"/>
        <w:jc w:val="left"/>
      </w:pPr>
      <w:r>
        <w:rPr>
          <w:rFonts w:ascii="Times New Roman"/>
          <w:b/>
          <w:i w:val="false"/>
          <w:color w:val="000000"/>
        </w:rPr>
        <w:t xml:space="preserve"> Жалағаш ауданы әкімдігінің “Аққыр ауылдық округі әкімінің аппараты” коммуналдық мемлекеттік мекемесінің Ережесі</w:t>
      </w:r>
      <w:r>
        <w:br/>
      </w:r>
      <w:r>
        <w:rPr>
          <w:rFonts w:ascii="Times New Roman"/>
          <w:b/>
          <w:i w:val="false"/>
          <w:color w:val="000000"/>
        </w:rPr>
        <w:t>1. Жалпы ережелер</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 Жалағаш ауданы әкімдігінің “Аққыр ауылдық округі әкімінің аппараты” коммуналдық мемлекеттік мекемесі ауылдық округі әкімінің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Жалағаш ауданы әкімдігінің “Аққыр ауылдық округі әкімінің аппараты” коммуналдық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Аққыр ауылдық округі әкімі аппаратының “Аққыр ауылдық клубы”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3. Жалағаш ауданы әкімдігінің “Аққыр ауылдық округі әкімінің аппараты” коммуналдық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Жалағаш ауданы әкімдігінің “Аққыр ауылдық округі әкімінің аппараты” коммуналдық мемлекеттік мекемесі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Жалағаш ауданы әкімдігінің “Аққыр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Жалағаш ауданы әкімдігінің “Аққыр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Жалағаш ауданы әкімдігінің “Аққыр ауылдық округі әкімінің аппараты” коммуналдық мемлекеттік мекемесі өз құзыретінің мәселелері бойынша заңнамада белгіленген тәртіппен ауылдық округі әкімінің шешімдері мен өкімдері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Жалағаш ауданы әкімдігінің “Аққыр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120209, Қазақстан Республикасы, Қызылорда облысы, Жалағаш ауданы, Аққыр ауылы, Қазақстанның 50 жылдығы көшесі № 40.</w:t>
      </w:r>
      <w:r>
        <w:br/>
      </w:r>
      <w:r>
        <w:rPr>
          <w:rFonts w:ascii="Times New Roman"/>
          <w:b w:val="false"/>
          <w:i w:val="false"/>
          <w:color w:val="000000"/>
          <w:sz w:val="28"/>
        </w:rPr>
        <w:t>
      </w:t>
      </w:r>
      <w:r>
        <w:rPr>
          <w:rFonts w:ascii="Times New Roman"/>
          <w:b w:val="false"/>
          <w:i w:val="false"/>
          <w:color w:val="000000"/>
          <w:sz w:val="28"/>
        </w:rPr>
        <w:t>Жалағаш ауданы әкімдігінің “Аққыр ауылдық округі әкімінің аппараты” коммуналдық мемлекеттік мекемесінің жұмыс кестесі: сенбі, жексенбі және заңнама актілерімен бекітілген басқа демалыс және мереке күндерінен бөлек, күн сайын дүйсенбіден жұмаға дейін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Жалағаш ауданы әкімдігінің “Аққыр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Жалағаш ауданы әкімдігінің “Аққыр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Жалағаш ауданы әкімдігінің “Аққыр ауылдық округі әкімінің аппараты”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Жалағаш ауданы әкімдігінің “Аққыр ауылдық округі әкімінің аппараты” коммуналдық мемлекеттік мекемесіне кәсіпкерлік субьектілерімен Жалағаш ауданы әкімдігінің “Аққыр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0" w:id="1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14. Жалағаш ауданы әкімдігінің “Аққыр ауылдық округі әкімінің аппараты” коммуналдық мемлекеттік мекемесінің миссиясы атқарушы билiктің жалпы мемлекеттiк саясатын тиістi аумақты дамыту мүдделерімен және қажеттілігімен үйлестіре жүргізуді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ауылдық округі әкімінің қызметін қамтамасыз ету міндеттерін жүзеге асырады.</w:t>
      </w:r>
      <w:r>
        <w:br/>
      </w:r>
      <w:r>
        <w:rPr>
          <w:rFonts w:ascii="Times New Roman"/>
          <w:b w:val="false"/>
          <w:i w:val="false"/>
          <w:color w:val="000000"/>
          <w:sz w:val="28"/>
        </w:rPr>
        <w:t>
      </w:t>
      </w:r>
      <w:r>
        <w:rPr>
          <w:rFonts w:ascii="Times New Roman"/>
          <w:b w:val="false"/>
          <w:i w:val="false"/>
          <w:color w:val="000000"/>
          <w:sz w:val="28"/>
        </w:rPr>
        <w:t>16. Функциясы:</w:t>
      </w:r>
      <w:r>
        <w:br/>
      </w:r>
      <w:r>
        <w:rPr>
          <w:rFonts w:ascii="Times New Roman"/>
          <w:b w:val="false"/>
          <w:i w:val="false"/>
          <w:color w:val="000000"/>
          <w:sz w:val="28"/>
        </w:rPr>
        <w:t>
      </w:t>
      </w:r>
      <w:r>
        <w:rPr>
          <w:rFonts w:ascii="Times New Roman"/>
          <w:b w:val="false"/>
          <w:i w:val="false"/>
          <w:color w:val="000000"/>
          <w:sz w:val="28"/>
        </w:rPr>
        <w:t>1) ауылдық округі әкімінің қызметін қамтамасыз ету.</w:t>
      </w:r>
      <w:r>
        <w:br/>
      </w:r>
      <w:r>
        <w:rPr>
          <w:rFonts w:ascii="Times New Roman"/>
          <w:b w:val="false"/>
          <w:i w:val="false"/>
          <w:color w:val="000000"/>
          <w:sz w:val="28"/>
        </w:rPr>
        <w:t>
      </w:t>
      </w:r>
      <w:r>
        <w:rPr>
          <w:rFonts w:ascii="Times New Roman"/>
          <w:b w:val="false"/>
          <w:i w:val="false"/>
          <w:color w:val="000000"/>
          <w:sz w:val="28"/>
        </w:rPr>
        <w:t>2) Аққыр ауылдық округі әкімі аппаратының “Аққыр ауылдық клубы” коммуналдық мемлекеттік қазыналық кәсіпорыны функциялары:</w:t>
      </w:r>
      <w:r>
        <w:br/>
      </w:r>
      <w:r>
        <w:rPr>
          <w:rFonts w:ascii="Times New Roman"/>
          <w:b w:val="false"/>
          <w:i w:val="false"/>
          <w:color w:val="000000"/>
          <w:sz w:val="28"/>
        </w:rPr>
        <w:t>
      </w:t>
      </w:r>
      <w:r>
        <w:rPr>
          <w:rFonts w:ascii="Times New Roman"/>
          <w:b w:val="false"/>
          <w:i w:val="false"/>
          <w:color w:val="000000"/>
          <w:sz w:val="28"/>
        </w:rPr>
        <w:t>мәдениет, өнер, тілдерді дамыту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тарихы-мәдени мұраның сақталуын қамтамассыз ету;</w:t>
      </w:r>
      <w:r>
        <w:br/>
      </w:r>
      <w:r>
        <w:rPr>
          <w:rFonts w:ascii="Times New Roman"/>
          <w:b w:val="false"/>
          <w:i w:val="false"/>
          <w:color w:val="000000"/>
          <w:sz w:val="28"/>
        </w:rPr>
        <w:t>
      </w:t>
      </w:r>
      <w:r>
        <w:rPr>
          <w:rFonts w:ascii="Times New Roman"/>
          <w:b w:val="false"/>
          <w:i w:val="false"/>
          <w:color w:val="000000"/>
          <w:sz w:val="28"/>
        </w:rPr>
        <w:t>тілдерді қолдану мен оларды дамытудың мемлекеттік бағдарламасын орындауды жүзеге асыру.</w:t>
      </w:r>
      <w:r>
        <w:br/>
      </w:r>
      <w:r>
        <w:rPr>
          <w:rFonts w:ascii="Times New Roman"/>
          <w:b w:val="false"/>
          <w:i w:val="false"/>
          <w:color w:val="000000"/>
          <w:sz w:val="28"/>
        </w:rPr>
        <w:t>
      </w:t>
      </w:r>
      <w:r>
        <w:rPr>
          <w:rFonts w:ascii="Times New Roman"/>
          <w:b w:val="false"/>
          <w:i w:val="false"/>
          <w:color w:val="000000"/>
          <w:sz w:val="28"/>
        </w:rPr>
        <w:t>халық шығармашылығы фестивальдарын, айтыстар, семинарлар және басқада шаралар өткізу;</w:t>
      </w:r>
      <w:r>
        <w:br/>
      </w:r>
      <w:r>
        <w:rPr>
          <w:rFonts w:ascii="Times New Roman"/>
          <w:b w:val="false"/>
          <w:i w:val="false"/>
          <w:color w:val="000000"/>
          <w:sz w:val="28"/>
        </w:rPr>
        <w:t>
      </w:t>
      </w:r>
      <w:r>
        <w:rPr>
          <w:rFonts w:ascii="Times New Roman"/>
          <w:b w:val="false"/>
          <w:i w:val="false"/>
          <w:color w:val="000000"/>
          <w:sz w:val="28"/>
        </w:rPr>
        <w:t>мүдделі мемлекеттік мекемелермен бірлесіп мәдениет және өнер саласын дамытуға арналған бағдарламаларын жүзеге асыру шараларын қабылдау;</w:t>
      </w:r>
      <w:r>
        <w:br/>
      </w:r>
      <w:r>
        <w:rPr>
          <w:rFonts w:ascii="Times New Roman"/>
          <w:b w:val="false"/>
          <w:i w:val="false"/>
          <w:color w:val="000000"/>
          <w:sz w:val="28"/>
        </w:rPr>
        <w:t>
      </w:t>
      </w:r>
      <w:r>
        <w:rPr>
          <w:rFonts w:ascii="Times New Roman"/>
          <w:b w:val="false"/>
          <w:i w:val="false"/>
          <w:color w:val="000000"/>
          <w:sz w:val="28"/>
        </w:rPr>
        <w:t>достастық мемлекеттерінде және шетелдерде өтетін фестивальдарға, байқауларға және басқа шараларға үздік шығармашылық ұжымдарды, жеке орындаушыларды ұсыну;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ауылдық округі әкімін ақпараттық-талдамалық, құқықтық, ұйымдық, хаттамалық, құжаттамалық, материалдық-техникалық және өзге де қамтамасыз ету;</w:t>
      </w:r>
      <w:r>
        <w:br/>
      </w:r>
      <w:r>
        <w:rPr>
          <w:rFonts w:ascii="Times New Roman"/>
          <w:b w:val="false"/>
          <w:i w:val="false"/>
          <w:color w:val="000000"/>
          <w:sz w:val="28"/>
        </w:rPr>
        <w:t>
      </w:t>
      </w:r>
      <w:r>
        <w:rPr>
          <w:rFonts w:ascii="Times New Roman"/>
          <w:b w:val="false"/>
          <w:i w:val="false"/>
          <w:color w:val="000000"/>
          <w:sz w:val="28"/>
        </w:rPr>
        <w:t>2) ауылдық округі әкімінің заңды мүдделерін соттарда білдіру және қорғау, прокурорлық ден қою актілерімен жұмыс жасау;</w:t>
      </w:r>
      <w:r>
        <w:br/>
      </w:r>
      <w:r>
        <w:rPr>
          <w:rFonts w:ascii="Times New Roman"/>
          <w:b w:val="false"/>
          <w:i w:val="false"/>
          <w:color w:val="000000"/>
          <w:sz w:val="28"/>
        </w:rPr>
        <w:t>
      </w:t>
      </w:r>
      <w:r>
        <w:rPr>
          <w:rFonts w:ascii="Times New Roman"/>
          <w:b w:val="false"/>
          <w:i w:val="false"/>
          <w:color w:val="000000"/>
          <w:sz w:val="28"/>
        </w:rPr>
        <w:t>3) ауылдық округі әкімінің шешімдері мен өкімдерінің жобасын дайындау;</w:t>
      </w:r>
      <w:r>
        <w:br/>
      </w:r>
      <w:r>
        <w:rPr>
          <w:rFonts w:ascii="Times New Roman"/>
          <w:b w:val="false"/>
          <w:i w:val="false"/>
          <w:color w:val="000000"/>
          <w:sz w:val="28"/>
        </w:rPr>
        <w:t>
      </w:t>
      </w:r>
      <w:r>
        <w:rPr>
          <w:rFonts w:ascii="Times New Roman"/>
          <w:b w:val="false"/>
          <w:i w:val="false"/>
          <w:color w:val="000000"/>
          <w:sz w:val="28"/>
        </w:rPr>
        <w:t>4) ауылдық округі әкімінің бұқаралық ақпарат құралдарымен өзара байланысын қамтамасыз ету;</w:t>
      </w:r>
      <w:r>
        <w:br/>
      </w:r>
      <w:r>
        <w:rPr>
          <w:rFonts w:ascii="Times New Roman"/>
          <w:b w:val="false"/>
          <w:i w:val="false"/>
          <w:color w:val="000000"/>
          <w:sz w:val="28"/>
        </w:rPr>
        <w:t>
      </w:t>
      </w:r>
      <w:r>
        <w:rPr>
          <w:rFonts w:ascii="Times New Roman"/>
          <w:b w:val="false"/>
          <w:i w:val="false"/>
          <w:color w:val="000000"/>
          <w:sz w:val="28"/>
        </w:rPr>
        <w:t>5) ауылдық округі әкімінің азаматтарды жеке және заңды тұлғалардың, сондай-ақ ауылдық округі әкімі аппаратының қызметкерлерін жеке мәселелерімен қабылдауды ұйымдастыру;</w:t>
      </w:r>
      <w:r>
        <w:br/>
      </w:r>
      <w:r>
        <w:rPr>
          <w:rFonts w:ascii="Times New Roman"/>
          <w:b w:val="false"/>
          <w:i w:val="false"/>
          <w:color w:val="000000"/>
          <w:sz w:val="28"/>
        </w:rPr>
        <w:t>
      </w:t>
      </w:r>
      <w:r>
        <w:rPr>
          <w:rFonts w:ascii="Times New Roman"/>
          <w:b w:val="false"/>
          <w:i w:val="false"/>
          <w:color w:val="000000"/>
          <w:sz w:val="28"/>
        </w:rPr>
        <w:t>6)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7) заңнамаға сәйкес өзге құқықтар мен міндеттері жүзеге асырады.</w:t>
      </w:r>
      <w:r>
        <w:br/>
      </w:r>
      <w:r>
        <w:rPr>
          <w:rFonts w:ascii="Times New Roman"/>
          <w:b w:val="false"/>
          <w:i w:val="false"/>
          <w:color w:val="000000"/>
          <w:sz w:val="28"/>
        </w:rPr>
        <w:t>
</w:t>
      </w:r>
    </w:p>
    <w:bookmarkStart w:name="z21" w:id="13"/>
    <w:p>
      <w:pPr>
        <w:spacing w:after="0"/>
        <w:ind w:left="0"/>
        <w:jc w:val="left"/>
      </w:pPr>
      <w:r>
        <w:rPr>
          <w:rFonts w:ascii="Times New Roman"/>
          <w:b/>
          <w:i w:val="false"/>
          <w:color w:val="000000"/>
        </w:rPr>
        <w:t xml:space="preserve"> 3. Мемлекеттік органның қызметін ұйымдастыру</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18. Жалағаш ауданы әкімдігінің “Аққыр ауылдық округі әкімінің аппараты” коммуналдық мемлекеттік мекемесіне басшылықты Жалағаш ауданы әкімдігінің “Аққыр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Жалағаш ауданы әкімдігінің “Аққыр ауылдық округі әкімінің аппараты” коммуналдық мемлекеттік мекемесінің бірінші басшысын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r>
        <w:br/>
      </w:r>
      <w:r>
        <w:rPr>
          <w:rFonts w:ascii="Times New Roman"/>
          <w:b w:val="false"/>
          <w:i w:val="false"/>
          <w:color w:val="000000"/>
          <w:sz w:val="28"/>
        </w:rPr>
        <w:t>
      </w:t>
      </w:r>
      <w:r>
        <w:rPr>
          <w:rFonts w:ascii="Times New Roman"/>
          <w:b w:val="false"/>
          <w:i w:val="false"/>
          <w:color w:val="000000"/>
          <w:sz w:val="28"/>
        </w:rPr>
        <w:t>20. Жалағаш ауданы әкімдігінің “Аққыр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Жалағаш ауданы әкімдігінің “Аққыр ауылдық округі әкімінің аппараты” коммуналдық мемлекеттік мекемесінің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тиісті әкімшілік-аумақтық бөлініс аумағында тиісті аудандық әкімдіктің лауазымды адамы болып табылады және азаматтармен өзара қарым-қатынастарда оның атынан сенімхатсыз өкілдік етеді;</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4)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w:t>
      </w:r>
      <w:r>
        <w:rPr>
          <w:rFonts w:ascii="Times New Roman"/>
          <w:b w:val="false"/>
          <w:i w:val="false"/>
          <w:color w:val="000000"/>
          <w:sz w:val="28"/>
        </w:rPr>
        <w:t>5)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xml:space="preserve">6)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7)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8) ауылдық округтің коммуналдық тұрғын үй қорының сақталуын, сондай-ақ ауылдық округтің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9) шаруа немесе фермер қожалықтарын ұйымдастыруға, кәсiпкерлiк қызметтi дамытуға жәрдемдеседі.</w:t>
      </w:r>
      <w:r>
        <w:br/>
      </w:r>
      <w:r>
        <w:rPr>
          <w:rFonts w:ascii="Times New Roman"/>
          <w:b w:val="false"/>
          <w:i w:val="false"/>
          <w:color w:val="000000"/>
          <w:sz w:val="28"/>
        </w:rPr>
        <w:t>
      </w:t>
      </w:r>
      <w:r>
        <w:rPr>
          <w:rFonts w:ascii="Times New Roman"/>
          <w:b w:val="false"/>
          <w:i w:val="false"/>
          <w:color w:val="000000"/>
          <w:sz w:val="28"/>
        </w:rPr>
        <w:t>10)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11)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r>
        <w:br/>
      </w:r>
      <w:r>
        <w:rPr>
          <w:rFonts w:ascii="Times New Roman"/>
          <w:b w:val="false"/>
          <w:i w:val="false"/>
          <w:color w:val="000000"/>
          <w:sz w:val="28"/>
        </w:rPr>
        <w:t>
      </w:t>
      </w:r>
      <w:r>
        <w:rPr>
          <w:rFonts w:ascii="Times New Roman"/>
          <w:b w:val="false"/>
          <w:i w:val="false"/>
          <w:color w:val="000000"/>
          <w:sz w:val="28"/>
        </w:rPr>
        <w:t>12)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14)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15)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16)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18)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19)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20)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21) ауылдық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22)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23)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24)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25) 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26)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27)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29) ауылдық округтің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31) 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32)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w:t>
      </w:r>
      <w:r>
        <w:rPr>
          <w:rFonts w:ascii="Times New Roman"/>
          <w:b w:val="false"/>
          <w:i w:val="false"/>
          <w:color w:val="000000"/>
          <w:sz w:val="28"/>
        </w:rPr>
        <w:t>33) берілген коммуналдық мемлекеттік кәсіпорындар қызметінің басым бағыттарын және бюджеттен қаржыландырылатын жұмыстарын (көрсетілетін қызметтерінің) міндетті мөлшерін айқындайды;</w:t>
      </w:r>
      <w:r>
        <w:br/>
      </w:r>
      <w:r>
        <w:rPr>
          <w:rFonts w:ascii="Times New Roman"/>
          <w:b w:val="false"/>
          <w:i w:val="false"/>
          <w:color w:val="000000"/>
          <w:sz w:val="28"/>
        </w:rPr>
        <w:t>
      </w:t>
      </w:r>
      <w:r>
        <w:rPr>
          <w:rFonts w:ascii="Times New Roman"/>
          <w:b w:val="false"/>
          <w:i w:val="false"/>
          <w:color w:val="000000"/>
          <w:sz w:val="28"/>
        </w:rPr>
        <w:t>34)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35) берілген аудандық комуналдық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36)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w:t>
      </w:r>
      <w:r>
        <w:rPr>
          <w:rFonts w:ascii="Times New Roman"/>
          <w:b w:val="false"/>
          <w:i w:val="false"/>
          <w:color w:val="000000"/>
          <w:sz w:val="28"/>
        </w:rPr>
        <w:t>37) басқаруына берілген комуналдық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38)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w:t>
      </w:r>
      <w:r>
        <w:rPr>
          <w:rFonts w:ascii="Times New Roman"/>
          <w:b w:val="false"/>
          <w:i w:val="false"/>
          <w:color w:val="000000"/>
          <w:sz w:val="28"/>
        </w:rPr>
        <w:t>39)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40) бюджеттің атқарылуы жөніндегі орталық уәкілетті органда әкімнің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41)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42)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43)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w:t>
      </w:r>
      <w:r>
        <w:rPr>
          <w:rFonts w:ascii="Times New Roman"/>
          <w:b w:val="false"/>
          <w:i w:val="false"/>
          <w:color w:val="000000"/>
          <w:sz w:val="28"/>
        </w:rPr>
        <w:t>44)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w:t>
      </w:r>
      <w:r>
        <w:rPr>
          <w:rFonts w:ascii="Times New Roman"/>
          <w:b w:val="false"/>
          <w:i w:val="false"/>
          <w:color w:val="000000"/>
          <w:sz w:val="28"/>
        </w:rPr>
        <w:t>45)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46)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Жалағаш ауданы әкімдігінің “Аққұм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әкімшілігі мен оның еңбек ұжымының арасындағы өзара қарым-қатынастар Қазақстан Республикасының заңнамасымен реттеледі.</w:t>
      </w:r>
      <w:r>
        <w:br/>
      </w:r>
      <w:r>
        <w:rPr>
          <w:rFonts w:ascii="Times New Roman"/>
          <w:b w:val="false"/>
          <w:i w:val="false"/>
          <w:color w:val="000000"/>
          <w:sz w:val="28"/>
        </w:rPr>
        <w:t>
      </w:t>
      </w:r>
      <w:r>
        <w:rPr>
          <w:rFonts w:ascii="Times New Roman"/>
          <w:b w:val="false"/>
          <w:i w:val="false"/>
          <w:color w:val="000000"/>
          <w:sz w:val="28"/>
        </w:rPr>
        <w:t>23. Жалағаш ауданы әкімдігінің “Аққыр ауылдық округі әкімінің аппараты” коммуналдық мемлекеттік мекемесінің аппаратының Қазақстан Республикасының заңнамасына сәйкес қызметке тағайындалатын және қызметтен босатылатын ауылдық округ әкімі басқарады.</w:t>
      </w:r>
      <w:r>
        <w:br/>
      </w:r>
      <w:r>
        <w:rPr>
          <w:rFonts w:ascii="Times New Roman"/>
          <w:b w:val="false"/>
          <w:i w:val="false"/>
          <w:color w:val="000000"/>
          <w:sz w:val="28"/>
        </w:rPr>
        <w:t>
</w:t>
      </w:r>
    </w:p>
    <w:bookmarkStart w:name="z22" w:id="14"/>
    <w:p>
      <w:pPr>
        <w:spacing w:after="0"/>
        <w:ind w:left="0"/>
        <w:jc w:val="left"/>
      </w:pPr>
      <w:r>
        <w:rPr>
          <w:rFonts w:ascii="Times New Roman"/>
          <w:b/>
          <w:i w:val="false"/>
          <w:color w:val="000000"/>
        </w:rPr>
        <w:t xml:space="preserve"> 4. Мемлекеттік органның мүлкі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24. Жалағаш ауданы әкімдігінің “Аққыр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Жалағаш ауданы әкімдігінің “Аққыр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Жалағаш ауданы әкімдігінің “Аққыр ауылдық округі әкімінің аппараты” коммуналдық мемлекеттік мекемесіне бекітіліп берілген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Жалағаш ауданы әкімдігінің “Аққыр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3" w:id="15"/>
    <w:p>
      <w:pPr>
        <w:spacing w:after="0"/>
        <w:ind w:left="0"/>
        <w:jc w:val="left"/>
      </w:pPr>
      <w:r>
        <w:rPr>
          <w:rFonts w:ascii="Times New Roman"/>
          <w:b/>
          <w:i w:val="false"/>
          <w:color w:val="000000"/>
        </w:rPr>
        <w:t xml:space="preserve"> 5. Мемлекеттік органды қайта ұйымдастыру және тарату</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27. Жалағаш ауданы әкімдігінің “Аққыр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24" w:id="16"/>
    <w:p>
      <w:pPr>
        <w:spacing w:after="0"/>
        <w:ind w:left="0"/>
        <w:jc w:val="left"/>
      </w:pPr>
      <w:r>
        <w:rPr>
          <w:rFonts w:ascii="Times New Roman"/>
          <w:b/>
          <w:i w:val="false"/>
          <w:color w:val="000000"/>
        </w:rPr>
        <w:t xml:space="preserve"> Жалағаш ауданы әкімдігінің “Аққыр ауылдық округі әкімінің аппараты” коммуналдық мемлекеттік мекемесінің және оның ведомстволарының қарамағындағы ұйымдар тізбесі</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1) Аққыр ауылдық округі әкімі аппаратының “Аққыр ауылдық клубы” коммуналдық мемлекеттік қазыналық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2014 жылғы 16 маусымдағы</w:t>
            </w:r>
            <w:r>
              <w:br/>
            </w:r>
            <w:r>
              <w:rPr>
                <w:rFonts w:ascii="Times New Roman"/>
                <w:b w:val="false"/>
                <w:i w:val="false"/>
                <w:color w:val="000000"/>
                <w:sz w:val="20"/>
              </w:rPr>
              <w:t>№ 225 қаулысына қосымша</w:t>
            </w:r>
          </w:p>
        </w:tc>
      </w:tr>
    </w:tbl>
    <w:bookmarkStart w:name="z25" w:id="17"/>
    <w:p>
      <w:pPr>
        <w:spacing w:after="0"/>
        <w:ind w:left="0"/>
        <w:jc w:val="left"/>
      </w:pPr>
      <w:r>
        <w:rPr>
          <w:rFonts w:ascii="Times New Roman"/>
          <w:b/>
          <w:i w:val="false"/>
          <w:color w:val="000000"/>
        </w:rPr>
        <w:t xml:space="preserve"> Жалағаш ауданы әкімдігінің “Аққұм ауылдық округі әкімінің аппараты” коммуналдық мемлекеттік мекемесінің Ережесі</w:t>
      </w:r>
      <w:r>
        <w:br/>
      </w:r>
      <w:r>
        <w:rPr>
          <w:rFonts w:ascii="Times New Roman"/>
          <w:b/>
          <w:i w:val="false"/>
          <w:color w:val="000000"/>
        </w:rPr>
        <w:t>1. Жалпы ережелер</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1. Жалағаш ауданы әкімдігінің “Аққұм ауылдық округі әкімінің аппараты” коммуналдық мемлекеттік мекемесі ауылдық округі әкімінің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Жалағаш ауданы әкімдігінің “Аққұм ауылдық округі әкімінің аппараты” коммуналдық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Аққұм ауылдық округі әкімінің аппаратының “Аққұм ауылдық клубы”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2) Аққұм ауылдық округі әкімі аппаратының “№ 7 “Шұғыла” бөбекжай”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xml:space="preserve">3. Жалағаш ауданы әкімдігінің “Аққұм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Жалағаш ауданы әкімдігінің “Аққұм ауылдық округі әкімінің аппараы”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Жалағаш ауданы әкімдігінің “Аққұм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Жалағаш ауданы әкімдігінің “Аққұм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Жалағаш ауданы әкімдігінің “Аққұм ауылдық округі әкімінің аппараты” коммуналдық мемлекеттік мекемесі өз құзыретінің мәселелері бойынша заңнамада белгіленген тәртіппен ауылдық округі әкімінің шешімдері мен өкімдері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Жалағаш ауданы әкімдігінің “Аққұм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120203, Қазақстан Республикасы, Қызылорда облысы, Жалағаш ауданы, Аққұм ауылы, Бейбітшілік көшесі № 4.</w:t>
      </w:r>
      <w:r>
        <w:br/>
      </w:r>
      <w:r>
        <w:rPr>
          <w:rFonts w:ascii="Times New Roman"/>
          <w:b w:val="false"/>
          <w:i w:val="false"/>
          <w:color w:val="000000"/>
          <w:sz w:val="28"/>
        </w:rPr>
        <w:t>
      </w:t>
      </w:r>
      <w:r>
        <w:rPr>
          <w:rFonts w:ascii="Times New Roman"/>
          <w:b w:val="false"/>
          <w:i w:val="false"/>
          <w:color w:val="000000"/>
          <w:sz w:val="28"/>
        </w:rPr>
        <w:t>Жалағаш ауданы әкімдігінің “Аққұм ауылдық округі әкімінің аппараты” коммуналдық мемлекеттік мекемесінің жұмыс кестесі: сенбі, жексенбі және заңнама актілерімен бекітілген басқа демалыс және мереке күндерінен бөлек, күн сайын дүйсенбіден жұмаға дейін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Жалағаш ауданы әкімдігінің “Аққұм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Жалағаш ауданы әкімдігінің “Аққұм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Жалағаш ауданы әкімдігінің “Аққұм ауылдық округі әкімінің аппараты”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Жалағаш ауданы әкімдігінің “Аққұм ауылдық округі әкімінің аппараты” коммуналдық мемлекеттік мекемесіне кәсіпкерлік субьектілерімен Жалағаш ауданы әкімдігінің “Аққұм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7" w:id="18"/>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14. Жалағаш ауданы әкімдігінің “Аққұм ауылдық округі әкімінің аппараты” коммуналдық мемлекеттік мекемесінің миссиясы атқарушы билiктің жалпы мемлекеттiк саясатын тиістi аумақты дамыту мүдделерімен және қажеттілігімен үйлестіре жүргізуді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ауылдық округі әкімінің қызметін қамтамасыз ету міндеттерін жүзеге асырады.</w:t>
      </w:r>
      <w:r>
        <w:br/>
      </w:r>
      <w:r>
        <w:rPr>
          <w:rFonts w:ascii="Times New Roman"/>
          <w:b w:val="false"/>
          <w:i w:val="false"/>
          <w:color w:val="000000"/>
          <w:sz w:val="28"/>
        </w:rPr>
        <w:t>
      </w:t>
      </w:r>
      <w:r>
        <w:rPr>
          <w:rFonts w:ascii="Times New Roman"/>
          <w:b w:val="false"/>
          <w:i w:val="false"/>
          <w:color w:val="000000"/>
          <w:sz w:val="28"/>
        </w:rPr>
        <w:t>16. Функциясы:</w:t>
      </w:r>
      <w:r>
        <w:br/>
      </w:r>
      <w:r>
        <w:rPr>
          <w:rFonts w:ascii="Times New Roman"/>
          <w:b w:val="false"/>
          <w:i w:val="false"/>
          <w:color w:val="000000"/>
          <w:sz w:val="28"/>
        </w:rPr>
        <w:t>
      </w:t>
      </w:r>
      <w:r>
        <w:rPr>
          <w:rFonts w:ascii="Times New Roman"/>
          <w:b w:val="false"/>
          <w:i w:val="false"/>
          <w:color w:val="000000"/>
          <w:sz w:val="28"/>
        </w:rPr>
        <w:t>1) ауылдық округі әкімінің қызметін қамтамасыз ету.</w:t>
      </w:r>
      <w:r>
        <w:br/>
      </w:r>
      <w:r>
        <w:rPr>
          <w:rFonts w:ascii="Times New Roman"/>
          <w:b w:val="false"/>
          <w:i w:val="false"/>
          <w:color w:val="000000"/>
          <w:sz w:val="28"/>
        </w:rPr>
        <w:t>
      </w:t>
      </w:r>
      <w:r>
        <w:rPr>
          <w:rFonts w:ascii="Times New Roman"/>
          <w:b w:val="false"/>
          <w:i w:val="false"/>
          <w:color w:val="000000"/>
          <w:sz w:val="28"/>
        </w:rPr>
        <w:t>2) Аққұм ауылдық округі әкімі аппаратының “Аққұм ауылдық клубы” коммуналдық мемлекеттік қазыналық кәсіпорының фукциялары:</w:t>
      </w:r>
      <w:r>
        <w:br/>
      </w:r>
      <w:r>
        <w:rPr>
          <w:rFonts w:ascii="Times New Roman"/>
          <w:b w:val="false"/>
          <w:i w:val="false"/>
          <w:color w:val="000000"/>
          <w:sz w:val="28"/>
        </w:rPr>
        <w:t>
      </w:t>
      </w:r>
      <w:r>
        <w:rPr>
          <w:rFonts w:ascii="Times New Roman"/>
          <w:b w:val="false"/>
          <w:i w:val="false"/>
          <w:color w:val="000000"/>
          <w:sz w:val="28"/>
        </w:rPr>
        <w:t>мәдениет, өнер, тілдерді дамыту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тарихи-мәдени мұраның сақталуын қамтамасыз ету;</w:t>
      </w:r>
      <w:r>
        <w:br/>
      </w:r>
      <w:r>
        <w:rPr>
          <w:rFonts w:ascii="Times New Roman"/>
          <w:b w:val="false"/>
          <w:i w:val="false"/>
          <w:color w:val="000000"/>
          <w:sz w:val="28"/>
        </w:rPr>
        <w:t>
      </w:t>
      </w:r>
      <w:r>
        <w:rPr>
          <w:rFonts w:ascii="Times New Roman"/>
          <w:b w:val="false"/>
          <w:i w:val="false"/>
          <w:color w:val="000000"/>
          <w:sz w:val="28"/>
        </w:rPr>
        <w:t>тілдерді қолдану мен оларды дамытудың мемлекеттік бағдарламасын орындауды жүзеге асыру;</w:t>
      </w:r>
      <w:r>
        <w:br/>
      </w:r>
      <w:r>
        <w:rPr>
          <w:rFonts w:ascii="Times New Roman"/>
          <w:b w:val="false"/>
          <w:i w:val="false"/>
          <w:color w:val="000000"/>
          <w:sz w:val="28"/>
        </w:rPr>
        <w:t>
      </w:t>
      </w:r>
      <w:r>
        <w:rPr>
          <w:rFonts w:ascii="Times New Roman"/>
          <w:b w:val="false"/>
          <w:i w:val="false"/>
          <w:color w:val="000000"/>
          <w:sz w:val="28"/>
        </w:rPr>
        <w:t>халық шаруашылығы фестивальдарын, айтыстар, семинарлар және басқа да шаралар өткізу;</w:t>
      </w:r>
      <w:r>
        <w:br/>
      </w:r>
      <w:r>
        <w:rPr>
          <w:rFonts w:ascii="Times New Roman"/>
          <w:b w:val="false"/>
          <w:i w:val="false"/>
          <w:color w:val="000000"/>
          <w:sz w:val="28"/>
        </w:rPr>
        <w:t>
      </w:t>
      </w:r>
      <w:r>
        <w:rPr>
          <w:rFonts w:ascii="Times New Roman"/>
          <w:b w:val="false"/>
          <w:i w:val="false"/>
          <w:color w:val="000000"/>
          <w:sz w:val="28"/>
        </w:rPr>
        <w:t>мүдделі мемлекеттік мекемелермен бірлесіп аудан әкімдігінің мәдениет және өнер саласын дамытуға арналған бағдарламаларын жүзеге асыру шараларын қабылдау;</w:t>
      </w:r>
      <w:r>
        <w:br/>
      </w:r>
      <w:r>
        <w:rPr>
          <w:rFonts w:ascii="Times New Roman"/>
          <w:b w:val="false"/>
          <w:i w:val="false"/>
          <w:color w:val="000000"/>
          <w:sz w:val="28"/>
        </w:rPr>
        <w:t>
      </w:t>
      </w:r>
      <w:r>
        <w:rPr>
          <w:rFonts w:ascii="Times New Roman"/>
          <w:b w:val="false"/>
          <w:i w:val="false"/>
          <w:color w:val="000000"/>
          <w:sz w:val="28"/>
        </w:rPr>
        <w:t>достастық мемлекеттерінде және шетелдерде өтетін фестивальдарға, байқауларға және басқа шараларға үздік шығармашылық ұжымдарды, жеке орындаушыларды ұстау;</w:t>
      </w:r>
      <w:r>
        <w:br/>
      </w:r>
      <w:r>
        <w:rPr>
          <w:rFonts w:ascii="Times New Roman"/>
          <w:b w:val="false"/>
          <w:i w:val="false"/>
          <w:color w:val="000000"/>
          <w:sz w:val="28"/>
        </w:rPr>
        <w:t>
      </w:t>
      </w:r>
      <w:r>
        <w:rPr>
          <w:rFonts w:ascii="Times New Roman"/>
          <w:b w:val="false"/>
          <w:i w:val="false"/>
          <w:color w:val="000000"/>
          <w:sz w:val="28"/>
        </w:rPr>
        <w:t>3) Аққұм ауылдық округі әкімі аппаратының “№ 7 “Шұғыла” бөбекжай” коммуналдық мемлекеттік қазыналық кәсіпорның фукциялары:</w:t>
      </w:r>
      <w:r>
        <w:br/>
      </w:r>
      <w:r>
        <w:rPr>
          <w:rFonts w:ascii="Times New Roman"/>
          <w:b w:val="false"/>
          <w:i w:val="false"/>
          <w:color w:val="000000"/>
          <w:sz w:val="28"/>
        </w:rPr>
        <w:t>
      </w:t>
      </w:r>
      <w:r>
        <w:rPr>
          <w:rFonts w:ascii="Times New Roman"/>
          <w:b w:val="false"/>
          <w:i w:val="false"/>
          <w:color w:val="000000"/>
          <w:sz w:val="28"/>
        </w:rPr>
        <w:t>мектепке дейiнгi ұйымдар бiр жастан бастап мектеп жасына дейiн жеткенше тәрбиеленушілерді тәрбиелеу, оқыту мен дамыту және медициналық бақылау, сондай-ақ қарау, бағу және сауықтыру бойынша мемлекеттік білім беру тапсырысын, мемлекет қаржыландыратын қызмет көлемін орындауды қамтамасыз етеді.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ауылдық округі әкімін ақпараттық-талдамалық, құқықтық, ұйымдық, хаттамалық, құжаттамалық, материалдық-техникалық және өзге де қамтамасыз ету;</w:t>
      </w:r>
      <w:r>
        <w:br/>
      </w:r>
      <w:r>
        <w:rPr>
          <w:rFonts w:ascii="Times New Roman"/>
          <w:b w:val="false"/>
          <w:i w:val="false"/>
          <w:color w:val="000000"/>
          <w:sz w:val="28"/>
        </w:rPr>
        <w:t>
      </w:t>
      </w:r>
      <w:r>
        <w:rPr>
          <w:rFonts w:ascii="Times New Roman"/>
          <w:b w:val="false"/>
          <w:i w:val="false"/>
          <w:color w:val="000000"/>
          <w:sz w:val="28"/>
        </w:rPr>
        <w:t>2) ауылдық округі әкімінің заңды мүдделерін соттарда білдіру және қорғау, прокурорлық ден қою актілерімен жұмыс жасау;</w:t>
      </w:r>
      <w:r>
        <w:br/>
      </w:r>
      <w:r>
        <w:rPr>
          <w:rFonts w:ascii="Times New Roman"/>
          <w:b w:val="false"/>
          <w:i w:val="false"/>
          <w:color w:val="000000"/>
          <w:sz w:val="28"/>
        </w:rPr>
        <w:t>
      </w:t>
      </w:r>
      <w:r>
        <w:rPr>
          <w:rFonts w:ascii="Times New Roman"/>
          <w:b w:val="false"/>
          <w:i w:val="false"/>
          <w:color w:val="000000"/>
          <w:sz w:val="28"/>
        </w:rPr>
        <w:t>3) ауылдық округі әкімінің шешімдері мен өкімдерінің жобасын дайындау;</w:t>
      </w:r>
      <w:r>
        <w:br/>
      </w:r>
      <w:r>
        <w:rPr>
          <w:rFonts w:ascii="Times New Roman"/>
          <w:b w:val="false"/>
          <w:i w:val="false"/>
          <w:color w:val="000000"/>
          <w:sz w:val="28"/>
        </w:rPr>
        <w:t>
      </w:t>
      </w:r>
      <w:r>
        <w:rPr>
          <w:rFonts w:ascii="Times New Roman"/>
          <w:b w:val="false"/>
          <w:i w:val="false"/>
          <w:color w:val="000000"/>
          <w:sz w:val="28"/>
        </w:rPr>
        <w:t>4) ауылдық округі әкімінің бұқаралық ақпарат құралдарымен өзара байланысын қамтамасыз ету;</w:t>
      </w:r>
      <w:r>
        <w:br/>
      </w:r>
      <w:r>
        <w:rPr>
          <w:rFonts w:ascii="Times New Roman"/>
          <w:b w:val="false"/>
          <w:i w:val="false"/>
          <w:color w:val="000000"/>
          <w:sz w:val="28"/>
        </w:rPr>
        <w:t>
      </w:t>
      </w:r>
      <w:r>
        <w:rPr>
          <w:rFonts w:ascii="Times New Roman"/>
          <w:b w:val="false"/>
          <w:i w:val="false"/>
          <w:color w:val="000000"/>
          <w:sz w:val="28"/>
        </w:rPr>
        <w:t>5) ауылдық округі әкімінің азаматтарды жеке және заңды тұлғалардың, сондай-ақ ауылдық округі әкімі аппаратының қызметкерлерін жеке мәселелерімен қабылдауды ұйымдастыру;</w:t>
      </w:r>
      <w:r>
        <w:br/>
      </w:r>
      <w:r>
        <w:rPr>
          <w:rFonts w:ascii="Times New Roman"/>
          <w:b w:val="false"/>
          <w:i w:val="false"/>
          <w:color w:val="000000"/>
          <w:sz w:val="28"/>
        </w:rPr>
        <w:t>
      </w:t>
      </w:r>
      <w:r>
        <w:rPr>
          <w:rFonts w:ascii="Times New Roman"/>
          <w:b w:val="false"/>
          <w:i w:val="false"/>
          <w:color w:val="000000"/>
          <w:sz w:val="28"/>
        </w:rPr>
        <w:t>6)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7) заңнамаға сәйкес өзге құқықтар мен міндеттері жүзеге асырады.</w:t>
      </w:r>
      <w:r>
        <w:br/>
      </w:r>
      <w:r>
        <w:rPr>
          <w:rFonts w:ascii="Times New Roman"/>
          <w:b w:val="false"/>
          <w:i w:val="false"/>
          <w:color w:val="000000"/>
          <w:sz w:val="28"/>
        </w:rPr>
        <w:t>
</w:t>
      </w:r>
    </w:p>
    <w:bookmarkStart w:name="z28" w:id="19"/>
    <w:p>
      <w:pPr>
        <w:spacing w:after="0"/>
        <w:ind w:left="0"/>
        <w:jc w:val="left"/>
      </w:pPr>
      <w:r>
        <w:rPr>
          <w:rFonts w:ascii="Times New Roman"/>
          <w:b/>
          <w:i w:val="false"/>
          <w:color w:val="000000"/>
        </w:rPr>
        <w:t xml:space="preserve"> 3. Мемлекеттік органның қызметін ұйымдастыру</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18. Жалағаш ауданы әкімдігінің “Аққұм ауылдық округі әкімінің аппараты” коммуналдық мемлекеттік мекемесіне басшылықты Жалағаш ауданы әкімдігінің “Аққұм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Жалағаш ауданы әкімдігінің “Аққұм ауылдық округі әкімінің аппараты” коммуналдық мемлекеттік мекемесінің бірінші басшысын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r>
        <w:br/>
      </w:r>
      <w:r>
        <w:rPr>
          <w:rFonts w:ascii="Times New Roman"/>
          <w:b w:val="false"/>
          <w:i w:val="false"/>
          <w:color w:val="000000"/>
          <w:sz w:val="28"/>
        </w:rPr>
        <w:t>
      </w:t>
      </w:r>
      <w:r>
        <w:rPr>
          <w:rFonts w:ascii="Times New Roman"/>
          <w:b w:val="false"/>
          <w:i w:val="false"/>
          <w:color w:val="000000"/>
          <w:sz w:val="28"/>
        </w:rPr>
        <w:t>20. Жалағаш ауданы әкімдігінің “Аққұм ауылдық округі әкімінің аппараты” коммуналдық мемлекеттік мекемесі бірінші басшысының Қазақстан Республикасының заңнамасына сәйкес қызметке тағайындайтын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Жалағаш ауданы әкімдігінің “Аққұм ауылдық округі әкімінің аппараты” коммуналдық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тиісті әкімшілік-аумақтық бөлініс аумағында тиісті аудандық әкімдіктің лауазымды адамы болып табылады және азаматтармен өзара қарым-қатынастарда оның атынан сенімхатсыз өкілдік етеді;</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4)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w:t>
      </w:r>
      <w:r>
        <w:rPr>
          <w:rFonts w:ascii="Times New Roman"/>
          <w:b w:val="false"/>
          <w:i w:val="false"/>
          <w:color w:val="000000"/>
          <w:sz w:val="28"/>
        </w:rPr>
        <w:t>5)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xml:space="preserve">6)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7)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8) ауылдық округтің коммуналдық тұрғын үй қорының сақталуын, сондай-ақ ауылдық округтің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9) шаруа немесе фермер қожалықтарын ұйымдастыруға, кәсiпкерлiк қызметтi дамытуға жәрдемдеседі.</w:t>
      </w:r>
      <w:r>
        <w:br/>
      </w:r>
      <w:r>
        <w:rPr>
          <w:rFonts w:ascii="Times New Roman"/>
          <w:b w:val="false"/>
          <w:i w:val="false"/>
          <w:color w:val="000000"/>
          <w:sz w:val="28"/>
        </w:rPr>
        <w:t>
      </w:t>
      </w:r>
      <w:r>
        <w:rPr>
          <w:rFonts w:ascii="Times New Roman"/>
          <w:b w:val="false"/>
          <w:i w:val="false"/>
          <w:color w:val="000000"/>
          <w:sz w:val="28"/>
        </w:rPr>
        <w:t>10)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11)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r>
        <w:br/>
      </w:r>
      <w:r>
        <w:rPr>
          <w:rFonts w:ascii="Times New Roman"/>
          <w:b w:val="false"/>
          <w:i w:val="false"/>
          <w:color w:val="000000"/>
          <w:sz w:val="28"/>
        </w:rPr>
        <w:t>
      </w:t>
      </w:r>
      <w:r>
        <w:rPr>
          <w:rFonts w:ascii="Times New Roman"/>
          <w:b w:val="false"/>
          <w:i w:val="false"/>
          <w:color w:val="000000"/>
          <w:sz w:val="28"/>
        </w:rPr>
        <w:t>12)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14)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15)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16)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18)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19)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20)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21) ауылдық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22)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23)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24)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25) 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26)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27)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29) ауылдық округтің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31) 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32)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w:t>
      </w:r>
      <w:r>
        <w:rPr>
          <w:rFonts w:ascii="Times New Roman"/>
          <w:b w:val="false"/>
          <w:i w:val="false"/>
          <w:color w:val="000000"/>
          <w:sz w:val="28"/>
        </w:rPr>
        <w:t>33) берілген коммуналдық мемлекеттік кәсіпорындар қызметінің басым бағыттарын және бюджеттен қаржыландырылатын жұмыстарын (көрсетілетін қызметтерінің) міндетті мөлшерін айқындайды;</w:t>
      </w:r>
      <w:r>
        <w:br/>
      </w:r>
      <w:r>
        <w:rPr>
          <w:rFonts w:ascii="Times New Roman"/>
          <w:b w:val="false"/>
          <w:i w:val="false"/>
          <w:color w:val="000000"/>
          <w:sz w:val="28"/>
        </w:rPr>
        <w:t>
      </w:t>
      </w:r>
      <w:r>
        <w:rPr>
          <w:rFonts w:ascii="Times New Roman"/>
          <w:b w:val="false"/>
          <w:i w:val="false"/>
          <w:color w:val="000000"/>
          <w:sz w:val="28"/>
        </w:rPr>
        <w:t>34)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35) берілген аудандық комуналдық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36)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w:t>
      </w:r>
      <w:r>
        <w:rPr>
          <w:rFonts w:ascii="Times New Roman"/>
          <w:b w:val="false"/>
          <w:i w:val="false"/>
          <w:color w:val="000000"/>
          <w:sz w:val="28"/>
        </w:rPr>
        <w:t>37) басқаруына берілген комуналдық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38)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w:t>
      </w:r>
      <w:r>
        <w:rPr>
          <w:rFonts w:ascii="Times New Roman"/>
          <w:b w:val="false"/>
          <w:i w:val="false"/>
          <w:color w:val="000000"/>
          <w:sz w:val="28"/>
        </w:rPr>
        <w:t>39)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40) бюджеттің атқарылуы жөніндегі орталық уәкілетті органда әкімнің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41)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42)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43)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w:t>
      </w:r>
      <w:r>
        <w:rPr>
          <w:rFonts w:ascii="Times New Roman"/>
          <w:b w:val="false"/>
          <w:i w:val="false"/>
          <w:color w:val="000000"/>
          <w:sz w:val="28"/>
        </w:rPr>
        <w:t>44)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w:t>
      </w:r>
      <w:r>
        <w:rPr>
          <w:rFonts w:ascii="Times New Roman"/>
          <w:b w:val="false"/>
          <w:i w:val="false"/>
          <w:color w:val="000000"/>
          <w:sz w:val="28"/>
        </w:rPr>
        <w:t>45)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46)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Жалағаш ауданы әкімдігінің “Аққұм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әкімшілігі мен оның еңбек ұжымының арасындағы өзара қарым-қатынастар Қазақстан Республикасының заңнамасымен реттеледі.</w:t>
      </w:r>
      <w:r>
        <w:br/>
      </w:r>
      <w:r>
        <w:rPr>
          <w:rFonts w:ascii="Times New Roman"/>
          <w:b w:val="false"/>
          <w:i w:val="false"/>
          <w:color w:val="000000"/>
          <w:sz w:val="28"/>
        </w:rPr>
        <w:t>
      </w:t>
      </w:r>
      <w:r>
        <w:rPr>
          <w:rFonts w:ascii="Times New Roman"/>
          <w:b w:val="false"/>
          <w:i w:val="false"/>
          <w:color w:val="000000"/>
          <w:sz w:val="28"/>
        </w:rPr>
        <w:t>23. Жалағаш ауданы әкімдігінің “Аққұм ауылдық округі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ауылдық округ әкімі басқарады.</w:t>
      </w:r>
      <w:r>
        <w:br/>
      </w:r>
      <w:r>
        <w:rPr>
          <w:rFonts w:ascii="Times New Roman"/>
          <w:b w:val="false"/>
          <w:i w:val="false"/>
          <w:color w:val="000000"/>
          <w:sz w:val="28"/>
        </w:rPr>
        <w:t>
</w:t>
      </w:r>
    </w:p>
    <w:bookmarkStart w:name="z29" w:id="20"/>
    <w:p>
      <w:pPr>
        <w:spacing w:after="0"/>
        <w:ind w:left="0"/>
        <w:jc w:val="left"/>
      </w:pPr>
      <w:r>
        <w:rPr>
          <w:rFonts w:ascii="Times New Roman"/>
          <w:b/>
          <w:i w:val="false"/>
          <w:color w:val="000000"/>
        </w:rPr>
        <w:t xml:space="preserve"> 4. Мемлекеттік органның мүлкі</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24. Жалағаш ауданы әкімдігінің “Аққұм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Жалағаш ауданы әкімдігінің “Аққұм ауылдық округі әкімінің аппараты” коммуналдық мемлекеттік мекемесінің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Жалағаш ауданы әкімдігінің “Аққұм ауылдық округі әкімінің аппараты” коммуналдық мемлекеттік мекемесіне бекітіліп берілген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Жалағаш ауданы әкімдігінің “Аққұм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0" w:id="21"/>
    <w:p>
      <w:pPr>
        <w:spacing w:after="0"/>
        <w:ind w:left="0"/>
        <w:jc w:val="left"/>
      </w:pPr>
      <w:r>
        <w:rPr>
          <w:rFonts w:ascii="Times New Roman"/>
          <w:b/>
          <w:i w:val="false"/>
          <w:color w:val="000000"/>
        </w:rPr>
        <w:t xml:space="preserve"> 5. Мемлекеттік органды қайта ұйымдастыру және тарату</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27. Жалағаш ауданы әкімдігінің “Аққұм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1" w:id="22"/>
    <w:p>
      <w:pPr>
        <w:spacing w:after="0"/>
        <w:ind w:left="0"/>
        <w:jc w:val="left"/>
      </w:pPr>
      <w:r>
        <w:rPr>
          <w:rFonts w:ascii="Times New Roman"/>
          <w:b/>
          <w:i w:val="false"/>
          <w:color w:val="000000"/>
        </w:rPr>
        <w:t xml:space="preserve"> Жалағаш ауданы әкімдігінің “Аққұм ауылдық округі әкімінің аппараты” коммуналдық мемлекеттік мекемесінің және оның ведомстволарының қарамағындағы ұйымдардың тізбесі</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1) Аққұм ауылдық округі әкімінің аппаратының “Аққұм ауылдық клубы”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2) Аққұм ауылдық округі әкімі аппаратының “№ 7 “Шұғыла” бөбекжай” коммуналдық мемлекеттік қазыналық кәсіпорны.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2014 жылғы “16” маусымдағы</w:t>
            </w:r>
            <w:r>
              <w:br/>
            </w:r>
            <w:r>
              <w:rPr>
                <w:rFonts w:ascii="Times New Roman"/>
                <w:b w:val="false"/>
                <w:i w:val="false"/>
                <w:color w:val="000000"/>
                <w:sz w:val="20"/>
              </w:rPr>
              <w:t>№ 225 қаулысына қосымша</w:t>
            </w:r>
          </w:p>
        </w:tc>
      </w:tr>
    </w:tbl>
    <w:bookmarkStart w:name="z32" w:id="23"/>
    <w:p>
      <w:pPr>
        <w:spacing w:after="0"/>
        <w:ind w:left="0"/>
        <w:jc w:val="left"/>
      </w:pPr>
      <w:r>
        <w:rPr>
          <w:rFonts w:ascii="Times New Roman"/>
          <w:b/>
          <w:i w:val="false"/>
          <w:color w:val="000000"/>
        </w:rPr>
        <w:t xml:space="preserve"> Жалағаш ауданы әкімдігінің “Ақсу ауылдық округі әкімінің аппараты” коммуналдық мемлекеттік мекемесінің Ережесі</w:t>
      </w:r>
      <w:r>
        <w:br/>
      </w:r>
      <w:r>
        <w:rPr>
          <w:rFonts w:ascii="Times New Roman"/>
          <w:b/>
          <w:i w:val="false"/>
          <w:color w:val="000000"/>
        </w:rPr>
        <w:t>1. Жалпы ережелер</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1. Жалағаш ауданы әкімдігінің “Ақсу ауылдық округі әкімінің аппараты” коммуналдық мемлекеттік мекемесі ауылдық округі әкімінің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Жалағаш ауданы әкімдігінің “Ақсу ауылдық округі әкімінің аппараты” коммуналдық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Ақсу ауылдық округі әкімі аппаратының “Ақсу ауылдық клубы”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 xml:space="preserve">3. Жалағаш ауданы әкімдігінің “Ақсу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Жалағаш ауданы әкімдігінің “Ақсу ауылдық округі әкімінің аппараты” коммуналдық мемлекеттік мекемесі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Жалағаш ауданы әкімдігінің “Ақсу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Жалағаш ауданы әкімдігінің “Ақсу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Жалағаш ауданы әкімдігінің “Ақсу ауылдық округі әкімінің аппараты” коммуналдық мемлекеттік мекемесі өз құзыретінің мәселелері бойынша заңнамада белгіленген тәртіппен ауылдық округі әкімінің шешімдері мен өкімдері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Жалағаш ауданы әкімдігінің “Ақсу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120205, Қазақстан Республикасы, Қызылорда облысы, Жалағаш ауданы, Ақсу ауылы, Т.Елеусінов көшесі № 16.</w:t>
      </w:r>
      <w:r>
        <w:br/>
      </w:r>
      <w:r>
        <w:rPr>
          <w:rFonts w:ascii="Times New Roman"/>
          <w:b w:val="false"/>
          <w:i w:val="false"/>
          <w:color w:val="000000"/>
          <w:sz w:val="28"/>
        </w:rPr>
        <w:t>
      </w:t>
      </w:r>
      <w:r>
        <w:rPr>
          <w:rFonts w:ascii="Times New Roman"/>
          <w:b w:val="false"/>
          <w:i w:val="false"/>
          <w:color w:val="000000"/>
          <w:sz w:val="28"/>
        </w:rPr>
        <w:t>Жалағаш ауданы әкімдігінің “Ақсу ауылдық округі әкімінің аппараты” коммуналдық мемлекеттік мекемесінің жұмыс кестесі: сенбі, жексенбі және заңнама актілерімен бекітілген басқа демалыс және мереке күндерінен бөлек, күн сайын дүйсенбіден жұмаға дейін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Жалағаш ауданы әкімдігінің “Ақсу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Жалағаш ауданы әкімдігінің “Ақсу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Жалағаш ауданы әкімдігінің “Ақсу ауылдық округі әкімінің аппараты”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Жалағаш ауданы әкімдігінің “Ақсу ауылдық округі әкімінің аппараты” коммуналдық мемлекеттік мекемесіне кәсіпкерлік субьектілерімен Жалағаш ауданы әкімдігінің “Ақсу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34" w:id="2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14. Жалағаш ауданы әкімдігінің “Ақсу ауылдық округі әкімінің аппараты” коммуналдық мемлекеттік мекемесінің миссиясы атқарушы билiктің жалпы мемлекеттiк саясатын тиістi аумақты дамыту мүдделерімен және қажеттілігімен үйлестіре жүргізуді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ауылдық округі әкімінің қызметін қамтамасыз ету міндеттерін жүзеге асырады.</w:t>
      </w:r>
      <w:r>
        <w:br/>
      </w:r>
      <w:r>
        <w:rPr>
          <w:rFonts w:ascii="Times New Roman"/>
          <w:b w:val="false"/>
          <w:i w:val="false"/>
          <w:color w:val="000000"/>
          <w:sz w:val="28"/>
        </w:rPr>
        <w:t>
      </w:t>
      </w:r>
      <w:r>
        <w:rPr>
          <w:rFonts w:ascii="Times New Roman"/>
          <w:b w:val="false"/>
          <w:i w:val="false"/>
          <w:color w:val="000000"/>
          <w:sz w:val="28"/>
        </w:rPr>
        <w:t>16. Функциясы:</w:t>
      </w:r>
      <w:r>
        <w:br/>
      </w:r>
      <w:r>
        <w:rPr>
          <w:rFonts w:ascii="Times New Roman"/>
          <w:b w:val="false"/>
          <w:i w:val="false"/>
          <w:color w:val="000000"/>
          <w:sz w:val="28"/>
        </w:rPr>
        <w:t>
      </w:t>
      </w:r>
      <w:r>
        <w:rPr>
          <w:rFonts w:ascii="Times New Roman"/>
          <w:b w:val="false"/>
          <w:i w:val="false"/>
          <w:color w:val="000000"/>
          <w:sz w:val="28"/>
        </w:rPr>
        <w:t>1) ауылдық округі әкімінің қызметін қамтамасыз ету.</w:t>
      </w:r>
      <w:r>
        <w:br/>
      </w:r>
      <w:r>
        <w:rPr>
          <w:rFonts w:ascii="Times New Roman"/>
          <w:b w:val="false"/>
          <w:i w:val="false"/>
          <w:color w:val="000000"/>
          <w:sz w:val="28"/>
        </w:rPr>
        <w:t>
      </w:t>
      </w:r>
      <w:r>
        <w:rPr>
          <w:rFonts w:ascii="Times New Roman"/>
          <w:b w:val="false"/>
          <w:i w:val="false"/>
          <w:color w:val="000000"/>
          <w:sz w:val="28"/>
        </w:rPr>
        <w:t>2) Ақсу ауылдық округі әкімі аппаратының “Ақсу ауылдық клубы” коммуналдық мемлекеттік қазыналық кәсіпорының функциялары:</w:t>
      </w:r>
      <w:r>
        <w:br/>
      </w:r>
      <w:r>
        <w:rPr>
          <w:rFonts w:ascii="Times New Roman"/>
          <w:b w:val="false"/>
          <w:i w:val="false"/>
          <w:color w:val="000000"/>
          <w:sz w:val="28"/>
        </w:rPr>
        <w:t>
      </w:t>
      </w:r>
      <w:r>
        <w:rPr>
          <w:rFonts w:ascii="Times New Roman"/>
          <w:b w:val="false"/>
          <w:i w:val="false"/>
          <w:color w:val="000000"/>
          <w:sz w:val="28"/>
        </w:rPr>
        <w:t>мәдениет, өнер, тілдерді дамыту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тарихы-мәдени мұраның сақталуын қамтамасыз ету;</w:t>
      </w:r>
      <w:r>
        <w:br/>
      </w:r>
      <w:r>
        <w:rPr>
          <w:rFonts w:ascii="Times New Roman"/>
          <w:b w:val="false"/>
          <w:i w:val="false"/>
          <w:color w:val="000000"/>
          <w:sz w:val="28"/>
        </w:rPr>
        <w:t>
      </w:t>
      </w:r>
      <w:r>
        <w:rPr>
          <w:rFonts w:ascii="Times New Roman"/>
          <w:b w:val="false"/>
          <w:i w:val="false"/>
          <w:color w:val="000000"/>
          <w:sz w:val="28"/>
        </w:rPr>
        <w:t>тілдерді қолдану мен оларды дамытудың мемлекеттік бағдарламасын орындауды жүзеге асыру.</w:t>
      </w:r>
      <w:r>
        <w:br/>
      </w:r>
      <w:r>
        <w:rPr>
          <w:rFonts w:ascii="Times New Roman"/>
          <w:b w:val="false"/>
          <w:i w:val="false"/>
          <w:color w:val="000000"/>
          <w:sz w:val="28"/>
        </w:rPr>
        <w:t>
      </w:t>
      </w:r>
      <w:r>
        <w:rPr>
          <w:rFonts w:ascii="Times New Roman"/>
          <w:b w:val="false"/>
          <w:i w:val="false"/>
          <w:color w:val="000000"/>
          <w:sz w:val="28"/>
        </w:rPr>
        <w:t>халық шығармашылығы фестивальдарын, айтыстар, семинарлар және басқада шаралар өткізу;</w:t>
      </w:r>
      <w:r>
        <w:br/>
      </w:r>
      <w:r>
        <w:rPr>
          <w:rFonts w:ascii="Times New Roman"/>
          <w:b w:val="false"/>
          <w:i w:val="false"/>
          <w:color w:val="000000"/>
          <w:sz w:val="28"/>
        </w:rPr>
        <w:t>
      </w:t>
      </w:r>
      <w:r>
        <w:rPr>
          <w:rFonts w:ascii="Times New Roman"/>
          <w:b w:val="false"/>
          <w:i w:val="false"/>
          <w:color w:val="000000"/>
          <w:sz w:val="28"/>
        </w:rPr>
        <w:t>мүдделі мемлекеттік мекемелермен бірлесіп мәдениет және өнер саласын дамытуға арналған бағдарламаларын жүзеге асыру шараларын қабылдау;</w:t>
      </w:r>
      <w:r>
        <w:br/>
      </w:r>
      <w:r>
        <w:rPr>
          <w:rFonts w:ascii="Times New Roman"/>
          <w:b w:val="false"/>
          <w:i w:val="false"/>
          <w:color w:val="000000"/>
          <w:sz w:val="28"/>
        </w:rPr>
        <w:t>
      </w:t>
      </w:r>
      <w:r>
        <w:rPr>
          <w:rFonts w:ascii="Times New Roman"/>
          <w:b w:val="false"/>
          <w:i w:val="false"/>
          <w:color w:val="000000"/>
          <w:sz w:val="28"/>
        </w:rPr>
        <w:t>достастық мемлекеттерінде және шетелдерде өтетін фестивальдарға, байқауларға және басқа шараларға үздік шығармашылық ұжымдарды, жеке орындаушыларды ұсыну;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ауылдық округі әкімін ақпараттық-талдамалық, құқықтық, ұйымдық, хаттамалық, құжаттамалық, материалдық-техникалық және өзге де қамтамасыз ету;</w:t>
      </w:r>
      <w:r>
        <w:br/>
      </w:r>
      <w:r>
        <w:rPr>
          <w:rFonts w:ascii="Times New Roman"/>
          <w:b w:val="false"/>
          <w:i w:val="false"/>
          <w:color w:val="000000"/>
          <w:sz w:val="28"/>
        </w:rPr>
        <w:t>
      </w:t>
      </w:r>
      <w:r>
        <w:rPr>
          <w:rFonts w:ascii="Times New Roman"/>
          <w:b w:val="false"/>
          <w:i w:val="false"/>
          <w:color w:val="000000"/>
          <w:sz w:val="28"/>
        </w:rPr>
        <w:t>2) ауылдық округі әкімінің заңды мүдделерін соттарда білдіру және қорғау, прокурорлық ден қою актілерімен жұмыс жасау;</w:t>
      </w:r>
      <w:r>
        <w:br/>
      </w:r>
      <w:r>
        <w:rPr>
          <w:rFonts w:ascii="Times New Roman"/>
          <w:b w:val="false"/>
          <w:i w:val="false"/>
          <w:color w:val="000000"/>
          <w:sz w:val="28"/>
        </w:rPr>
        <w:t>
      </w:t>
      </w:r>
      <w:r>
        <w:rPr>
          <w:rFonts w:ascii="Times New Roman"/>
          <w:b w:val="false"/>
          <w:i w:val="false"/>
          <w:color w:val="000000"/>
          <w:sz w:val="28"/>
        </w:rPr>
        <w:t>3) ауылдық округі әкімінің шешімдері мен өкімдерінің жобасын дайындау;</w:t>
      </w:r>
      <w:r>
        <w:br/>
      </w:r>
      <w:r>
        <w:rPr>
          <w:rFonts w:ascii="Times New Roman"/>
          <w:b w:val="false"/>
          <w:i w:val="false"/>
          <w:color w:val="000000"/>
          <w:sz w:val="28"/>
        </w:rPr>
        <w:t>
      </w:t>
      </w:r>
      <w:r>
        <w:rPr>
          <w:rFonts w:ascii="Times New Roman"/>
          <w:b w:val="false"/>
          <w:i w:val="false"/>
          <w:color w:val="000000"/>
          <w:sz w:val="28"/>
        </w:rPr>
        <w:t>4) ауылдық округі әкімінің бұқаралық ақпарат құралдарымен өзара байланысын қамтамасыз ету;</w:t>
      </w:r>
      <w:r>
        <w:br/>
      </w:r>
      <w:r>
        <w:rPr>
          <w:rFonts w:ascii="Times New Roman"/>
          <w:b w:val="false"/>
          <w:i w:val="false"/>
          <w:color w:val="000000"/>
          <w:sz w:val="28"/>
        </w:rPr>
        <w:t>
      </w:t>
      </w:r>
      <w:r>
        <w:rPr>
          <w:rFonts w:ascii="Times New Roman"/>
          <w:b w:val="false"/>
          <w:i w:val="false"/>
          <w:color w:val="000000"/>
          <w:sz w:val="28"/>
        </w:rPr>
        <w:t>5) ауылдық округі әкімінің азаматтарды жеке және заңды тұлғалардың, сондай-ақ ауылдық округі әкімі аппаратының қызметкерлерін жеке мәселелерімен қабылдауды ұйымдастыру;</w:t>
      </w:r>
      <w:r>
        <w:br/>
      </w:r>
      <w:r>
        <w:rPr>
          <w:rFonts w:ascii="Times New Roman"/>
          <w:b w:val="false"/>
          <w:i w:val="false"/>
          <w:color w:val="000000"/>
          <w:sz w:val="28"/>
        </w:rPr>
        <w:t>
      </w:t>
      </w:r>
      <w:r>
        <w:rPr>
          <w:rFonts w:ascii="Times New Roman"/>
          <w:b w:val="false"/>
          <w:i w:val="false"/>
          <w:color w:val="000000"/>
          <w:sz w:val="28"/>
        </w:rPr>
        <w:t>6)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7) заңнамаға сәйкес өзге құқықтар мен міндеттері жүзеге асырады.</w:t>
      </w:r>
      <w:r>
        <w:br/>
      </w:r>
      <w:r>
        <w:rPr>
          <w:rFonts w:ascii="Times New Roman"/>
          <w:b w:val="false"/>
          <w:i w:val="false"/>
          <w:color w:val="000000"/>
          <w:sz w:val="28"/>
        </w:rPr>
        <w:t>
</w:t>
      </w:r>
    </w:p>
    <w:bookmarkStart w:name="z35" w:id="25"/>
    <w:p>
      <w:pPr>
        <w:spacing w:after="0"/>
        <w:ind w:left="0"/>
        <w:jc w:val="left"/>
      </w:pPr>
      <w:r>
        <w:rPr>
          <w:rFonts w:ascii="Times New Roman"/>
          <w:b/>
          <w:i w:val="false"/>
          <w:color w:val="000000"/>
        </w:rPr>
        <w:t xml:space="preserve"> 3. Мемлекеттік органның қызметін ұйымдастыру</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18. Жалағаш ауданы әкімдігінің “Ақсу ауылдық округі әкімінің аппараты” коммуналдық мемлекеттік мекемесіне басшылықты Жалағаш ауданы әкімдігінің “Ақсу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Жалағаш ауданы әкімдігінің “Ақсу ауылдық округі әкімінің аппараты” коммуналдық мемлекеттік мекемесінің бірінші басшысын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r>
        <w:br/>
      </w:r>
      <w:r>
        <w:rPr>
          <w:rFonts w:ascii="Times New Roman"/>
          <w:b w:val="false"/>
          <w:i w:val="false"/>
          <w:color w:val="000000"/>
          <w:sz w:val="28"/>
        </w:rPr>
        <w:t>
      </w:t>
      </w:r>
      <w:r>
        <w:rPr>
          <w:rFonts w:ascii="Times New Roman"/>
          <w:b w:val="false"/>
          <w:i w:val="false"/>
          <w:color w:val="000000"/>
          <w:sz w:val="28"/>
        </w:rPr>
        <w:t>20. Жалағаш ауданы әкімдігінің “Ақсу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Жалағаш ауданы әкімдігінің “Ақсу ауылдық округі әкімінің аппараты” коммуналдық мемлекеттік мекемесінің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тиісті әкімшілік-аумақтық бөлініс аумағында тиісті аудандық әкімдіктің лауазымды адамы болып табылады және азаматтармен өзара қарым-қатынастарда оның атынан сенімхатсыз өкілдік етеді;</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4)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w:t>
      </w:r>
      <w:r>
        <w:rPr>
          <w:rFonts w:ascii="Times New Roman"/>
          <w:b w:val="false"/>
          <w:i w:val="false"/>
          <w:color w:val="000000"/>
          <w:sz w:val="28"/>
        </w:rPr>
        <w:t>5)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xml:space="preserve">6)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7)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8) ауылдық округтің коммуналдық тұрғын үй қорының сақталуын, сондай-ақ ауылдық округтің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9) шаруа немесе фермер қожалықтарын ұйымдастыруға, кәсiпкерлiк қызметтi дамытуға жәрдемдеседі.</w:t>
      </w:r>
      <w:r>
        <w:br/>
      </w:r>
      <w:r>
        <w:rPr>
          <w:rFonts w:ascii="Times New Roman"/>
          <w:b w:val="false"/>
          <w:i w:val="false"/>
          <w:color w:val="000000"/>
          <w:sz w:val="28"/>
        </w:rPr>
        <w:t>
      </w:t>
      </w:r>
      <w:r>
        <w:rPr>
          <w:rFonts w:ascii="Times New Roman"/>
          <w:b w:val="false"/>
          <w:i w:val="false"/>
          <w:color w:val="000000"/>
          <w:sz w:val="28"/>
        </w:rPr>
        <w:t>10)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11)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r>
        <w:br/>
      </w:r>
      <w:r>
        <w:rPr>
          <w:rFonts w:ascii="Times New Roman"/>
          <w:b w:val="false"/>
          <w:i w:val="false"/>
          <w:color w:val="000000"/>
          <w:sz w:val="28"/>
        </w:rPr>
        <w:t>
      </w:t>
      </w:r>
      <w:r>
        <w:rPr>
          <w:rFonts w:ascii="Times New Roman"/>
          <w:b w:val="false"/>
          <w:i w:val="false"/>
          <w:color w:val="000000"/>
          <w:sz w:val="28"/>
        </w:rPr>
        <w:t>12)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14)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15)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16)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18)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19)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20)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21) ауылдық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22)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23)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24)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25) 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26)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27)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29) ауылдық округтің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31) 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32)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w:t>
      </w:r>
      <w:r>
        <w:rPr>
          <w:rFonts w:ascii="Times New Roman"/>
          <w:b w:val="false"/>
          <w:i w:val="false"/>
          <w:color w:val="000000"/>
          <w:sz w:val="28"/>
        </w:rPr>
        <w:t>33) берілген коммуналдық мемлекеттік кәсіпорындар қызметінің басым бағыттарын және бюджеттен қаржыландырылатын жұмыстарын (көрсетілетін қызметтерінің) міндетті мөлшерін айқындайды;</w:t>
      </w:r>
      <w:r>
        <w:br/>
      </w:r>
      <w:r>
        <w:rPr>
          <w:rFonts w:ascii="Times New Roman"/>
          <w:b w:val="false"/>
          <w:i w:val="false"/>
          <w:color w:val="000000"/>
          <w:sz w:val="28"/>
        </w:rPr>
        <w:t>
      </w:t>
      </w:r>
      <w:r>
        <w:rPr>
          <w:rFonts w:ascii="Times New Roman"/>
          <w:b w:val="false"/>
          <w:i w:val="false"/>
          <w:color w:val="000000"/>
          <w:sz w:val="28"/>
        </w:rPr>
        <w:t>34)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35) берілген аудандық комуналдық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36)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w:t>
      </w:r>
      <w:r>
        <w:rPr>
          <w:rFonts w:ascii="Times New Roman"/>
          <w:b w:val="false"/>
          <w:i w:val="false"/>
          <w:color w:val="000000"/>
          <w:sz w:val="28"/>
        </w:rPr>
        <w:t>37) басқаруына берілген комуналдық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38)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w:t>
      </w:r>
      <w:r>
        <w:rPr>
          <w:rFonts w:ascii="Times New Roman"/>
          <w:b w:val="false"/>
          <w:i w:val="false"/>
          <w:color w:val="000000"/>
          <w:sz w:val="28"/>
        </w:rPr>
        <w:t>39)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40) бюджеттің атқарылуы жөніндегі орталық уәкілетті органда әкімнің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41)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42)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43)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w:t>
      </w:r>
      <w:r>
        <w:rPr>
          <w:rFonts w:ascii="Times New Roman"/>
          <w:b w:val="false"/>
          <w:i w:val="false"/>
          <w:color w:val="000000"/>
          <w:sz w:val="28"/>
        </w:rPr>
        <w:t>44)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w:t>
      </w:r>
      <w:r>
        <w:rPr>
          <w:rFonts w:ascii="Times New Roman"/>
          <w:b w:val="false"/>
          <w:i w:val="false"/>
          <w:color w:val="000000"/>
          <w:sz w:val="28"/>
        </w:rPr>
        <w:t>45)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46)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Жалағаш ауданы әкімдігінің “Ақсу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әкімшілігі мен оның еңбек ұжымының арасындағы өзара қарым-қатынастар Қазақстан Республикасының заңнамасымен реттеледі.</w:t>
      </w:r>
      <w:r>
        <w:br/>
      </w:r>
      <w:r>
        <w:rPr>
          <w:rFonts w:ascii="Times New Roman"/>
          <w:b w:val="false"/>
          <w:i w:val="false"/>
          <w:color w:val="000000"/>
          <w:sz w:val="28"/>
        </w:rPr>
        <w:t>
      </w:t>
      </w:r>
      <w:r>
        <w:rPr>
          <w:rFonts w:ascii="Times New Roman"/>
          <w:b w:val="false"/>
          <w:i w:val="false"/>
          <w:color w:val="000000"/>
          <w:sz w:val="28"/>
        </w:rPr>
        <w:t>23. Жалағаш ауданы әкімдігінің “Ақсу ауылдық округі әкімінің аппараты” коммуналдық мемлекеттік мекемесінің аппаратының Қазақстан Республикасының заңнамасына сәйкес қызметке тағайындалатын және қызметтен босатылатын ауылдық округ әкімі басқарады.</w:t>
      </w:r>
      <w:r>
        <w:br/>
      </w:r>
      <w:r>
        <w:rPr>
          <w:rFonts w:ascii="Times New Roman"/>
          <w:b w:val="false"/>
          <w:i w:val="false"/>
          <w:color w:val="000000"/>
          <w:sz w:val="28"/>
        </w:rPr>
        <w:t>
</w:t>
      </w:r>
    </w:p>
    <w:bookmarkStart w:name="z36" w:id="26"/>
    <w:p>
      <w:pPr>
        <w:spacing w:after="0"/>
        <w:ind w:left="0"/>
        <w:jc w:val="left"/>
      </w:pPr>
      <w:r>
        <w:rPr>
          <w:rFonts w:ascii="Times New Roman"/>
          <w:b/>
          <w:i w:val="false"/>
          <w:color w:val="000000"/>
        </w:rPr>
        <w:t xml:space="preserve"> 4. Мемлекеттік органның мүлкі</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24. Жалағаш ауданы әкімдігінің “Ақсу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Жалағаш ауданы әкімдігінің “Ақсу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Жалағаш ауданы әкімдігінің “Ақсу ауылдық округі әкімінің аппараты” коммуналдық мемлекеттік мекемесіне бекітіліп берілген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Жалағаш ауданы әкімдігінің “Ақсу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7" w:id="27"/>
    <w:p>
      <w:pPr>
        <w:spacing w:after="0"/>
        <w:ind w:left="0"/>
        <w:jc w:val="left"/>
      </w:pPr>
      <w:r>
        <w:rPr>
          <w:rFonts w:ascii="Times New Roman"/>
          <w:b/>
          <w:i w:val="false"/>
          <w:color w:val="000000"/>
        </w:rPr>
        <w:t xml:space="preserve"> 5. Мемлекеттік органды қайта ұйымдастыру және тарату</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27. Жалағаш ауданы әкімдігінің “Ақсу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8" w:id="28"/>
    <w:p>
      <w:pPr>
        <w:spacing w:after="0"/>
        <w:ind w:left="0"/>
        <w:jc w:val="left"/>
      </w:pPr>
      <w:r>
        <w:rPr>
          <w:rFonts w:ascii="Times New Roman"/>
          <w:b/>
          <w:i w:val="false"/>
          <w:color w:val="000000"/>
        </w:rPr>
        <w:t xml:space="preserve"> Жалағаш ауданы әкімдігінің “Ақсу ауылдық округі әкімінің аппараты” коммуналдық мемлекеттік мекемесінің және оның ведомстволарының қарамағындағы ұйымдар тізбесі</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1) Ақсу ауылдық округі әкімінің аппаратының “Ақсу ауылдық клубы" коммуналдық мемлекеттік қазыналық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2014 жылғы “16” маусымдағы</w:t>
            </w:r>
            <w:r>
              <w:br/>
            </w:r>
            <w:r>
              <w:rPr>
                <w:rFonts w:ascii="Times New Roman"/>
                <w:b w:val="false"/>
                <w:i w:val="false"/>
                <w:color w:val="000000"/>
                <w:sz w:val="20"/>
              </w:rPr>
              <w:t>№ 225 қаулысына қосымша</w:t>
            </w:r>
          </w:p>
        </w:tc>
      </w:tr>
    </w:tbl>
    <w:bookmarkStart w:name="z39" w:id="29"/>
    <w:p>
      <w:pPr>
        <w:spacing w:after="0"/>
        <w:ind w:left="0"/>
        <w:jc w:val="left"/>
      </w:pPr>
      <w:r>
        <w:rPr>
          <w:rFonts w:ascii="Times New Roman"/>
          <w:b/>
          <w:i w:val="false"/>
          <w:color w:val="000000"/>
        </w:rPr>
        <w:t xml:space="preserve"> Жалағаш ауданы әкімдігінің “Аламесек ауылдық округі әкімінің аппараты” коммуналдық мемлекеттік мекемесінің Ережесі</w:t>
      </w:r>
      <w:r>
        <w:br/>
      </w:r>
      <w:r>
        <w:rPr>
          <w:rFonts w:ascii="Times New Roman"/>
          <w:b/>
          <w:i w:val="false"/>
          <w:color w:val="000000"/>
        </w:rPr>
        <w:t>1. Жалпы ережелер</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1. Жалағаш ауданы әкімдігінің “Аламесек ауылдық округі әкімінің аппараты” коммуналдық мемлекеттік мекемесі ауылдық округі әкімінің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Жалағаш ауданы әкімдігінің “Аламесек ауылдық округі әкімінің аппараты” коммуналдық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Аламесек ауылдық округі әкімі аппаратының “Ақарық ауылдық клубы”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3. Жалағаш ауданы әкімдігінің “Аламесек ауылдық округі әкімінің аппараты” коммуналдық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Жалағаш ауданы әкімдігінің “Аламесек ауылдық округі әкімінің аппараты” коммуналдық мемлекеттік мекемесі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Жалағаш ауданы әкімдігінің “Аламесек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Жалағаш ауданы әкімдігінің “Аламесек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Жалағаш ауданы әкімдігінің “Аламесек ауылдық округі әкімінің аппараты” коммуналдық мемлекеттік мекемесі өз құзыретінің мәселелері бойынша заңнамада белгіленген тәртіппен ауылдық округі әкімінің шешімдері мен өкімдері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Жалағаш ауданы әкімдігінің “Аламесек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120201, Қазақстан Республикасы, Қызылорда облысы, Жалағаш ауданы, Аламесек ауылы, Аламесек көшесі № 7.</w:t>
      </w:r>
      <w:r>
        <w:br/>
      </w:r>
      <w:r>
        <w:rPr>
          <w:rFonts w:ascii="Times New Roman"/>
          <w:b w:val="false"/>
          <w:i w:val="false"/>
          <w:color w:val="000000"/>
          <w:sz w:val="28"/>
        </w:rPr>
        <w:t>
      </w:t>
      </w:r>
      <w:r>
        <w:rPr>
          <w:rFonts w:ascii="Times New Roman"/>
          <w:b w:val="false"/>
          <w:i w:val="false"/>
          <w:color w:val="000000"/>
          <w:sz w:val="28"/>
        </w:rPr>
        <w:t>Жалағаш ауданы әкімдігінің “Аламесек ауылдық округі әкімінің аппараты” коммуналдық мемлекеттік мекемесінің жұмыс кестесі: сенбі, жексенбі және заңнама актілерімен бекітілген басқа демалыс және мереке күндерінен бөлек, күн сайын дүйсенбіден жұмаға дейін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Жалағаш ауданы әкімдігінің “Аламесек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Жалағаш ауданы әкімдігінің “Аламесек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Жалағаш ауданы әкімдігінің “Аламесек ауылдық округі әкімінің аппараты”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Жалағаш ауданы әкімдігінің “Аламесек ауылдық округі әкімінің аппараты” коммуналдық мемлекеттік мекемесіне кәсіпкерлік субьектілерімен Жалағаш ауданы әкімдігінің “Аламесек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41" w:id="3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14. Жалағаш ауданы әкімдігінің “Аламесек ауылдық округі әкімінің аппараты” коммуналдық мемлекеттік мекемесінің миссиясы атқарушы билiктің жалпы мемлекеттiк саясатын тиістi аумақты дамыту мүдделерімен және қажеттілігімен үйлестіре жүргізуді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ауылдық округі әкімінің қызметін қамтамасыз ету міндеттерін жүзеге асырады.</w:t>
      </w:r>
      <w:r>
        <w:br/>
      </w:r>
      <w:r>
        <w:rPr>
          <w:rFonts w:ascii="Times New Roman"/>
          <w:b w:val="false"/>
          <w:i w:val="false"/>
          <w:color w:val="000000"/>
          <w:sz w:val="28"/>
        </w:rPr>
        <w:t>
      </w:t>
      </w:r>
      <w:r>
        <w:rPr>
          <w:rFonts w:ascii="Times New Roman"/>
          <w:b w:val="false"/>
          <w:i w:val="false"/>
          <w:color w:val="000000"/>
          <w:sz w:val="28"/>
        </w:rPr>
        <w:t>16. Функциясы:</w:t>
      </w:r>
      <w:r>
        <w:br/>
      </w:r>
      <w:r>
        <w:rPr>
          <w:rFonts w:ascii="Times New Roman"/>
          <w:b w:val="false"/>
          <w:i w:val="false"/>
          <w:color w:val="000000"/>
          <w:sz w:val="28"/>
        </w:rPr>
        <w:t>
      </w:t>
      </w:r>
      <w:r>
        <w:rPr>
          <w:rFonts w:ascii="Times New Roman"/>
          <w:b w:val="false"/>
          <w:i w:val="false"/>
          <w:color w:val="000000"/>
          <w:sz w:val="28"/>
        </w:rPr>
        <w:t>1) ауылдық округі әкімінің қызметін қамтамасыз ету.</w:t>
      </w:r>
      <w:r>
        <w:br/>
      </w:r>
      <w:r>
        <w:rPr>
          <w:rFonts w:ascii="Times New Roman"/>
          <w:b w:val="false"/>
          <w:i w:val="false"/>
          <w:color w:val="000000"/>
          <w:sz w:val="28"/>
        </w:rPr>
        <w:t>
      </w:t>
      </w:r>
      <w:r>
        <w:rPr>
          <w:rFonts w:ascii="Times New Roman"/>
          <w:b w:val="false"/>
          <w:i w:val="false"/>
          <w:color w:val="000000"/>
          <w:sz w:val="28"/>
        </w:rPr>
        <w:t>2) Аламесек ауылдық округі әкімі аппаратының “Ақарық ауылдық клубы” коммуналдық мемлекеттік қазыналық кәсіпорының функциялары:</w:t>
      </w:r>
      <w:r>
        <w:br/>
      </w:r>
      <w:r>
        <w:rPr>
          <w:rFonts w:ascii="Times New Roman"/>
          <w:b w:val="false"/>
          <w:i w:val="false"/>
          <w:color w:val="000000"/>
          <w:sz w:val="28"/>
        </w:rPr>
        <w:t>
      </w:t>
      </w:r>
      <w:r>
        <w:rPr>
          <w:rFonts w:ascii="Times New Roman"/>
          <w:b w:val="false"/>
          <w:i w:val="false"/>
          <w:color w:val="000000"/>
          <w:sz w:val="28"/>
        </w:rPr>
        <w:t>мәдениет, өнер, тілдерді дамыту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тарихы-мәдени мұраның сақталуын қамтамассыз ету;</w:t>
      </w:r>
      <w:r>
        <w:br/>
      </w:r>
      <w:r>
        <w:rPr>
          <w:rFonts w:ascii="Times New Roman"/>
          <w:b w:val="false"/>
          <w:i w:val="false"/>
          <w:color w:val="000000"/>
          <w:sz w:val="28"/>
        </w:rPr>
        <w:t>
      </w:t>
      </w:r>
      <w:r>
        <w:rPr>
          <w:rFonts w:ascii="Times New Roman"/>
          <w:b w:val="false"/>
          <w:i w:val="false"/>
          <w:color w:val="000000"/>
          <w:sz w:val="28"/>
        </w:rPr>
        <w:t>тілдерді қолдану мен оларды дамытудың мемлекеттік бағдарламасын орындауды жүзеге асыру.</w:t>
      </w:r>
      <w:r>
        <w:br/>
      </w:r>
      <w:r>
        <w:rPr>
          <w:rFonts w:ascii="Times New Roman"/>
          <w:b w:val="false"/>
          <w:i w:val="false"/>
          <w:color w:val="000000"/>
          <w:sz w:val="28"/>
        </w:rPr>
        <w:t>
      </w:t>
      </w:r>
      <w:r>
        <w:rPr>
          <w:rFonts w:ascii="Times New Roman"/>
          <w:b w:val="false"/>
          <w:i w:val="false"/>
          <w:color w:val="000000"/>
          <w:sz w:val="28"/>
        </w:rPr>
        <w:t>халық шығармашылығы фестивальдарын, айтыстар, семинарлар және басқада шаралар өткізу;</w:t>
      </w:r>
      <w:r>
        <w:br/>
      </w:r>
      <w:r>
        <w:rPr>
          <w:rFonts w:ascii="Times New Roman"/>
          <w:b w:val="false"/>
          <w:i w:val="false"/>
          <w:color w:val="000000"/>
          <w:sz w:val="28"/>
        </w:rPr>
        <w:t>
      </w:t>
      </w:r>
      <w:r>
        <w:rPr>
          <w:rFonts w:ascii="Times New Roman"/>
          <w:b w:val="false"/>
          <w:i w:val="false"/>
          <w:color w:val="000000"/>
          <w:sz w:val="28"/>
        </w:rPr>
        <w:t>мүдделі мемлекеттік мекемелермен бірлесіп аудан әкімдігінің мәдениет және өнер саласын дамытуға арналған бағдарламаларын жүзеге асыру шараларын қабылдау;</w:t>
      </w:r>
      <w:r>
        <w:br/>
      </w:r>
      <w:r>
        <w:rPr>
          <w:rFonts w:ascii="Times New Roman"/>
          <w:b w:val="false"/>
          <w:i w:val="false"/>
          <w:color w:val="000000"/>
          <w:sz w:val="28"/>
        </w:rPr>
        <w:t>
      </w:t>
      </w:r>
      <w:r>
        <w:rPr>
          <w:rFonts w:ascii="Times New Roman"/>
          <w:b w:val="false"/>
          <w:i w:val="false"/>
          <w:color w:val="000000"/>
          <w:sz w:val="28"/>
        </w:rPr>
        <w:t>достастық мемлекеттерінде және шетелдерде өтетін фестивальдарға, байқауларға және басқа шараларға үздік шығармашылық ұжымдарды, жеке орындаушыларды ұсыну;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ауылдық округі әкімін ақпараттық-талдамалық, құқықтық, ұйымдық, хаттамалық, құжаттамалық, материалдық-техникалық және өзге де қамтамасыз ету;</w:t>
      </w:r>
      <w:r>
        <w:br/>
      </w:r>
      <w:r>
        <w:rPr>
          <w:rFonts w:ascii="Times New Roman"/>
          <w:b w:val="false"/>
          <w:i w:val="false"/>
          <w:color w:val="000000"/>
          <w:sz w:val="28"/>
        </w:rPr>
        <w:t>
      </w:t>
      </w:r>
      <w:r>
        <w:rPr>
          <w:rFonts w:ascii="Times New Roman"/>
          <w:b w:val="false"/>
          <w:i w:val="false"/>
          <w:color w:val="000000"/>
          <w:sz w:val="28"/>
        </w:rPr>
        <w:t>2) ауылдық округі әкімінің заңды мүдделерін соттарда білдіру және қорғау, прокурорлық ден қою актілерімен жұмыс жасау;</w:t>
      </w:r>
      <w:r>
        <w:br/>
      </w:r>
      <w:r>
        <w:rPr>
          <w:rFonts w:ascii="Times New Roman"/>
          <w:b w:val="false"/>
          <w:i w:val="false"/>
          <w:color w:val="000000"/>
          <w:sz w:val="28"/>
        </w:rPr>
        <w:t>
      </w:t>
      </w:r>
      <w:r>
        <w:rPr>
          <w:rFonts w:ascii="Times New Roman"/>
          <w:b w:val="false"/>
          <w:i w:val="false"/>
          <w:color w:val="000000"/>
          <w:sz w:val="28"/>
        </w:rPr>
        <w:t>3) ауылдық округі әкімінің шешімдері мен өкімдерінің жобасын дайындау;</w:t>
      </w:r>
      <w:r>
        <w:br/>
      </w:r>
      <w:r>
        <w:rPr>
          <w:rFonts w:ascii="Times New Roman"/>
          <w:b w:val="false"/>
          <w:i w:val="false"/>
          <w:color w:val="000000"/>
          <w:sz w:val="28"/>
        </w:rPr>
        <w:t>
      </w:t>
      </w:r>
      <w:r>
        <w:rPr>
          <w:rFonts w:ascii="Times New Roman"/>
          <w:b w:val="false"/>
          <w:i w:val="false"/>
          <w:color w:val="000000"/>
          <w:sz w:val="28"/>
        </w:rPr>
        <w:t>4) ауылдық округі әкімінің бұқаралық ақпарат құралдарымен өзара байланысын қамтамасыз ету;</w:t>
      </w:r>
      <w:r>
        <w:br/>
      </w:r>
      <w:r>
        <w:rPr>
          <w:rFonts w:ascii="Times New Roman"/>
          <w:b w:val="false"/>
          <w:i w:val="false"/>
          <w:color w:val="000000"/>
          <w:sz w:val="28"/>
        </w:rPr>
        <w:t>
      </w:t>
      </w:r>
      <w:r>
        <w:rPr>
          <w:rFonts w:ascii="Times New Roman"/>
          <w:b w:val="false"/>
          <w:i w:val="false"/>
          <w:color w:val="000000"/>
          <w:sz w:val="28"/>
        </w:rPr>
        <w:t>5) ауылдық округі әкімінің азаматтарды жеке және заңды тұлғалардың, сондай-ақ ауылдық округі әкімі аппаратының қызметкерлерін жеке мәселелерімен қабылдауды ұйымдастыру;</w:t>
      </w:r>
      <w:r>
        <w:br/>
      </w:r>
      <w:r>
        <w:rPr>
          <w:rFonts w:ascii="Times New Roman"/>
          <w:b w:val="false"/>
          <w:i w:val="false"/>
          <w:color w:val="000000"/>
          <w:sz w:val="28"/>
        </w:rPr>
        <w:t>
      </w:t>
      </w:r>
      <w:r>
        <w:rPr>
          <w:rFonts w:ascii="Times New Roman"/>
          <w:b w:val="false"/>
          <w:i w:val="false"/>
          <w:color w:val="000000"/>
          <w:sz w:val="28"/>
        </w:rPr>
        <w:t>6)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7) заңнамаға сәйкес өзге құқықтар мен міндеттері жүзеге асырады.</w:t>
      </w:r>
      <w:r>
        <w:br/>
      </w:r>
      <w:r>
        <w:rPr>
          <w:rFonts w:ascii="Times New Roman"/>
          <w:b w:val="false"/>
          <w:i w:val="false"/>
          <w:color w:val="000000"/>
          <w:sz w:val="28"/>
        </w:rPr>
        <w:t>
</w:t>
      </w:r>
    </w:p>
    <w:bookmarkStart w:name="z42" w:id="31"/>
    <w:p>
      <w:pPr>
        <w:spacing w:after="0"/>
        <w:ind w:left="0"/>
        <w:jc w:val="left"/>
      </w:pPr>
      <w:r>
        <w:rPr>
          <w:rFonts w:ascii="Times New Roman"/>
          <w:b/>
          <w:i w:val="false"/>
          <w:color w:val="000000"/>
        </w:rPr>
        <w:t xml:space="preserve"> 3. Мемлекеттік органның қызметін ұйымдастыру</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18. Жалағаш ауданы әкімдігінің “Аламесек ауылдық округі әкімінің аппараты” коммуналдық мемлекеттік мекемесіне басшылықты Жалағаш ауданы әкімдігінің “Аламесек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Жалағаш ауданы әкімдігінің “Аламесек ауылдық округі әкімінің аппараты” коммуналдық мемлекеттік мекемесінің бірінші басшысын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r>
        <w:br/>
      </w:r>
      <w:r>
        <w:rPr>
          <w:rFonts w:ascii="Times New Roman"/>
          <w:b w:val="false"/>
          <w:i w:val="false"/>
          <w:color w:val="000000"/>
          <w:sz w:val="28"/>
        </w:rPr>
        <w:t>
      </w:t>
      </w:r>
      <w:r>
        <w:rPr>
          <w:rFonts w:ascii="Times New Roman"/>
          <w:b w:val="false"/>
          <w:i w:val="false"/>
          <w:color w:val="000000"/>
          <w:sz w:val="28"/>
        </w:rPr>
        <w:t>20. Жалағаш ауданы әкімдігінің “Аламесек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Жалағаш ауданы әкімдігінің “Аламесек ауылдық округі әкімінің аппараты” коммуналдық мемлекеттік мекемесінің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тиісті әкімшілік-аумақтық бөлініс аумағында тиісті аудандық әкімдіктің лауазымды адамы болып табылады және азаматтармен өзара қарым-қатнастарда оның атынан сенімхатсыз өкілдік етеді;</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4)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w:t>
      </w:r>
      <w:r>
        <w:rPr>
          <w:rFonts w:ascii="Times New Roman"/>
          <w:b w:val="false"/>
          <w:i w:val="false"/>
          <w:color w:val="000000"/>
          <w:sz w:val="28"/>
        </w:rPr>
        <w:t>5)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xml:space="preserve">6)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7)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8) ауылдық округтің коммуналдық тұрғын үй қорының сақталуын, сондай-ақ ауылдық округтің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9) шаруа немесе фермер қожалықтарын ұйымдастыруға, кәсiпкерлiк қызметтi дамытуға жәрдемдеседі.</w:t>
      </w:r>
      <w:r>
        <w:br/>
      </w:r>
      <w:r>
        <w:rPr>
          <w:rFonts w:ascii="Times New Roman"/>
          <w:b w:val="false"/>
          <w:i w:val="false"/>
          <w:color w:val="000000"/>
          <w:sz w:val="28"/>
        </w:rPr>
        <w:t>
      </w:t>
      </w:r>
      <w:r>
        <w:rPr>
          <w:rFonts w:ascii="Times New Roman"/>
          <w:b w:val="false"/>
          <w:i w:val="false"/>
          <w:color w:val="000000"/>
          <w:sz w:val="28"/>
        </w:rPr>
        <w:t>10)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11)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r>
        <w:br/>
      </w:r>
      <w:r>
        <w:rPr>
          <w:rFonts w:ascii="Times New Roman"/>
          <w:b w:val="false"/>
          <w:i w:val="false"/>
          <w:color w:val="000000"/>
          <w:sz w:val="28"/>
        </w:rPr>
        <w:t>
      </w:t>
      </w:r>
      <w:r>
        <w:rPr>
          <w:rFonts w:ascii="Times New Roman"/>
          <w:b w:val="false"/>
          <w:i w:val="false"/>
          <w:color w:val="000000"/>
          <w:sz w:val="28"/>
        </w:rPr>
        <w:t>12)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14)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15)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16)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18)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19)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20)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21) ауылдық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22)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23)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24)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25) 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26)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27)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29) ауылдық округтің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31) 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32)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w:t>
      </w:r>
      <w:r>
        <w:rPr>
          <w:rFonts w:ascii="Times New Roman"/>
          <w:b w:val="false"/>
          <w:i w:val="false"/>
          <w:color w:val="000000"/>
          <w:sz w:val="28"/>
        </w:rPr>
        <w:t>33) берілген коммуналдық мемлекеттік кәсіпорындар қызметінің басым бағыттарын және бюджеттен қаржыландырылатын жұмыстарын (көрсетілетін қызметтерінің) міндетті мөлшерін айқындайды;</w:t>
      </w:r>
      <w:r>
        <w:br/>
      </w:r>
      <w:r>
        <w:rPr>
          <w:rFonts w:ascii="Times New Roman"/>
          <w:b w:val="false"/>
          <w:i w:val="false"/>
          <w:color w:val="000000"/>
          <w:sz w:val="28"/>
        </w:rPr>
        <w:t>
      </w:t>
      </w:r>
      <w:r>
        <w:rPr>
          <w:rFonts w:ascii="Times New Roman"/>
          <w:b w:val="false"/>
          <w:i w:val="false"/>
          <w:color w:val="000000"/>
          <w:sz w:val="28"/>
        </w:rPr>
        <w:t>34)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35) берілген аудандық комуналдық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36)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w:t>
      </w:r>
      <w:r>
        <w:rPr>
          <w:rFonts w:ascii="Times New Roman"/>
          <w:b w:val="false"/>
          <w:i w:val="false"/>
          <w:color w:val="000000"/>
          <w:sz w:val="28"/>
        </w:rPr>
        <w:t>37) басқаруына берілген комуналдық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38)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w:t>
      </w:r>
      <w:r>
        <w:rPr>
          <w:rFonts w:ascii="Times New Roman"/>
          <w:b w:val="false"/>
          <w:i w:val="false"/>
          <w:color w:val="000000"/>
          <w:sz w:val="28"/>
        </w:rPr>
        <w:t>39)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40) бюджеттің атқарылуы жөніндегі орталық уәкілетті органда әкімнің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41)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42)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43)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w:t>
      </w:r>
      <w:r>
        <w:rPr>
          <w:rFonts w:ascii="Times New Roman"/>
          <w:b w:val="false"/>
          <w:i w:val="false"/>
          <w:color w:val="000000"/>
          <w:sz w:val="28"/>
        </w:rPr>
        <w:t>44)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w:t>
      </w:r>
      <w:r>
        <w:rPr>
          <w:rFonts w:ascii="Times New Roman"/>
          <w:b w:val="false"/>
          <w:i w:val="false"/>
          <w:color w:val="000000"/>
          <w:sz w:val="28"/>
        </w:rPr>
        <w:t>45)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46)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Жалағаш ауданы әкімдігінің “Аламесек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әкімшілігі мен оның еңбек ұжымының арасындағы өзара қарым-қатынастар Қазақстан Республикасының заңнамасымен реттеледі.</w:t>
      </w:r>
      <w:r>
        <w:br/>
      </w:r>
      <w:r>
        <w:rPr>
          <w:rFonts w:ascii="Times New Roman"/>
          <w:b w:val="false"/>
          <w:i w:val="false"/>
          <w:color w:val="000000"/>
          <w:sz w:val="28"/>
        </w:rPr>
        <w:t>
      </w:t>
      </w:r>
      <w:r>
        <w:rPr>
          <w:rFonts w:ascii="Times New Roman"/>
          <w:b w:val="false"/>
          <w:i w:val="false"/>
          <w:color w:val="000000"/>
          <w:sz w:val="28"/>
        </w:rPr>
        <w:t>23. Жалағаш ауданы әкімдігінің “Аламесек ауылдық округі әкімінің аппараты” коммуналдық мемлекеттік мекемесінің аппаратының Қазақстан Республикасының заңнамасына сәйкес қызметке тағайындалатын және қызметтен босатылатын ауылдық округ әкімі басқарады.</w:t>
      </w:r>
      <w:r>
        <w:br/>
      </w:r>
      <w:r>
        <w:rPr>
          <w:rFonts w:ascii="Times New Roman"/>
          <w:b w:val="false"/>
          <w:i w:val="false"/>
          <w:color w:val="000000"/>
          <w:sz w:val="28"/>
        </w:rPr>
        <w:t>
</w:t>
      </w:r>
    </w:p>
    <w:bookmarkStart w:name="z43" w:id="32"/>
    <w:p>
      <w:pPr>
        <w:spacing w:after="0"/>
        <w:ind w:left="0"/>
        <w:jc w:val="left"/>
      </w:pPr>
      <w:r>
        <w:rPr>
          <w:rFonts w:ascii="Times New Roman"/>
          <w:b/>
          <w:i w:val="false"/>
          <w:color w:val="000000"/>
        </w:rPr>
        <w:t xml:space="preserve"> 4. Мемлекеттік органның мүлкі</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24. Жалағаш ауданы әкімдігінің “Аламесек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Жалағаш ауданы әкімдігінің “Аламесек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Жалағаш ауданы әкімдігінің “Аламесек ауылдық округі әкімінің аппараты” коммуналдық мемлекеттік мекемесіне бекітіліп берілген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Жалағаш ауданы әкімдігінің “Аламесек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4" w:id="33"/>
    <w:p>
      <w:pPr>
        <w:spacing w:after="0"/>
        <w:ind w:left="0"/>
        <w:jc w:val="left"/>
      </w:pPr>
      <w:r>
        <w:rPr>
          <w:rFonts w:ascii="Times New Roman"/>
          <w:b/>
          <w:i w:val="false"/>
          <w:color w:val="000000"/>
        </w:rPr>
        <w:t xml:space="preserve"> 5. Мемлекеттік органды қайта ұйымдастыру және тарату</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27. Жалағаш ауданы әкімдігінің “Аламесек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45" w:id="34"/>
    <w:p>
      <w:pPr>
        <w:spacing w:after="0"/>
        <w:ind w:left="0"/>
        <w:jc w:val="left"/>
      </w:pPr>
      <w:r>
        <w:rPr>
          <w:rFonts w:ascii="Times New Roman"/>
          <w:b/>
          <w:i w:val="false"/>
          <w:color w:val="000000"/>
        </w:rPr>
        <w:t xml:space="preserve"> Жалағаш ауданы әкімдігінің “Аламесек ауылдық округі әкімінің аппараты” коммуналдық мемлекеттік мекемесінің және оның ведомстволарының қарамағындағы ұйымдар тізбесі</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1) Аламесек ауылдық округі әкімінің аппаратының “Ақарық ауылдық клубы" коммуналдық мемлекеттік қазыналық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2014 жылғы “16” маусымдағы</w:t>
            </w:r>
            <w:r>
              <w:br/>
            </w:r>
            <w:r>
              <w:rPr>
                <w:rFonts w:ascii="Times New Roman"/>
                <w:b w:val="false"/>
                <w:i w:val="false"/>
                <w:color w:val="000000"/>
                <w:sz w:val="20"/>
              </w:rPr>
              <w:t>№ 225 қаулысына қосымша</w:t>
            </w:r>
          </w:p>
        </w:tc>
      </w:tr>
    </w:tbl>
    <w:bookmarkStart w:name="z46" w:id="35"/>
    <w:p>
      <w:pPr>
        <w:spacing w:after="0"/>
        <w:ind w:left="0"/>
        <w:jc w:val="left"/>
      </w:pPr>
      <w:r>
        <w:rPr>
          <w:rFonts w:ascii="Times New Roman"/>
          <w:b/>
          <w:i w:val="false"/>
          <w:color w:val="000000"/>
        </w:rPr>
        <w:t xml:space="preserve"> Жалағаш ауданы әкімдігінің “Бұқарбай батыр ауылдық округі әкімінің аппараты”коммуналдық мемлекеттік мекемесінің Ережесі</w:t>
      </w:r>
      <w:r>
        <w:br/>
      </w:r>
      <w:r>
        <w:rPr>
          <w:rFonts w:ascii="Times New Roman"/>
          <w:b/>
          <w:i w:val="false"/>
          <w:color w:val="000000"/>
        </w:rPr>
        <w:t>1. Жалпы ережелер</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1. Жалағаш ауданы әкімдігінің “Бұқарбай батыр ауылдық округі әкімінің аппараты” коммуналдық мемлекеттік мекемесі ауылдық округі әкімінің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Жалағаш ауданы әкімдігінің “Бұқарбай батыр ауылдық округі әкімінің аппараты” коммуналдық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Бұқарбай ауылдық округі әкімі аппаратының “Бұқарбай батыр ауылдық мәдениет Үйі”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2) Бұқарбай батыр ауылдық округі әкімі аппаратының “№ 13 “Балдырған” бөбекжай”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3. Жалағаш ауданы әкімдігінің “Бұқарбай батыр ауылдық округі әкімінің аппараты” коммуналдық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Жалағаш ауданы әкімдігінің “Бұқарбай батыр ауылдық округі әкімінің аппараты” коммуналдық мемлекеттік мекемесі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Жалағаш ауданы әкімдігінің “Бұқарбай батыр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Жалағаш ауданы әкімдігінің “Бұқарбай батыр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Жалағаш ауданы әкімдігінің “Бұқарбай батыр ауылдық округі әкімінің аппараты” коммуналдық мемлекеттік мекемесі өз құзыретінің мәселелері бойынша заңнамада белгіленген тәртіппен ауылдық округі әкімінің шешімдері мен өкімдері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Жалағаш ауданы әкімдігінің “Бұқарбай батыр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120204, Қазақстан Республикасы, Қызылорда облысы, Жалағаш ауданы, Бұқарбай батыр ауылы, Бұқарбай батыр көшесі № 30.</w:t>
      </w:r>
      <w:r>
        <w:br/>
      </w:r>
      <w:r>
        <w:rPr>
          <w:rFonts w:ascii="Times New Roman"/>
          <w:b w:val="false"/>
          <w:i w:val="false"/>
          <w:color w:val="000000"/>
          <w:sz w:val="28"/>
        </w:rPr>
        <w:t>
      </w:t>
      </w:r>
      <w:r>
        <w:rPr>
          <w:rFonts w:ascii="Times New Roman"/>
          <w:b w:val="false"/>
          <w:i w:val="false"/>
          <w:color w:val="000000"/>
          <w:sz w:val="28"/>
        </w:rPr>
        <w:t>Жалағаш ауданы әкімдігінің “Бұқарбай батыр ауылдық округі әкімінің аппараты” коммуналдық мемлекеттік мекемесінің жұмыс кестесі: сенбі, жексенбі және заңнама актілерімен бекітілген басқа демалыс және мереке күндерінен бөлек, күн сайын дүйсенбіден жұмаға дейін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Жалағаш ауданы әкімдігінің “Бұқарбай батыр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Жалағаш ауданы әкімдігінің “Бұқарбай батыр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Жалағаш ауданы әкімдігінің “Бұқарбай батыр ауылдық округі әкімінің аппараты”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Жалағаш ауданы әкімдігінің “Бұқарбай батыр ауылдық округі әкімінің аппараты” коммуналдық мемлекеттік мекемесіне кәсіпкерлік субьектілерімен Жалағаш ауданы әкімдігінің “Бұқарбай батыр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48" w:id="3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14. Жалағаш ауданы әкімдігінің “Бұқарбай батыр ауылдық округі әкімінің аппараты” коммуналдық мемлекеттік мекемесінің миссиясы атқарушы билiктің жалпы мемлекеттiк саясатын тиістi аумақты дамыту мүдделерімен және қажеттілігімен үйлестіре жүргізуді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ауылдық округі әкімінің қызметін қамтамасыз ету міндеттерін жүзеге асырады.</w:t>
      </w:r>
      <w:r>
        <w:br/>
      </w:r>
      <w:r>
        <w:rPr>
          <w:rFonts w:ascii="Times New Roman"/>
          <w:b w:val="false"/>
          <w:i w:val="false"/>
          <w:color w:val="000000"/>
          <w:sz w:val="28"/>
        </w:rPr>
        <w:t>
      </w:t>
      </w:r>
      <w:r>
        <w:rPr>
          <w:rFonts w:ascii="Times New Roman"/>
          <w:b w:val="false"/>
          <w:i w:val="false"/>
          <w:color w:val="000000"/>
          <w:sz w:val="28"/>
        </w:rPr>
        <w:t>16. Функциясы:</w:t>
      </w:r>
      <w:r>
        <w:br/>
      </w:r>
      <w:r>
        <w:rPr>
          <w:rFonts w:ascii="Times New Roman"/>
          <w:b w:val="false"/>
          <w:i w:val="false"/>
          <w:color w:val="000000"/>
          <w:sz w:val="28"/>
        </w:rPr>
        <w:t>
      </w:t>
      </w:r>
      <w:r>
        <w:rPr>
          <w:rFonts w:ascii="Times New Roman"/>
          <w:b w:val="false"/>
          <w:i w:val="false"/>
          <w:color w:val="000000"/>
          <w:sz w:val="28"/>
        </w:rPr>
        <w:t>1) ауылдық округі әкімінің қызметін қамтамасыз ету.</w:t>
      </w:r>
      <w:r>
        <w:br/>
      </w:r>
      <w:r>
        <w:rPr>
          <w:rFonts w:ascii="Times New Roman"/>
          <w:b w:val="false"/>
          <w:i w:val="false"/>
          <w:color w:val="000000"/>
          <w:sz w:val="28"/>
        </w:rPr>
        <w:t>
      </w:t>
      </w:r>
      <w:r>
        <w:rPr>
          <w:rFonts w:ascii="Times New Roman"/>
          <w:b w:val="false"/>
          <w:i w:val="false"/>
          <w:color w:val="000000"/>
          <w:sz w:val="28"/>
        </w:rPr>
        <w:t>2) Бұқарбай батыр ауылдық округі әкімі аппаратының “ Бұқарбай батыр ауылдық Мәдениет Үйі” коммуналдық мемлекеттік қазыналық кәсіпорының функциялары:</w:t>
      </w:r>
      <w:r>
        <w:br/>
      </w:r>
      <w:r>
        <w:rPr>
          <w:rFonts w:ascii="Times New Roman"/>
          <w:b w:val="false"/>
          <w:i w:val="false"/>
          <w:color w:val="000000"/>
          <w:sz w:val="28"/>
        </w:rPr>
        <w:t>
      </w:t>
      </w:r>
      <w:r>
        <w:rPr>
          <w:rFonts w:ascii="Times New Roman"/>
          <w:b w:val="false"/>
          <w:i w:val="false"/>
          <w:color w:val="000000"/>
          <w:sz w:val="28"/>
        </w:rPr>
        <w:t>мәдениет, өнер, тілдерді дамыту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тарихи-мәдени мұраның сақталуын қамтамасыз ету;</w:t>
      </w:r>
      <w:r>
        <w:br/>
      </w:r>
      <w:r>
        <w:rPr>
          <w:rFonts w:ascii="Times New Roman"/>
          <w:b w:val="false"/>
          <w:i w:val="false"/>
          <w:color w:val="000000"/>
          <w:sz w:val="28"/>
        </w:rPr>
        <w:t>
      </w:t>
      </w:r>
      <w:r>
        <w:rPr>
          <w:rFonts w:ascii="Times New Roman"/>
          <w:b w:val="false"/>
          <w:i w:val="false"/>
          <w:color w:val="000000"/>
          <w:sz w:val="28"/>
        </w:rPr>
        <w:t>тілдерді қолдану мен оларды дамытудың мемлекеттік бағдарламасын орындауды жүзеге асыру;</w:t>
      </w:r>
      <w:r>
        <w:br/>
      </w:r>
      <w:r>
        <w:rPr>
          <w:rFonts w:ascii="Times New Roman"/>
          <w:b w:val="false"/>
          <w:i w:val="false"/>
          <w:color w:val="000000"/>
          <w:sz w:val="28"/>
        </w:rPr>
        <w:t>
      </w:t>
      </w:r>
      <w:r>
        <w:rPr>
          <w:rFonts w:ascii="Times New Roman"/>
          <w:b w:val="false"/>
          <w:i w:val="false"/>
          <w:color w:val="000000"/>
          <w:sz w:val="28"/>
        </w:rPr>
        <w:t>халық шаруашылығы фестивальдарын, айтыстар, семинарлар және басқа да шаралар өткізу;</w:t>
      </w:r>
      <w:r>
        <w:br/>
      </w:r>
      <w:r>
        <w:rPr>
          <w:rFonts w:ascii="Times New Roman"/>
          <w:b w:val="false"/>
          <w:i w:val="false"/>
          <w:color w:val="000000"/>
          <w:sz w:val="28"/>
        </w:rPr>
        <w:t>
      </w:t>
      </w:r>
      <w:r>
        <w:rPr>
          <w:rFonts w:ascii="Times New Roman"/>
          <w:b w:val="false"/>
          <w:i w:val="false"/>
          <w:color w:val="000000"/>
          <w:sz w:val="28"/>
        </w:rPr>
        <w:t>мүдделі мемлекеттік мекемелермен бірлесіп аудан әкімдігінің мәдениет және өнер саласын дамытуға арналған бағдарламаларын жүзеге асыру шараларын қабылдау;</w:t>
      </w:r>
      <w:r>
        <w:br/>
      </w:r>
      <w:r>
        <w:rPr>
          <w:rFonts w:ascii="Times New Roman"/>
          <w:b w:val="false"/>
          <w:i w:val="false"/>
          <w:color w:val="000000"/>
          <w:sz w:val="28"/>
        </w:rPr>
        <w:t>
      </w:t>
      </w:r>
      <w:r>
        <w:rPr>
          <w:rFonts w:ascii="Times New Roman"/>
          <w:b w:val="false"/>
          <w:i w:val="false"/>
          <w:color w:val="000000"/>
          <w:sz w:val="28"/>
        </w:rPr>
        <w:t>достастық мемлекеттерінде және шетелдерде өтетін фестивальдарға, байқауларға және басқа шараларға үздік шығармашылық ұжымдарды, жеке орындаушыларды ұстау;</w:t>
      </w:r>
      <w:r>
        <w:br/>
      </w:r>
      <w:r>
        <w:rPr>
          <w:rFonts w:ascii="Times New Roman"/>
          <w:b w:val="false"/>
          <w:i w:val="false"/>
          <w:color w:val="000000"/>
          <w:sz w:val="28"/>
        </w:rPr>
        <w:t>
      </w:t>
      </w:r>
      <w:r>
        <w:rPr>
          <w:rFonts w:ascii="Times New Roman"/>
          <w:b w:val="false"/>
          <w:i w:val="false"/>
          <w:color w:val="000000"/>
          <w:sz w:val="28"/>
        </w:rPr>
        <w:t>3) Бұқарбай батыр ауылдық округі әкімі аппаратының “№ 13 “Балдырған” бөбекжай” коммуналдық мемлекеттік қазыналық кәсіпорның функциялары:</w:t>
      </w:r>
      <w:r>
        <w:br/>
      </w:r>
      <w:r>
        <w:rPr>
          <w:rFonts w:ascii="Times New Roman"/>
          <w:b w:val="false"/>
          <w:i w:val="false"/>
          <w:color w:val="000000"/>
          <w:sz w:val="28"/>
        </w:rPr>
        <w:t>
      </w:t>
      </w:r>
      <w:r>
        <w:rPr>
          <w:rFonts w:ascii="Times New Roman"/>
          <w:b w:val="false"/>
          <w:i w:val="false"/>
          <w:color w:val="000000"/>
          <w:sz w:val="28"/>
        </w:rPr>
        <w:t>мектепке дейiнгi ұйымдар бiр жастан бастап мектеп жасына дейiн жеткенше тәрбиеленушілерді тәрбиелеу, оқыту мен дамыту және медициналық бақылау, сондай-ақ қарау, бағу және сауықтыру бойынша мемлекеттік білім беру тапсырысын, мемлекет қаржыландыратын қызмет көлемін орындауды қамтамасыз етеді.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ауылдық округі әкімін ақпараттық-талдамалық, құқықтық, ұйымдық, хаттамалық, құжаттамалық, материалдық-техникалық және өзге де қамтамасыз ету;</w:t>
      </w:r>
      <w:r>
        <w:br/>
      </w:r>
      <w:r>
        <w:rPr>
          <w:rFonts w:ascii="Times New Roman"/>
          <w:b w:val="false"/>
          <w:i w:val="false"/>
          <w:color w:val="000000"/>
          <w:sz w:val="28"/>
        </w:rPr>
        <w:t>
      </w:t>
      </w:r>
      <w:r>
        <w:rPr>
          <w:rFonts w:ascii="Times New Roman"/>
          <w:b w:val="false"/>
          <w:i w:val="false"/>
          <w:color w:val="000000"/>
          <w:sz w:val="28"/>
        </w:rPr>
        <w:t>2) ауылдық округі әкімінің заңды мүдделерін соттарда білдіру және қорғау, прокурорлық ден қою актілерімен жұмыс жасау;</w:t>
      </w:r>
      <w:r>
        <w:br/>
      </w:r>
      <w:r>
        <w:rPr>
          <w:rFonts w:ascii="Times New Roman"/>
          <w:b w:val="false"/>
          <w:i w:val="false"/>
          <w:color w:val="000000"/>
          <w:sz w:val="28"/>
        </w:rPr>
        <w:t>
      </w:t>
      </w:r>
      <w:r>
        <w:rPr>
          <w:rFonts w:ascii="Times New Roman"/>
          <w:b w:val="false"/>
          <w:i w:val="false"/>
          <w:color w:val="000000"/>
          <w:sz w:val="28"/>
        </w:rPr>
        <w:t>3) ауылдық округі әкімінің шешімдері мен өкімдерінің жобасын дайындау;</w:t>
      </w:r>
      <w:r>
        <w:br/>
      </w:r>
      <w:r>
        <w:rPr>
          <w:rFonts w:ascii="Times New Roman"/>
          <w:b w:val="false"/>
          <w:i w:val="false"/>
          <w:color w:val="000000"/>
          <w:sz w:val="28"/>
        </w:rPr>
        <w:t>
      </w:t>
      </w:r>
      <w:r>
        <w:rPr>
          <w:rFonts w:ascii="Times New Roman"/>
          <w:b w:val="false"/>
          <w:i w:val="false"/>
          <w:color w:val="000000"/>
          <w:sz w:val="28"/>
        </w:rPr>
        <w:t>4) ауылдық округі әкімінің бұқаралық ақпарат құралдарымен өзара байланысын қамтамасыз ету;</w:t>
      </w:r>
      <w:r>
        <w:br/>
      </w:r>
      <w:r>
        <w:rPr>
          <w:rFonts w:ascii="Times New Roman"/>
          <w:b w:val="false"/>
          <w:i w:val="false"/>
          <w:color w:val="000000"/>
          <w:sz w:val="28"/>
        </w:rPr>
        <w:t>
      </w:t>
      </w:r>
      <w:r>
        <w:rPr>
          <w:rFonts w:ascii="Times New Roman"/>
          <w:b w:val="false"/>
          <w:i w:val="false"/>
          <w:color w:val="000000"/>
          <w:sz w:val="28"/>
        </w:rPr>
        <w:t>5) ауылдық округі әкімінің азаматтарды жеке және заңды тұлғалардың, сондай-ақ ауылдық округі әкімі аппаратының қызметкерлерін жеке мәселелерімен қабылдауды ұйымдастыру;</w:t>
      </w:r>
      <w:r>
        <w:br/>
      </w:r>
      <w:r>
        <w:rPr>
          <w:rFonts w:ascii="Times New Roman"/>
          <w:b w:val="false"/>
          <w:i w:val="false"/>
          <w:color w:val="000000"/>
          <w:sz w:val="28"/>
        </w:rPr>
        <w:t>
      </w:t>
      </w:r>
      <w:r>
        <w:rPr>
          <w:rFonts w:ascii="Times New Roman"/>
          <w:b w:val="false"/>
          <w:i w:val="false"/>
          <w:color w:val="000000"/>
          <w:sz w:val="28"/>
        </w:rPr>
        <w:t>6)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7) заңнамаға сәйкес өзге құқықтар мен міндеттері жүзеге асырады.</w:t>
      </w:r>
      <w:r>
        <w:br/>
      </w:r>
      <w:r>
        <w:rPr>
          <w:rFonts w:ascii="Times New Roman"/>
          <w:b w:val="false"/>
          <w:i w:val="false"/>
          <w:color w:val="000000"/>
          <w:sz w:val="28"/>
        </w:rPr>
        <w:t>
</w:t>
      </w:r>
    </w:p>
    <w:bookmarkStart w:name="z49" w:id="37"/>
    <w:p>
      <w:pPr>
        <w:spacing w:after="0"/>
        <w:ind w:left="0"/>
        <w:jc w:val="left"/>
      </w:pPr>
      <w:r>
        <w:rPr>
          <w:rFonts w:ascii="Times New Roman"/>
          <w:b/>
          <w:i w:val="false"/>
          <w:color w:val="000000"/>
        </w:rPr>
        <w:t xml:space="preserve"> 3. Мемлекеттік органның қызметін ұйымдастыру</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18. Жалағаш ауданы әкімдігінің “Бұқарбай батыр ауылдық округі әкімінің аппараты” коммуналдық мемлекеттік мекемесіне басшылықты Жалағаш ауданы әкімдігінің “Бұқарбай батыр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Жалағаш ауданы әкімдігінің “Бұқарбай батыр ауылдық округі әкімінің аппараты” коммуналдық мемлекеттік мекемесінің бірінші басшысын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r>
        <w:br/>
      </w:r>
      <w:r>
        <w:rPr>
          <w:rFonts w:ascii="Times New Roman"/>
          <w:b w:val="false"/>
          <w:i w:val="false"/>
          <w:color w:val="000000"/>
          <w:sz w:val="28"/>
        </w:rPr>
        <w:t>
      </w:t>
      </w:r>
      <w:r>
        <w:rPr>
          <w:rFonts w:ascii="Times New Roman"/>
          <w:b w:val="false"/>
          <w:i w:val="false"/>
          <w:color w:val="000000"/>
          <w:sz w:val="28"/>
        </w:rPr>
        <w:t>20. Жалағаш ауданы әкімдігінің “Бұқарбай батыр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Жалағаш ауданы әкімдігінің “Бұқарбай батыр ауылдық округі әкімінің аппараты” коммуналдық мемлекеттік мекемесінің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тиісті әкімшілік-аумақтық бөлініс аумағында тиісті аудандық әкімдіктің лауазымды адамы болып табылады және азаматтармен өзара қарым-қатынастарда оның атынан сенімхатсыз өкілдік етеді;</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4)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w:t>
      </w:r>
      <w:r>
        <w:rPr>
          <w:rFonts w:ascii="Times New Roman"/>
          <w:b w:val="false"/>
          <w:i w:val="false"/>
          <w:color w:val="000000"/>
          <w:sz w:val="28"/>
        </w:rPr>
        <w:t>5)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xml:space="preserve">6)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7)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8) ауылдық округтің коммуналдық тұрғын үй қорының сақталуын, сондай-ақ ауылдық округтің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9) шаруа немесе фермер қожалықтарын ұйымдастыруға, кәсiпкерлiк қызметтi дамытуға жәрдемдеседі.</w:t>
      </w:r>
      <w:r>
        <w:br/>
      </w:r>
      <w:r>
        <w:rPr>
          <w:rFonts w:ascii="Times New Roman"/>
          <w:b w:val="false"/>
          <w:i w:val="false"/>
          <w:color w:val="000000"/>
          <w:sz w:val="28"/>
        </w:rPr>
        <w:t>
      </w:t>
      </w:r>
      <w:r>
        <w:rPr>
          <w:rFonts w:ascii="Times New Roman"/>
          <w:b w:val="false"/>
          <w:i w:val="false"/>
          <w:color w:val="000000"/>
          <w:sz w:val="28"/>
        </w:rPr>
        <w:t>10)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11)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r>
        <w:br/>
      </w:r>
      <w:r>
        <w:rPr>
          <w:rFonts w:ascii="Times New Roman"/>
          <w:b w:val="false"/>
          <w:i w:val="false"/>
          <w:color w:val="000000"/>
          <w:sz w:val="28"/>
        </w:rPr>
        <w:t>
      </w:t>
      </w:r>
      <w:r>
        <w:rPr>
          <w:rFonts w:ascii="Times New Roman"/>
          <w:b w:val="false"/>
          <w:i w:val="false"/>
          <w:color w:val="000000"/>
          <w:sz w:val="28"/>
        </w:rPr>
        <w:t>12)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14)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15)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16)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18)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19)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20)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21) ауылдық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22)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3)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24)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25) 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26)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27)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29) ауылдық округтің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31) 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32)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w:t>
      </w:r>
      <w:r>
        <w:rPr>
          <w:rFonts w:ascii="Times New Roman"/>
          <w:b w:val="false"/>
          <w:i w:val="false"/>
          <w:color w:val="000000"/>
          <w:sz w:val="28"/>
        </w:rPr>
        <w:t>33) берілген коммуналдық мемлекеттік кәсіпорындар қызметінің басым бағыттарын және бюджеттен қаржыландырылатын жұмыстарын (көрсетілетін қызметтерінің) міндетті мөлшерін айқындайды;</w:t>
      </w:r>
      <w:r>
        <w:br/>
      </w:r>
      <w:r>
        <w:rPr>
          <w:rFonts w:ascii="Times New Roman"/>
          <w:b w:val="false"/>
          <w:i w:val="false"/>
          <w:color w:val="000000"/>
          <w:sz w:val="28"/>
        </w:rPr>
        <w:t>
      </w:t>
      </w:r>
      <w:r>
        <w:rPr>
          <w:rFonts w:ascii="Times New Roman"/>
          <w:b w:val="false"/>
          <w:i w:val="false"/>
          <w:color w:val="000000"/>
          <w:sz w:val="28"/>
        </w:rPr>
        <w:t>34)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35) берілген аудандық комуналдық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36)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w:t>
      </w:r>
      <w:r>
        <w:rPr>
          <w:rFonts w:ascii="Times New Roman"/>
          <w:b w:val="false"/>
          <w:i w:val="false"/>
          <w:color w:val="000000"/>
          <w:sz w:val="28"/>
        </w:rPr>
        <w:t>37) басқаруына берілген комуналдық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38)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w:t>
      </w:r>
      <w:r>
        <w:rPr>
          <w:rFonts w:ascii="Times New Roman"/>
          <w:b w:val="false"/>
          <w:i w:val="false"/>
          <w:color w:val="000000"/>
          <w:sz w:val="28"/>
        </w:rPr>
        <w:t>39)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40) бюджеттің атқарылуы жөніндегі орталық уәкілетті органда әкімнің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41)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42)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43)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w:t>
      </w:r>
      <w:r>
        <w:rPr>
          <w:rFonts w:ascii="Times New Roman"/>
          <w:b w:val="false"/>
          <w:i w:val="false"/>
          <w:color w:val="000000"/>
          <w:sz w:val="28"/>
        </w:rPr>
        <w:t>44)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w:t>
      </w:r>
      <w:r>
        <w:rPr>
          <w:rFonts w:ascii="Times New Roman"/>
          <w:b w:val="false"/>
          <w:i w:val="false"/>
          <w:color w:val="000000"/>
          <w:sz w:val="28"/>
        </w:rPr>
        <w:t>45)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46)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Жалағаш ауданы әкімдігінің “Бұқарбай батыр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әкімшілігі мен оның еңбек ұжымының арасындағы өзара қарым-қатынастар Қазақстан Республикасының заңнамасымен реттеледі.</w:t>
      </w:r>
      <w:r>
        <w:br/>
      </w:r>
      <w:r>
        <w:rPr>
          <w:rFonts w:ascii="Times New Roman"/>
          <w:b w:val="false"/>
          <w:i w:val="false"/>
          <w:color w:val="000000"/>
          <w:sz w:val="28"/>
        </w:rPr>
        <w:t>
      </w:t>
      </w:r>
      <w:r>
        <w:rPr>
          <w:rFonts w:ascii="Times New Roman"/>
          <w:b w:val="false"/>
          <w:i w:val="false"/>
          <w:color w:val="000000"/>
          <w:sz w:val="28"/>
        </w:rPr>
        <w:t>23. Жалағаш ауданы әкімдігінің “Бұқарбай батыр ауылдық округі әкімінің аппараты” коммуналдық мемлекеттік мекемесінің аппаратының Қазақстан Республикасының заңнамасына сәйкес қызметке тағайындалатын және қызметтен босатылатын ауылдық округ әкімі басқарады.</w:t>
      </w:r>
      <w:r>
        <w:br/>
      </w:r>
      <w:r>
        <w:rPr>
          <w:rFonts w:ascii="Times New Roman"/>
          <w:b w:val="false"/>
          <w:i w:val="false"/>
          <w:color w:val="000000"/>
          <w:sz w:val="28"/>
        </w:rPr>
        <w:t>
</w:t>
      </w:r>
    </w:p>
    <w:bookmarkStart w:name="z50" w:id="38"/>
    <w:p>
      <w:pPr>
        <w:spacing w:after="0"/>
        <w:ind w:left="0"/>
        <w:jc w:val="left"/>
      </w:pPr>
      <w:r>
        <w:rPr>
          <w:rFonts w:ascii="Times New Roman"/>
          <w:b/>
          <w:i w:val="false"/>
          <w:color w:val="000000"/>
        </w:rPr>
        <w:t xml:space="preserve"> 4. Мемлекеттік органның мүлкі</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24. Жалағаш ауданы әкімдігінің “Бұқарбай батыр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Жалағаш ауданы әкімдігінің “Бұқарбай батыр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Жалағаш ауданы әкімдігінің “Бұқарбай батыр ауылдық округі әкімінің аппараты” коммуналдық мемлекеттік мекемесіне бекітіліп берілген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Жалағаш ауданы әкімдігінің “Бұқарбай батыр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1" w:id="39"/>
    <w:p>
      <w:pPr>
        <w:spacing w:after="0"/>
        <w:ind w:left="0"/>
        <w:jc w:val="left"/>
      </w:pPr>
      <w:r>
        <w:rPr>
          <w:rFonts w:ascii="Times New Roman"/>
          <w:b/>
          <w:i w:val="false"/>
          <w:color w:val="000000"/>
        </w:rPr>
        <w:t xml:space="preserve"> 5. Мемлекеттік органды қайта ұйымдастыру және тарату</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27. Жалағаш ауданы әкімдігінің “Бұқарбай батыр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52" w:id="40"/>
    <w:p>
      <w:pPr>
        <w:spacing w:after="0"/>
        <w:ind w:left="0"/>
        <w:jc w:val="left"/>
      </w:pPr>
      <w:r>
        <w:rPr>
          <w:rFonts w:ascii="Times New Roman"/>
          <w:b/>
          <w:i w:val="false"/>
          <w:color w:val="000000"/>
        </w:rPr>
        <w:t xml:space="preserve"> Жалағаш ауданы әкімдігінің “Бұқарбай батыр ауылдық округі әкімінің аппараты” коммуналдық мемлекеттік мекемесінің және оның ведомстволарының қарамағындағы ұйымдар тізбесі</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1) Бұқарбай батыр ауылдық округі әкімі аппаратының “ Бұқарбай батыр ауылдық Мәдениет Үйі”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2) Бұқарбай батыр ауылдық округі әкімі аппаратының “№13 “Балдырған” бөбекжай” коммуналдық мемлекеттік қазыналық кәсіпорны.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2014 жылғы “16” маусымдағы</w:t>
            </w:r>
            <w:r>
              <w:br/>
            </w:r>
            <w:r>
              <w:rPr>
                <w:rFonts w:ascii="Times New Roman"/>
                <w:b w:val="false"/>
                <w:i w:val="false"/>
                <w:color w:val="000000"/>
                <w:sz w:val="20"/>
              </w:rPr>
              <w:t>№ 225 қаулысына қосымша</w:t>
            </w:r>
          </w:p>
        </w:tc>
      </w:tr>
    </w:tbl>
    <w:bookmarkStart w:name="z53" w:id="41"/>
    <w:p>
      <w:pPr>
        <w:spacing w:after="0"/>
        <w:ind w:left="0"/>
        <w:jc w:val="left"/>
      </w:pPr>
      <w:r>
        <w:rPr>
          <w:rFonts w:ascii="Times New Roman"/>
          <w:b/>
          <w:i w:val="false"/>
          <w:color w:val="000000"/>
        </w:rPr>
        <w:t xml:space="preserve"> Жалағаш ауданы әкімдігінің “Жаңадария ауылдық округі әкімінің аппараты” коммуналдық мемлекеттік мекемесінің Ережесі</w:t>
      </w:r>
      <w:r>
        <w:br/>
      </w:r>
      <w:r>
        <w:rPr>
          <w:rFonts w:ascii="Times New Roman"/>
          <w:b/>
          <w:i w:val="false"/>
          <w:color w:val="000000"/>
        </w:rPr>
        <w:t>1. Жалпы ережелер</w:t>
      </w:r>
    </w:p>
    <w:bookmarkEnd w:id="41"/>
    <w:p>
      <w:pPr>
        <w:spacing w:after="0"/>
        <w:ind w:left="0"/>
        <w:jc w:val="left"/>
      </w:pPr>
      <w:r>
        <w:rPr>
          <w:rFonts w:ascii="Times New Roman"/>
          <w:b w:val="false"/>
          <w:i w:val="false"/>
          <w:color w:val="000000"/>
          <w:sz w:val="28"/>
        </w:rPr>
        <w:t>      </w:t>
      </w:r>
      <w:r>
        <w:rPr>
          <w:rFonts w:ascii="Times New Roman"/>
          <w:b w:val="false"/>
          <w:i w:val="false"/>
          <w:color w:val="000000"/>
          <w:sz w:val="28"/>
        </w:rPr>
        <w:t>1. Жалағаш ауданы әкімдігінің “Жаңадария ауылдық округі әкімінің аппараты” коммуналдық мемлекеттік мекемесі ауылдық округі әкімінің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Жалағаш ауданы әкімдігінің “Жаңадария ауылдық округі әкімінің аппараты” коммуналдық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Жаңадария ауылдық округі әкімі аппаратының “Жаңадария ауылдық клубы”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3. Жалағаш ауданы әкімдігінің “Жаңадария ауылдық округі әкімінің аппараты” коммуналдық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Жалағаш ауданы әкімдігінің “Жаңадария ауылдық округі әкімінің аппараты” коммуналдық мемлекеттік мекемесі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Жалағаш ауданы әкімдігінің “Жаңадария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Жалағаш ауданы әкімдігінің “Жаңадария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Жалағаш ауданы әкімдігінің “Жаңадария ауылдық округі әкімінің аппараты” коммуналдық мемлекеттік мекемесі өз құзыретінің мәселелері бойынша заңнамада белгіленген тәртіппен ауылдық округі әкімінің шешімдері мен өкімдері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Жалағаш ауданы әкімдігінің “Жаңадария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120206, Қазақстан Республикасы, Қызылорда облысы, Жалағаш ауданы, Жаңадария ауылы, Достық көшесі № 20.</w:t>
      </w:r>
      <w:r>
        <w:br/>
      </w:r>
      <w:r>
        <w:rPr>
          <w:rFonts w:ascii="Times New Roman"/>
          <w:b w:val="false"/>
          <w:i w:val="false"/>
          <w:color w:val="000000"/>
          <w:sz w:val="28"/>
        </w:rPr>
        <w:t>
      </w:t>
      </w:r>
      <w:r>
        <w:rPr>
          <w:rFonts w:ascii="Times New Roman"/>
          <w:b w:val="false"/>
          <w:i w:val="false"/>
          <w:color w:val="000000"/>
          <w:sz w:val="28"/>
        </w:rPr>
        <w:t>Жалағаш ауданы әкімдігінің “Жаңадария ауылдық округі әкімінің аппараты” коммуналдық мемлекеттік мекемесінің жұмыс кестесі: сенбі, жексенбі және заңнама актілерімен бекітілген басқа демалыс және мереке күндерінен бөлек, күн сайын дүйсенбіден жұмаға дейін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Жалағаш ауданы әкімдігінің “Жаңадария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Жалағаш ауданы әкімдігінің “Жаңадария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Жалағаш ауданы әкімдігінің “Жаңадария ауылдық округі әкімінің аппараты”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Жалағаш ауданы әкімдігінің “Жаңадария ауылдық округі әкімінің аппараты” коммуналдық мемлекеттік мекемесіне кәсіпкерлік субьектілерімен Жалағаш ауданы әкімдігінің “Жаңадария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55" w:id="4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14. Жалағаш ауданы әкімдігінің “Жаңадария ауылдық округі әкімінің аппараты” коммуналдық мемлекеттік мекемесінің миссиясы атқарушы билiктің жалпы мемлекеттiк саясатын тиістi аумақты дамыту мүдделерімен және қажеттілігімен үйлестіре жүргізуді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ауылдық округі әкімінің қызметін қамтамасыз ету міндеттерін жүзеге асырады.</w:t>
      </w:r>
      <w:r>
        <w:br/>
      </w:r>
      <w:r>
        <w:rPr>
          <w:rFonts w:ascii="Times New Roman"/>
          <w:b w:val="false"/>
          <w:i w:val="false"/>
          <w:color w:val="000000"/>
          <w:sz w:val="28"/>
        </w:rPr>
        <w:t>
      </w:t>
      </w:r>
      <w:r>
        <w:rPr>
          <w:rFonts w:ascii="Times New Roman"/>
          <w:b w:val="false"/>
          <w:i w:val="false"/>
          <w:color w:val="000000"/>
          <w:sz w:val="28"/>
        </w:rPr>
        <w:t>16. Функциясы:</w:t>
      </w:r>
      <w:r>
        <w:br/>
      </w:r>
      <w:r>
        <w:rPr>
          <w:rFonts w:ascii="Times New Roman"/>
          <w:b w:val="false"/>
          <w:i w:val="false"/>
          <w:color w:val="000000"/>
          <w:sz w:val="28"/>
        </w:rPr>
        <w:t>
      </w:t>
      </w:r>
      <w:r>
        <w:rPr>
          <w:rFonts w:ascii="Times New Roman"/>
          <w:b w:val="false"/>
          <w:i w:val="false"/>
          <w:color w:val="000000"/>
          <w:sz w:val="28"/>
        </w:rPr>
        <w:t>1) ауылдық округі әкімінің қызметін қамтамасыз ету.</w:t>
      </w:r>
      <w:r>
        <w:br/>
      </w:r>
      <w:r>
        <w:rPr>
          <w:rFonts w:ascii="Times New Roman"/>
          <w:b w:val="false"/>
          <w:i w:val="false"/>
          <w:color w:val="000000"/>
          <w:sz w:val="28"/>
        </w:rPr>
        <w:t>
      </w:t>
      </w:r>
      <w:r>
        <w:rPr>
          <w:rFonts w:ascii="Times New Roman"/>
          <w:b w:val="false"/>
          <w:i w:val="false"/>
          <w:color w:val="000000"/>
          <w:sz w:val="28"/>
        </w:rPr>
        <w:t>2) Жаңадария ауылдық округі әкімі аппаратының “Жаңадария ауылдық клубы” коммуналдық мемлекеттік қазыналық кәсіпорының функциялары:</w:t>
      </w:r>
      <w:r>
        <w:br/>
      </w:r>
      <w:r>
        <w:rPr>
          <w:rFonts w:ascii="Times New Roman"/>
          <w:b w:val="false"/>
          <w:i w:val="false"/>
          <w:color w:val="000000"/>
          <w:sz w:val="28"/>
        </w:rPr>
        <w:t>
      </w:t>
      </w:r>
      <w:r>
        <w:rPr>
          <w:rFonts w:ascii="Times New Roman"/>
          <w:b w:val="false"/>
          <w:i w:val="false"/>
          <w:color w:val="000000"/>
          <w:sz w:val="28"/>
        </w:rPr>
        <w:t>мәдениет, өнер, тілдерді дамыту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тарихи-мәдени мұраның сақталуын қамтамасыз ету;</w:t>
      </w:r>
      <w:r>
        <w:br/>
      </w:r>
      <w:r>
        <w:rPr>
          <w:rFonts w:ascii="Times New Roman"/>
          <w:b w:val="false"/>
          <w:i w:val="false"/>
          <w:color w:val="000000"/>
          <w:sz w:val="28"/>
        </w:rPr>
        <w:t>
      </w:t>
      </w:r>
      <w:r>
        <w:rPr>
          <w:rFonts w:ascii="Times New Roman"/>
          <w:b w:val="false"/>
          <w:i w:val="false"/>
          <w:color w:val="000000"/>
          <w:sz w:val="28"/>
        </w:rPr>
        <w:t>тілдерді қолдану мен оларды дамытудың мемлекеттік бағдарламасын орындауды жүзеге асыру;</w:t>
      </w:r>
      <w:r>
        <w:br/>
      </w:r>
      <w:r>
        <w:rPr>
          <w:rFonts w:ascii="Times New Roman"/>
          <w:b w:val="false"/>
          <w:i w:val="false"/>
          <w:color w:val="000000"/>
          <w:sz w:val="28"/>
        </w:rPr>
        <w:t>
      </w:t>
      </w:r>
      <w:r>
        <w:rPr>
          <w:rFonts w:ascii="Times New Roman"/>
          <w:b w:val="false"/>
          <w:i w:val="false"/>
          <w:color w:val="000000"/>
          <w:sz w:val="28"/>
        </w:rPr>
        <w:t>халық шаруашылығы фестивальдарын, айтыстар, семинарлар және басқа да шаралар өткізу;</w:t>
      </w:r>
      <w:r>
        <w:br/>
      </w:r>
      <w:r>
        <w:rPr>
          <w:rFonts w:ascii="Times New Roman"/>
          <w:b w:val="false"/>
          <w:i w:val="false"/>
          <w:color w:val="000000"/>
          <w:sz w:val="28"/>
        </w:rPr>
        <w:t>
      </w:t>
      </w:r>
      <w:r>
        <w:rPr>
          <w:rFonts w:ascii="Times New Roman"/>
          <w:b w:val="false"/>
          <w:i w:val="false"/>
          <w:color w:val="000000"/>
          <w:sz w:val="28"/>
        </w:rPr>
        <w:t>мүдделі мемлекеттік мекемелермен бірлесіп аудан әкімдігінің мәдениет және өнер саласын дамытуға арналған бағдарламаларын жүзеге асыру шараларын қабылдау;</w:t>
      </w:r>
      <w:r>
        <w:br/>
      </w:r>
      <w:r>
        <w:rPr>
          <w:rFonts w:ascii="Times New Roman"/>
          <w:b w:val="false"/>
          <w:i w:val="false"/>
          <w:color w:val="000000"/>
          <w:sz w:val="28"/>
        </w:rPr>
        <w:t>
      </w:t>
      </w:r>
      <w:r>
        <w:rPr>
          <w:rFonts w:ascii="Times New Roman"/>
          <w:b w:val="false"/>
          <w:i w:val="false"/>
          <w:color w:val="000000"/>
          <w:sz w:val="28"/>
        </w:rPr>
        <w:t>достастық мемлекеттерінде және шетелдерде өтетін фестивальдарға, байқауларға және басқа шараларға үздік шығармашылық ұжымдарды, жеке орындаушыларды ұстау;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ауылдық округі әкімін ақпараттық-талдамалық, құқықтық, ұйымдық, хаттамалық, құжаттамалық, материалдық-техникалық және өзге де қамтамасыз ету;</w:t>
      </w:r>
      <w:r>
        <w:br/>
      </w:r>
      <w:r>
        <w:rPr>
          <w:rFonts w:ascii="Times New Roman"/>
          <w:b w:val="false"/>
          <w:i w:val="false"/>
          <w:color w:val="000000"/>
          <w:sz w:val="28"/>
        </w:rPr>
        <w:t>
      </w:t>
      </w:r>
      <w:r>
        <w:rPr>
          <w:rFonts w:ascii="Times New Roman"/>
          <w:b w:val="false"/>
          <w:i w:val="false"/>
          <w:color w:val="000000"/>
          <w:sz w:val="28"/>
        </w:rPr>
        <w:t>2) ауылдық округі әкімінің заңды мүдделерін соттарда білдіру және қорғау, прокурорлық ден қою актілерімен жұмыс жасау;</w:t>
      </w:r>
      <w:r>
        <w:br/>
      </w:r>
      <w:r>
        <w:rPr>
          <w:rFonts w:ascii="Times New Roman"/>
          <w:b w:val="false"/>
          <w:i w:val="false"/>
          <w:color w:val="000000"/>
          <w:sz w:val="28"/>
        </w:rPr>
        <w:t>
      </w:t>
      </w:r>
      <w:r>
        <w:rPr>
          <w:rFonts w:ascii="Times New Roman"/>
          <w:b w:val="false"/>
          <w:i w:val="false"/>
          <w:color w:val="000000"/>
          <w:sz w:val="28"/>
        </w:rPr>
        <w:t>3) ауылдық округі әкімінің шешімдері мен өкімдерінің жобасын дайындау;</w:t>
      </w:r>
      <w:r>
        <w:br/>
      </w:r>
      <w:r>
        <w:rPr>
          <w:rFonts w:ascii="Times New Roman"/>
          <w:b w:val="false"/>
          <w:i w:val="false"/>
          <w:color w:val="000000"/>
          <w:sz w:val="28"/>
        </w:rPr>
        <w:t>
      </w:t>
      </w:r>
      <w:r>
        <w:rPr>
          <w:rFonts w:ascii="Times New Roman"/>
          <w:b w:val="false"/>
          <w:i w:val="false"/>
          <w:color w:val="000000"/>
          <w:sz w:val="28"/>
        </w:rPr>
        <w:t>4) ауылдық округі әкімінің бұқаралық ақпарат құралдарымен өзара байланысын қамтамасыз ету;</w:t>
      </w:r>
      <w:r>
        <w:br/>
      </w:r>
      <w:r>
        <w:rPr>
          <w:rFonts w:ascii="Times New Roman"/>
          <w:b w:val="false"/>
          <w:i w:val="false"/>
          <w:color w:val="000000"/>
          <w:sz w:val="28"/>
        </w:rPr>
        <w:t>
      </w:t>
      </w:r>
      <w:r>
        <w:rPr>
          <w:rFonts w:ascii="Times New Roman"/>
          <w:b w:val="false"/>
          <w:i w:val="false"/>
          <w:color w:val="000000"/>
          <w:sz w:val="28"/>
        </w:rPr>
        <w:t>5) ауылдық округі әкімінің азаматтарды жеке және заңды тұлғалардың, сондай-ақ ауылдық округі әкімі аппаратының қызметкерлерін жеке мәселелерімен қабылдауды ұйымдастыру;</w:t>
      </w:r>
      <w:r>
        <w:br/>
      </w:r>
      <w:r>
        <w:rPr>
          <w:rFonts w:ascii="Times New Roman"/>
          <w:b w:val="false"/>
          <w:i w:val="false"/>
          <w:color w:val="000000"/>
          <w:sz w:val="28"/>
        </w:rPr>
        <w:t>
      </w:t>
      </w:r>
      <w:r>
        <w:rPr>
          <w:rFonts w:ascii="Times New Roman"/>
          <w:b w:val="false"/>
          <w:i w:val="false"/>
          <w:color w:val="000000"/>
          <w:sz w:val="28"/>
        </w:rPr>
        <w:t>6)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7) заңнамаға сәйкес өзге құқықтар мен міндеттері жүзеге асырады.</w:t>
      </w:r>
      <w:r>
        <w:br/>
      </w:r>
      <w:r>
        <w:rPr>
          <w:rFonts w:ascii="Times New Roman"/>
          <w:b w:val="false"/>
          <w:i w:val="false"/>
          <w:color w:val="000000"/>
          <w:sz w:val="28"/>
        </w:rPr>
        <w:t>
</w:t>
      </w:r>
    </w:p>
    <w:bookmarkStart w:name="z56" w:id="43"/>
    <w:p>
      <w:pPr>
        <w:spacing w:after="0"/>
        <w:ind w:left="0"/>
        <w:jc w:val="left"/>
      </w:pPr>
      <w:r>
        <w:rPr>
          <w:rFonts w:ascii="Times New Roman"/>
          <w:b/>
          <w:i w:val="false"/>
          <w:color w:val="000000"/>
        </w:rPr>
        <w:t xml:space="preserve"> 3. Мемлекеттік органның қызметін ұйымдастыру</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18. Жалағаш ауданы әкімдігінің “Жаңадария ауылдық округі әкімінің аппараты” коммуналдық мемлекеттік мекемесіне басшылықты “Жаңадария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Жалағаш ауданы әкімдігінің “Жаңадария ауылдық округі әкімінің аппараты” коммуналдық мемлекеттік мекемесінің бірінші басшысын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r>
        <w:br/>
      </w:r>
      <w:r>
        <w:rPr>
          <w:rFonts w:ascii="Times New Roman"/>
          <w:b w:val="false"/>
          <w:i w:val="false"/>
          <w:color w:val="000000"/>
          <w:sz w:val="28"/>
        </w:rPr>
        <w:t>
      </w:t>
      </w:r>
      <w:r>
        <w:rPr>
          <w:rFonts w:ascii="Times New Roman"/>
          <w:b w:val="false"/>
          <w:i w:val="false"/>
          <w:color w:val="000000"/>
          <w:sz w:val="28"/>
        </w:rPr>
        <w:t>20. Жалағаш ауданы әкімдігінің “Жаңадария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Жалағаш ауданы әкімдігінің “Жаңадария ауылдық округі әкімінің аппараты” коммуналдық мемлекеттік мекемесінің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тиісті әкімшілік-аумақтық бөлініс аумағында тиісті аудандық әкімдіктің лауазымды адамы болып табылады және азаматтармен өзара қарым-қатынастарда оның атынан сенімхатсыз өкілдік етеді;</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4)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w:t>
      </w:r>
      <w:r>
        <w:rPr>
          <w:rFonts w:ascii="Times New Roman"/>
          <w:b w:val="false"/>
          <w:i w:val="false"/>
          <w:color w:val="000000"/>
          <w:sz w:val="28"/>
        </w:rPr>
        <w:t>5)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xml:space="preserve">6)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7)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8) ауылдық округтің коммуналдық тұрғын үй қорының сақталуын, сондай-ақ ауылдық округтің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9) шаруа немесе фермер қожалықтарын ұйымдастыруға, кәсiпкерлiк қызметтi дамытуға жәрдемдеседі.</w:t>
      </w:r>
      <w:r>
        <w:br/>
      </w:r>
      <w:r>
        <w:rPr>
          <w:rFonts w:ascii="Times New Roman"/>
          <w:b w:val="false"/>
          <w:i w:val="false"/>
          <w:color w:val="000000"/>
          <w:sz w:val="28"/>
        </w:rPr>
        <w:t>
      </w:t>
      </w:r>
      <w:r>
        <w:rPr>
          <w:rFonts w:ascii="Times New Roman"/>
          <w:b w:val="false"/>
          <w:i w:val="false"/>
          <w:color w:val="000000"/>
          <w:sz w:val="28"/>
        </w:rPr>
        <w:t>10)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11)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r>
        <w:br/>
      </w:r>
      <w:r>
        <w:rPr>
          <w:rFonts w:ascii="Times New Roman"/>
          <w:b w:val="false"/>
          <w:i w:val="false"/>
          <w:color w:val="000000"/>
          <w:sz w:val="28"/>
        </w:rPr>
        <w:t>
      </w:t>
      </w:r>
      <w:r>
        <w:rPr>
          <w:rFonts w:ascii="Times New Roman"/>
          <w:b w:val="false"/>
          <w:i w:val="false"/>
          <w:color w:val="000000"/>
          <w:sz w:val="28"/>
        </w:rPr>
        <w:t>12)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14)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15)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16)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18)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19)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20)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21) ауылдық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22)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23)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24)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25) 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26)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27)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29) ауылдық округтің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31) 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32)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w:t>
      </w:r>
      <w:r>
        <w:rPr>
          <w:rFonts w:ascii="Times New Roman"/>
          <w:b w:val="false"/>
          <w:i w:val="false"/>
          <w:color w:val="000000"/>
          <w:sz w:val="28"/>
        </w:rPr>
        <w:t>33) берілген коммуналдық мемлекеттік кәсіпорындар қызметінің басым бағыттарын және бюджеттен қаржыландырылатын жұмыстарын (көрсетілетін қызметтерінің) міндетті мөлшерін айқындайды;</w:t>
      </w:r>
      <w:r>
        <w:br/>
      </w:r>
      <w:r>
        <w:rPr>
          <w:rFonts w:ascii="Times New Roman"/>
          <w:b w:val="false"/>
          <w:i w:val="false"/>
          <w:color w:val="000000"/>
          <w:sz w:val="28"/>
        </w:rPr>
        <w:t>
      </w:t>
      </w:r>
      <w:r>
        <w:rPr>
          <w:rFonts w:ascii="Times New Roman"/>
          <w:b w:val="false"/>
          <w:i w:val="false"/>
          <w:color w:val="000000"/>
          <w:sz w:val="28"/>
        </w:rPr>
        <w:t>34)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35) берілген аудандық комуналдық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36)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w:t>
      </w:r>
      <w:r>
        <w:rPr>
          <w:rFonts w:ascii="Times New Roman"/>
          <w:b w:val="false"/>
          <w:i w:val="false"/>
          <w:color w:val="000000"/>
          <w:sz w:val="28"/>
        </w:rPr>
        <w:t>37) басқаруына берілген комуналдық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38)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w:t>
      </w:r>
      <w:r>
        <w:rPr>
          <w:rFonts w:ascii="Times New Roman"/>
          <w:b w:val="false"/>
          <w:i w:val="false"/>
          <w:color w:val="000000"/>
          <w:sz w:val="28"/>
        </w:rPr>
        <w:t>39)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40) бюджеттің атқарылуы жөніндегі орталық уәкілетті органда әкімнің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41)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42)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43)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w:t>
      </w:r>
      <w:r>
        <w:rPr>
          <w:rFonts w:ascii="Times New Roman"/>
          <w:b w:val="false"/>
          <w:i w:val="false"/>
          <w:color w:val="000000"/>
          <w:sz w:val="28"/>
        </w:rPr>
        <w:t>44)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w:t>
      </w:r>
      <w:r>
        <w:rPr>
          <w:rFonts w:ascii="Times New Roman"/>
          <w:b w:val="false"/>
          <w:i w:val="false"/>
          <w:color w:val="000000"/>
          <w:sz w:val="28"/>
        </w:rPr>
        <w:t>45)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46)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Жалағаш ауданы әкімдігінің “Жаңадария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әкімшілігі мен оның еңбек ұжымының арасындағы өзара қарым-қатынастар Қазақстан Республикасының заңнамасымен реттеледі.</w:t>
      </w:r>
      <w:r>
        <w:br/>
      </w:r>
      <w:r>
        <w:rPr>
          <w:rFonts w:ascii="Times New Roman"/>
          <w:b w:val="false"/>
          <w:i w:val="false"/>
          <w:color w:val="000000"/>
          <w:sz w:val="28"/>
        </w:rPr>
        <w:t>
      </w:t>
      </w:r>
      <w:r>
        <w:rPr>
          <w:rFonts w:ascii="Times New Roman"/>
          <w:b w:val="false"/>
          <w:i w:val="false"/>
          <w:color w:val="000000"/>
          <w:sz w:val="28"/>
        </w:rPr>
        <w:t>23. Жалағаш ауданы әкімдігінің “Жаңадария ауылдық округі әкімінің аппараты” коммуналдық мемлекеттік мекемесінің аппаратының Қазақстан Республикасының заңнамасына сәйкес қызметке тағайындалатын және қызметтен босатылатын ауылдық округ әкімі басқарады.</w:t>
      </w:r>
      <w:r>
        <w:br/>
      </w:r>
      <w:r>
        <w:rPr>
          <w:rFonts w:ascii="Times New Roman"/>
          <w:b w:val="false"/>
          <w:i w:val="false"/>
          <w:color w:val="000000"/>
          <w:sz w:val="28"/>
        </w:rPr>
        <w:t>
</w:t>
      </w:r>
    </w:p>
    <w:bookmarkStart w:name="z57" w:id="44"/>
    <w:p>
      <w:pPr>
        <w:spacing w:after="0"/>
        <w:ind w:left="0"/>
        <w:jc w:val="left"/>
      </w:pPr>
      <w:r>
        <w:rPr>
          <w:rFonts w:ascii="Times New Roman"/>
          <w:b/>
          <w:i w:val="false"/>
          <w:color w:val="000000"/>
        </w:rPr>
        <w:t xml:space="preserve"> 4. Мемлекеттік органның мүлкі</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24. Жалағаш ауданы әкімдігінің “Жаңадария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Жалағаш ауданы әкімдігінің “Жаңадария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Жалағаш ауданы әкімдігінің “Жаңадария ауылдық округі әкімінің аппараты” коммуналдық мемлекеттік мекемесіне бекітіліп берілген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Жалағаш ауданы әкімдігінің “Жаңадария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8" w:id="45"/>
    <w:p>
      <w:pPr>
        <w:spacing w:after="0"/>
        <w:ind w:left="0"/>
        <w:jc w:val="left"/>
      </w:pPr>
      <w:r>
        <w:rPr>
          <w:rFonts w:ascii="Times New Roman"/>
          <w:b/>
          <w:i w:val="false"/>
          <w:color w:val="000000"/>
        </w:rPr>
        <w:t xml:space="preserve"> 5. Мемлекеттік органды қайта ұйымдастыру және тарату</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27. Жалағаш ауданы әкімдігінің “Жаңадария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59" w:id="46"/>
    <w:p>
      <w:pPr>
        <w:spacing w:after="0"/>
        <w:ind w:left="0"/>
        <w:jc w:val="left"/>
      </w:pPr>
      <w:r>
        <w:rPr>
          <w:rFonts w:ascii="Times New Roman"/>
          <w:b/>
          <w:i w:val="false"/>
          <w:color w:val="000000"/>
        </w:rPr>
        <w:t xml:space="preserve"> Жалағаш ауданы әкімдігінің “Жаңадария ауылдық округі әкімінің аппараты” коммуналдық мемлекеттік мекемесінің және оның ведомстволарының қарамағындағы ұйымдар тізбесі:</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1) Жаңадария ауылдық округі әкімі аппаратының “ Жаңадария ауылдық клубы” коммуналдық мемлекеттік қазыналық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2014 жылғы “16” маусымдағы</w:t>
            </w:r>
            <w:r>
              <w:br/>
            </w:r>
            <w:r>
              <w:rPr>
                <w:rFonts w:ascii="Times New Roman"/>
                <w:b w:val="false"/>
                <w:i w:val="false"/>
                <w:color w:val="000000"/>
                <w:sz w:val="20"/>
              </w:rPr>
              <w:t>№ 225 қаулысына қосымша</w:t>
            </w:r>
          </w:p>
        </w:tc>
      </w:tr>
    </w:tbl>
    <w:bookmarkStart w:name="z60" w:id="47"/>
    <w:p>
      <w:pPr>
        <w:spacing w:after="0"/>
        <w:ind w:left="0"/>
        <w:jc w:val="left"/>
      </w:pPr>
      <w:r>
        <w:rPr>
          <w:rFonts w:ascii="Times New Roman"/>
          <w:b/>
          <w:i w:val="false"/>
          <w:color w:val="000000"/>
        </w:rPr>
        <w:t xml:space="preserve"> Жалағаш ауданы әкімдігінің “Жанаталап ауылдық округі әкімінің аппараты” коммуналдық мемлекеттік мекемесінің Ережесі</w:t>
      </w:r>
      <w:r>
        <w:br/>
      </w:r>
      <w:r>
        <w:rPr>
          <w:rFonts w:ascii="Times New Roman"/>
          <w:b/>
          <w:i w:val="false"/>
          <w:color w:val="000000"/>
        </w:rPr>
        <w:t>1. Жалпы ережелер</w:t>
      </w:r>
    </w:p>
    <w:bookmarkEnd w:id="47"/>
    <w:p>
      <w:pPr>
        <w:spacing w:after="0"/>
        <w:ind w:left="0"/>
        <w:jc w:val="left"/>
      </w:pPr>
      <w:r>
        <w:rPr>
          <w:rFonts w:ascii="Times New Roman"/>
          <w:b w:val="false"/>
          <w:i w:val="false"/>
          <w:color w:val="000000"/>
          <w:sz w:val="28"/>
        </w:rPr>
        <w:t>      </w:t>
      </w:r>
      <w:r>
        <w:rPr>
          <w:rFonts w:ascii="Times New Roman"/>
          <w:b w:val="false"/>
          <w:i w:val="false"/>
          <w:color w:val="000000"/>
          <w:sz w:val="28"/>
        </w:rPr>
        <w:t>1. Жалағаш ауданы әкімдігінің “Жанаталап ауылдық округі әкімінің аппараты” коммуналдық мемлекеттік мекемесі ауылдық округі әкімінің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Жалағаш ауданы әкімдігінің “Жанаталап ауылдық округі әкімінің аппараты” коммуналдық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Жанаталап ауылдық округі әкімі аппаратының “Жанаталап ауылдық клубы”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3. Жалағаш ауданы әкімдігінің “Жанаталап ауылдық округі әкімінің аппараты” коммуналдық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Жалағаш ауданы әкімдігінің “Жанаталап ауылдық округі әкімінің аппараты” коммуналдық мемлекеттік мекемесі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Жалағаш ауданы әкімдігінің “Жанаталап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Жалағаш ауданы әкімдігінің “Жанаталап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Жалағаш ауданы әкімдігінің “Жанаталап ауылдық округі әкімінің аппараты” коммуналдық мемлекеттік мекемесі өз құзыретінің мәселелері бойынша заңнамада белгіленген тәртіппен ауылдық округі әкімінің шешімдері мен өкімдері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Жалағаш ауданы әкімдігінің “Жанаталап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120207, Қазақстан Республикасы, Қызылорда облысы, Жалағаш ауданы, Жаңаталап ауылы, П.Қарақұлұлы көшесі № 27.</w:t>
      </w:r>
      <w:r>
        <w:br/>
      </w:r>
      <w:r>
        <w:rPr>
          <w:rFonts w:ascii="Times New Roman"/>
          <w:b w:val="false"/>
          <w:i w:val="false"/>
          <w:color w:val="000000"/>
          <w:sz w:val="28"/>
        </w:rPr>
        <w:t>
      </w:t>
      </w:r>
      <w:r>
        <w:rPr>
          <w:rFonts w:ascii="Times New Roman"/>
          <w:b w:val="false"/>
          <w:i w:val="false"/>
          <w:color w:val="000000"/>
          <w:sz w:val="28"/>
        </w:rPr>
        <w:t>Жалағаш ауданы әкімдігінің “Жанаталап ауылдық округі әкімінің аппараты” коммуналдық мемлекеттік мекемесінің жұмыс кестесі: сенбі, жексенбі және заңнама актілерімен бекітілген басқа демалыс және мереке күндерінен бөлек, күн сайын дүйсенбіден жұмаға дейін сағат 09.00-ден 19.00-ге дейін (сағ. 13.00-ден 15.00-ге дейін үзіліс).</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Жалағаш ауданы әкімдігінің “Жанаталап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Жалағаш ауданы әкімдігінің “Жанаталап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Жалағаш ауданы әкімдігінің “Жанаталап ауылдық округі әкімінің аппараты”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Жалағаш ауданы әкімдігінің “Жанаталап ауылдық округі әкімінің аппараты” коммуналдық мемлекеттік мекемесіне кәсіпкерлік субьектілерімен Жалағаш ауданы әкімдігінің “Жанаталап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62" w:id="48"/>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14. Жалағаш ауданы әкімдігінің “Жанаталап ауылдық округі әкімінің аппараты” коммуналдық мемлекеттік мекемесінің миссиясы атқарушы билiктің жалпы мемлекеттiк саясатын тиістi аумақты дамыту мүдделерімен және қажеттілігімен үйлестіре жүргізуді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ауылдық округі әкімінің қызметін қамтамасыз ету міндеттерін жүзеге асырады.</w:t>
      </w:r>
      <w:r>
        <w:br/>
      </w:r>
      <w:r>
        <w:rPr>
          <w:rFonts w:ascii="Times New Roman"/>
          <w:b w:val="false"/>
          <w:i w:val="false"/>
          <w:color w:val="000000"/>
          <w:sz w:val="28"/>
        </w:rPr>
        <w:t>
      </w:t>
      </w:r>
      <w:r>
        <w:rPr>
          <w:rFonts w:ascii="Times New Roman"/>
          <w:b w:val="false"/>
          <w:i w:val="false"/>
          <w:color w:val="000000"/>
          <w:sz w:val="28"/>
        </w:rPr>
        <w:t>16. Функциясы:</w:t>
      </w:r>
      <w:r>
        <w:br/>
      </w:r>
      <w:r>
        <w:rPr>
          <w:rFonts w:ascii="Times New Roman"/>
          <w:b w:val="false"/>
          <w:i w:val="false"/>
          <w:color w:val="000000"/>
          <w:sz w:val="28"/>
        </w:rPr>
        <w:t>
      </w:t>
      </w:r>
      <w:r>
        <w:rPr>
          <w:rFonts w:ascii="Times New Roman"/>
          <w:b w:val="false"/>
          <w:i w:val="false"/>
          <w:color w:val="000000"/>
          <w:sz w:val="28"/>
        </w:rPr>
        <w:t>1) ауылдық округі әкімінің қызметін қамтамасыз ету.</w:t>
      </w:r>
      <w:r>
        <w:br/>
      </w:r>
      <w:r>
        <w:rPr>
          <w:rFonts w:ascii="Times New Roman"/>
          <w:b w:val="false"/>
          <w:i w:val="false"/>
          <w:color w:val="000000"/>
          <w:sz w:val="28"/>
        </w:rPr>
        <w:t>
      </w:t>
      </w:r>
      <w:r>
        <w:rPr>
          <w:rFonts w:ascii="Times New Roman"/>
          <w:b w:val="false"/>
          <w:i w:val="false"/>
          <w:color w:val="000000"/>
          <w:sz w:val="28"/>
        </w:rPr>
        <w:t>2) Жанаталап ауылдық округі әкімі аппаратының “Жанаталап ауылдық клубы” коммуналдық мемлекеттік қазыналық кәсіпорының функциялары:</w:t>
      </w:r>
      <w:r>
        <w:br/>
      </w:r>
      <w:r>
        <w:rPr>
          <w:rFonts w:ascii="Times New Roman"/>
          <w:b w:val="false"/>
          <w:i w:val="false"/>
          <w:color w:val="000000"/>
          <w:sz w:val="28"/>
        </w:rPr>
        <w:t>
      </w:t>
      </w:r>
      <w:r>
        <w:rPr>
          <w:rFonts w:ascii="Times New Roman"/>
          <w:b w:val="false"/>
          <w:i w:val="false"/>
          <w:color w:val="000000"/>
          <w:sz w:val="28"/>
        </w:rPr>
        <w:t>мәдениет, өнер, тілдерді дамыту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тарихи-мәдени мұраның сақталуын қамтамасыз ету;</w:t>
      </w:r>
      <w:r>
        <w:br/>
      </w:r>
      <w:r>
        <w:rPr>
          <w:rFonts w:ascii="Times New Roman"/>
          <w:b w:val="false"/>
          <w:i w:val="false"/>
          <w:color w:val="000000"/>
          <w:sz w:val="28"/>
        </w:rPr>
        <w:t>
      </w:t>
      </w:r>
      <w:r>
        <w:rPr>
          <w:rFonts w:ascii="Times New Roman"/>
          <w:b w:val="false"/>
          <w:i w:val="false"/>
          <w:color w:val="000000"/>
          <w:sz w:val="28"/>
        </w:rPr>
        <w:t>тілдерді қолдану мен оларды дамытудың мемлекеттік бағдарламасын орындауды жүзеге асыру;</w:t>
      </w:r>
      <w:r>
        <w:br/>
      </w:r>
      <w:r>
        <w:rPr>
          <w:rFonts w:ascii="Times New Roman"/>
          <w:b w:val="false"/>
          <w:i w:val="false"/>
          <w:color w:val="000000"/>
          <w:sz w:val="28"/>
        </w:rPr>
        <w:t>
      </w:t>
      </w:r>
      <w:r>
        <w:rPr>
          <w:rFonts w:ascii="Times New Roman"/>
          <w:b w:val="false"/>
          <w:i w:val="false"/>
          <w:color w:val="000000"/>
          <w:sz w:val="28"/>
        </w:rPr>
        <w:t>халық шаруашылығы фестивальдарын, айтыстар, семинарлар және басқа да шаралар өткізу;</w:t>
      </w:r>
      <w:r>
        <w:br/>
      </w:r>
      <w:r>
        <w:rPr>
          <w:rFonts w:ascii="Times New Roman"/>
          <w:b w:val="false"/>
          <w:i w:val="false"/>
          <w:color w:val="000000"/>
          <w:sz w:val="28"/>
        </w:rPr>
        <w:t>
      </w:t>
      </w:r>
      <w:r>
        <w:rPr>
          <w:rFonts w:ascii="Times New Roman"/>
          <w:b w:val="false"/>
          <w:i w:val="false"/>
          <w:color w:val="000000"/>
          <w:sz w:val="28"/>
        </w:rPr>
        <w:t>мүдделі мемлекеттік мекемелермен бірлесіп аудан әкімдігінің мәдениет және өнер саласын дамытуға арналған бағдарламаларын жүзеге асыру шараларын қабылдау;</w:t>
      </w:r>
      <w:r>
        <w:br/>
      </w:r>
      <w:r>
        <w:rPr>
          <w:rFonts w:ascii="Times New Roman"/>
          <w:b w:val="false"/>
          <w:i w:val="false"/>
          <w:color w:val="000000"/>
          <w:sz w:val="28"/>
        </w:rPr>
        <w:t>
      </w:t>
      </w:r>
      <w:r>
        <w:rPr>
          <w:rFonts w:ascii="Times New Roman"/>
          <w:b w:val="false"/>
          <w:i w:val="false"/>
          <w:color w:val="000000"/>
          <w:sz w:val="28"/>
        </w:rPr>
        <w:t>достастық мемлекеттерінде және шетелдерде өтетін фестивальдарға, байқауларға және басқа шараларға үздік шығармашылық ұжымдарды, жеке орындаушыларды ұстау;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ауылдық округі әкімін ақпараттық-талдамалық, құқықтық, ұйымдық, хаттамалық, құжаттамалық, материалдық-техникалық және өзге де қамтамасыз ету;</w:t>
      </w:r>
      <w:r>
        <w:br/>
      </w:r>
      <w:r>
        <w:rPr>
          <w:rFonts w:ascii="Times New Roman"/>
          <w:b w:val="false"/>
          <w:i w:val="false"/>
          <w:color w:val="000000"/>
          <w:sz w:val="28"/>
        </w:rPr>
        <w:t>
      </w:t>
      </w:r>
      <w:r>
        <w:rPr>
          <w:rFonts w:ascii="Times New Roman"/>
          <w:b w:val="false"/>
          <w:i w:val="false"/>
          <w:color w:val="000000"/>
          <w:sz w:val="28"/>
        </w:rPr>
        <w:t>2) ауылдық округі әкімінің заңды мүдделерін соттарда білдіру және қорғау, прокурорлық ден қою актілерімен жұмыс жасау;</w:t>
      </w:r>
      <w:r>
        <w:br/>
      </w:r>
      <w:r>
        <w:rPr>
          <w:rFonts w:ascii="Times New Roman"/>
          <w:b w:val="false"/>
          <w:i w:val="false"/>
          <w:color w:val="000000"/>
          <w:sz w:val="28"/>
        </w:rPr>
        <w:t>
      </w:t>
      </w:r>
      <w:r>
        <w:rPr>
          <w:rFonts w:ascii="Times New Roman"/>
          <w:b w:val="false"/>
          <w:i w:val="false"/>
          <w:color w:val="000000"/>
          <w:sz w:val="28"/>
        </w:rPr>
        <w:t>3) ауылдық округі әкімінің шешімдері мен өкімдерінің жобасын дайындау;</w:t>
      </w:r>
      <w:r>
        <w:br/>
      </w:r>
      <w:r>
        <w:rPr>
          <w:rFonts w:ascii="Times New Roman"/>
          <w:b w:val="false"/>
          <w:i w:val="false"/>
          <w:color w:val="000000"/>
          <w:sz w:val="28"/>
        </w:rPr>
        <w:t>
      </w:t>
      </w:r>
      <w:r>
        <w:rPr>
          <w:rFonts w:ascii="Times New Roman"/>
          <w:b w:val="false"/>
          <w:i w:val="false"/>
          <w:color w:val="000000"/>
          <w:sz w:val="28"/>
        </w:rPr>
        <w:t>4) ауылдық округі әкімінің бұқаралық ақпарат құралдарымен өзара байланысын қамтамасыз ету;</w:t>
      </w:r>
      <w:r>
        <w:br/>
      </w:r>
      <w:r>
        <w:rPr>
          <w:rFonts w:ascii="Times New Roman"/>
          <w:b w:val="false"/>
          <w:i w:val="false"/>
          <w:color w:val="000000"/>
          <w:sz w:val="28"/>
        </w:rPr>
        <w:t>
      </w:t>
      </w:r>
      <w:r>
        <w:rPr>
          <w:rFonts w:ascii="Times New Roman"/>
          <w:b w:val="false"/>
          <w:i w:val="false"/>
          <w:color w:val="000000"/>
          <w:sz w:val="28"/>
        </w:rPr>
        <w:t>5) ауылдық округі әкімінің азаматтарды жеке және заңды тұлғалардың, сондай-ақ ауылдық округі әкімі аппаратының қызметкерлерін жеке мәселелерімен қабылдауды ұйымдастыру;</w:t>
      </w:r>
      <w:r>
        <w:br/>
      </w:r>
      <w:r>
        <w:rPr>
          <w:rFonts w:ascii="Times New Roman"/>
          <w:b w:val="false"/>
          <w:i w:val="false"/>
          <w:color w:val="000000"/>
          <w:sz w:val="28"/>
        </w:rPr>
        <w:t>
      </w:t>
      </w:r>
      <w:r>
        <w:rPr>
          <w:rFonts w:ascii="Times New Roman"/>
          <w:b w:val="false"/>
          <w:i w:val="false"/>
          <w:color w:val="000000"/>
          <w:sz w:val="28"/>
        </w:rPr>
        <w:t>6)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7) заңнамаға сәйкес өзге құқықтар мен міндеттері жүзеге асырады.</w:t>
      </w:r>
      <w:r>
        <w:br/>
      </w:r>
      <w:r>
        <w:rPr>
          <w:rFonts w:ascii="Times New Roman"/>
          <w:b w:val="false"/>
          <w:i w:val="false"/>
          <w:color w:val="000000"/>
          <w:sz w:val="28"/>
        </w:rPr>
        <w:t>
</w:t>
      </w:r>
    </w:p>
    <w:bookmarkStart w:name="z63" w:id="49"/>
    <w:p>
      <w:pPr>
        <w:spacing w:after="0"/>
        <w:ind w:left="0"/>
        <w:jc w:val="left"/>
      </w:pPr>
      <w:r>
        <w:rPr>
          <w:rFonts w:ascii="Times New Roman"/>
          <w:b/>
          <w:i w:val="false"/>
          <w:color w:val="000000"/>
        </w:rPr>
        <w:t xml:space="preserve"> 3. Мемлекеттік органның қызметін ұйымдастыру</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18. Жалағаш ауданы әкімдігінің “Жанаталап ауылдық округі әкімінің аппараты” коммуналдық мемлекеттік мекемесіне басшылықты Жалағаш ауданы әкімдігінің “Жанаталап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Жалағаш ауданы әкімдігінің “Жанаталап ауылдық округі әкімінің аппараты” коммуналдық мемлекеттік мекемесінің бірінші басшысын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r>
        <w:br/>
      </w:r>
      <w:r>
        <w:rPr>
          <w:rFonts w:ascii="Times New Roman"/>
          <w:b w:val="false"/>
          <w:i w:val="false"/>
          <w:color w:val="000000"/>
          <w:sz w:val="28"/>
        </w:rPr>
        <w:t>
      </w:t>
      </w:r>
      <w:r>
        <w:rPr>
          <w:rFonts w:ascii="Times New Roman"/>
          <w:b w:val="false"/>
          <w:i w:val="false"/>
          <w:color w:val="000000"/>
          <w:sz w:val="28"/>
        </w:rPr>
        <w:t>20. Жалағаш ауданы әкімдігінің “Жанаталап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Жалағаш ауданы әкімдігінің “Жанаталап ауылдық округі әкімінің аппараты” коммуналдық мемлекеттік мекемесінің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тиісті әкімшілік-аумақтық бөлініс аумағында тиісті аудандық әкімдіктің лауазымды адамы болып табылады және азаматтармен өзара қарым-қатынастарда оның атынан сенімхатсыз өкілдік етеді;</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4)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w:t>
      </w:r>
      <w:r>
        <w:rPr>
          <w:rFonts w:ascii="Times New Roman"/>
          <w:b w:val="false"/>
          <w:i w:val="false"/>
          <w:color w:val="000000"/>
          <w:sz w:val="28"/>
        </w:rPr>
        <w:t>5)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xml:space="preserve">6)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7)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8) ауылдық округтің коммуналдық тұрғын үй қорының сақталуын, сондай-ақ ауылдық округтің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9) шаруа немесе фермер қожалықтарын ұйымдастыруға, кәсiпкерлiк қызметтi дамытуға жәрдемдеседі.</w:t>
      </w:r>
      <w:r>
        <w:br/>
      </w:r>
      <w:r>
        <w:rPr>
          <w:rFonts w:ascii="Times New Roman"/>
          <w:b w:val="false"/>
          <w:i w:val="false"/>
          <w:color w:val="000000"/>
          <w:sz w:val="28"/>
        </w:rPr>
        <w:t>
      </w:t>
      </w:r>
      <w:r>
        <w:rPr>
          <w:rFonts w:ascii="Times New Roman"/>
          <w:b w:val="false"/>
          <w:i w:val="false"/>
          <w:color w:val="000000"/>
          <w:sz w:val="28"/>
        </w:rPr>
        <w:t>10)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11)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r>
        <w:br/>
      </w:r>
      <w:r>
        <w:rPr>
          <w:rFonts w:ascii="Times New Roman"/>
          <w:b w:val="false"/>
          <w:i w:val="false"/>
          <w:color w:val="000000"/>
          <w:sz w:val="28"/>
        </w:rPr>
        <w:t>
      </w:t>
      </w:r>
      <w:r>
        <w:rPr>
          <w:rFonts w:ascii="Times New Roman"/>
          <w:b w:val="false"/>
          <w:i w:val="false"/>
          <w:color w:val="000000"/>
          <w:sz w:val="28"/>
        </w:rPr>
        <w:t>12)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14)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15)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16)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18) мүгедектердiң қоғамдық бiрлестiктерiмен бiрлесiп, мәдени 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19)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20)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21) ауылдық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22)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23)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24)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25) 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26)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27)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29) ауылдық округтің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31) 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32)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w:t>
      </w:r>
      <w:r>
        <w:rPr>
          <w:rFonts w:ascii="Times New Roman"/>
          <w:b w:val="false"/>
          <w:i w:val="false"/>
          <w:color w:val="000000"/>
          <w:sz w:val="28"/>
        </w:rPr>
        <w:t>33) берілген коммуналдық мемлекеттік кәсіпорындар қызметінің басым бағыттарын және бюджеттен қаржыландырылатын жұмыстарын (көрсетілетін қызметтерінің) міндетті мөлшерін айқындайды;</w:t>
      </w:r>
      <w:r>
        <w:br/>
      </w:r>
      <w:r>
        <w:rPr>
          <w:rFonts w:ascii="Times New Roman"/>
          <w:b w:val="false"/>
          <w:i w:val="false"/>
          <w:color w:val="000000"/>
          <w:sz w:val="28"/>
        </w:rPr>
        <w:t>
      </w:t>
      </w:r>
      <w:r>
        <w:rPr>
          <w:rFonts w:ascii="Times New Roman"/>
          <w:b w:val="false"/>
          <w:i w:val="false"/>
          <w:color w:val="000000"/>
          <w:sz w:val="28"/>
        </w:rPr>
        <w:t>34)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35) берілген аудандық комуналдық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36)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w:t>
      </w:r>
      <w:r>
        <w:rPr>
          <w:rFonts w:ascii="Times New Roman"/>
          <w:b w:val="false"/>
          <w:i w:val="false"/>
          <w:color w:val="000000"/>
          <w:sz w:val="28"/>
        </w:rPr>
        <w:t>37) басқаруына берілген комуналдық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38)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w:t>
      </w:r>
      <w:r>
        <w:rPr>
          <w:rFonts w:ascii="Times New Roman"/>
          <w:b w:val="false"/>
          <w:i w:val="false"/>
          <w:color w:val="000000"/>
          <w:sz w:val="28"/>
        </w:rPr>
        <w:t>39)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40) бюджеттің атқарылуы жөніндегі орталық уәкілетті органда әкімнің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41)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42)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43)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w:t>
      </w:r>
      <w:r>
        <w:rPr>
          <w:rFonts w:ascii="Times New Roman"/>
          <w:b w:val="false"/>
          <w:i w:val="false"/>
          <w:color w:val="000000"/>
          <w:sz w:val="28"/>
        </w:rPr>
        <w:t>44)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w:t>
      </w:r>
      <w:r>
        <w:rPr>
          <w:rFonts w:ascii="Times New Roman"/>
          <w:b w:val="false"/>
          <w:i w:val="false"/>
          <w:color w:val="000000"/>
          <w:sz w:val="28"/>
        </w:rPr>
        <w:t>45)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46)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Жалағаш ауданы әкімдігінің “Жанаталап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әкімшілігі мен оның еңбек ұжымының арасындағы өзара қарым-қатынастар Қазақстан Республикасының заңнамасымен реттеледі.</w:t>
      </w:r>
      <w:r>
        <w:br/>
      </w:r>
      <w:r>
        <w:rPr>
          <w:rFonts w:ascii="Times New Roman"/>
          <w:b w:val="false"/>
          <w:i w:val="false"/>
          <w:color w:val="000000"/>
          <w:sz w:val="28"/>
        </w:rPr>
        <w:t>
      </w:t>
      </w:r>
      <w:r>
        <w:rPr>
          <w:rFonts w:ascii="Times New Roman"/>
          <w:b w:val="false"/>
          <w:i w:val="false"/>
          <w:color w:val="000000"/>
          <w:sz w:val="28"/>
        </w:rPr>
        <w:t>23. Жалағаш ауданы әкімдігінің “Жанаталап ауылдық округі әкімінің аппараты” коммуналдық мемлекеттік мекемесінің аппаратының Қазақстан Республикасының заңнама-сына сәйкес қызметке тағайындалатын және қызметтен босатылатын ауылдық округ әкімі басқарады.</w:t>
      </w:r>
      <w:r>
        <w:br/>
      </w:r>
      <w:r>
        <w:rPr>
          <w:rFonts w:ascii="Times New Roman"/>
          <w:b w:val="false"/>
          <w:i w:val="false"/>
          <w:color w:val="000000"/>
          <w:sz w:val="28"/>
        </w:rPr>
        <w:t>
</w:t>
      </w:r>
    </w:p>
    <w:bookmarkStart w:name="z64" w:id="50"/>
    <w:p>
      <w:pPr>
        <w:spacing w:after="0"/>
        <w:ind w:left="0"/>
        <w:jc w:val="left"/>
      </w:pPr>
      <w:r>
        <w:rPr>
          <w:rFonts w:ascii="Times New Roman"/>
          <w:b/>
          <w:i w:val="false"/>
          <w:color w:val="000000"/>
        </w:rPr>
        <w:t xml:space="preserve"> 4. Мемлекеттік органның мүлкі</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24. Жалағаш ауданы әкімдігінің “Жанаталап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Жалағаш ауданы әкімдігінің “Жанаталап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Жалағаш ауданы әкімдігінің “Жанаталап ауылдық округі әкімінің аппараты” коммуналдық мемлекеттік мекемесіне бекітіліп берілген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Жалағаш ауданы әкімдігінің “Жанаталап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5" w:id="51"/>
    <w:p>
      <w:pPr>
        <w:spacing w:after="0"/>
        <w:ind w:left="0"/>
        <w:jc w:val="left"/>
      </w:pPr>
      <w:r>
        <w:rPr>
          <w:rFonts w:ascii="Times New Roman"/>
          <w:b/>
          <w:i w:val="false"/>
          <w:color w:val="000000"/>
        </w:rPr>
        <w:t xml:space="preserve"> 5. Мемлекеттік органды қайта ұйымдастыру және тарату</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27. Жалағаш ауданы әкімдігінің “Жанаталап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66" w:id="52"/>
    <w:p>
      <w:pPr>
        <w:spacing w:after="0"/>
        <w:ind w:left="0"/>
        <w:jc w:val="left"/>
      </w:pPr>
      <w:r>
        <w:rPr>
          <w:rFonts w:ascii="Times New Roman"/>
          <w:b/>
          <w:i w:val="false"/>
          <w:color w:val="000000"/>
        </w:rPr>
        <w:t xml:space="preserve"> Жалағаш ауданы әкімдігінің “Жанаталап ауылдық округі әкімінің аппараты” коммуналдық мемлекеттік мекемесінің және оның ведомстволарының қарамағындағы ұйымдар тізбесі</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1) Жанаталап ауылдық округі әкімінің аппаратының “Жанаталап ауылдық клубы" коммуналдық мемлекеттік қазыналық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2014 жылғы “16” маусымдағы</w:t>
            </w:r>
            <w:r>
              <w:br/>
            </w:r>
            <w:r>
              <w:rPr>
                <w:rFonts w:ascii="Times New Roman"/>
                <w:b w:val="false"/>
                <w:i w:val="false"/>
                <w:color w:val="000000"/>
                <w:sz w:val="20"/>
              </w:rPr>
              <w:t>№ 255 қаулысына қосымша</w:t>
            </w:r>
          </w:p>
        </w:tc>
      </w:tr>
    </w:tbl>
    <w:bookmarkStart w:name="z67" w:id="53"/>
    <w:p>
      <w:pPr>
        <w:spacing w:after="0"/>
        <w:ind w:left="0"/>
        <w:jc w:val="left"/>
      </w:pPr>
      <w:r>
        <w:rPr>
          <w:rFonts w:ascii="Times New Roman"/>
          <w:b/>
          <w:i w:val="false"/>
          <w:color w:val="000000"/>
        </w:rPr>
        <w:t xml:space="preserve"> Жалағаш ауданы әкімдігінің “Мәдениет ауылдық округі әкімінің аппараты” коммуналдық мемлекеттік мекемесінің Ережесі</w:t>
      </w:r>
      <w:r>
        <w:br/>
      </w:r>
      <w:r>
        <w:rPr>
          <w:rFonts w:ascii="Times New Roman"/>
          <w:b/>
          <w:i w:val="false"/>
          <w:color w:val="000000"/>
        </w:rPr>
        <w:t>1. Жалпы ережелер</w:t>
      </w:r>
    </w:p>
    <w:bookmarkEnd w:id="53"/>
    <w:p>
      <w:pPr>
        <w:spacing w:after="0"/>
        <w:ind w:left="0"/>
        <w:jc w:val="left"/>
      </w:pPr>
      <w:r>
        <w:rPr>
          <w:rFonts w:ascii="Times New Roman"/>
          <w:b w:val="false"/>
          <w:i w:val="false"/>
          <w:color w:val="000000"/>
          <w:sz w:val="28"/>
        </w:rPr>
        <w:t>      </w:t>
      </w:r>
      <w:r>
        <w:rPr>
          <w:rFonts w:ascii="Times New Roman"/>
          <w:b w:val="false"/>
          <w:i w:val="false"/>
          <w:color w:val="000000"/>
          <w:sz w:val="28"/>
        </w:rPr>
        <w:t>1. Жалағаш ауданы әкімдігінің “Мәдениет ауылдық округі әкімінің аппараты” коммуналдық мемлекеттік мекемесі ауылдық округі әкімінің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Жалағаш ауданы әкімдігінің “Мәдениет ауылдық округі әкімінің аппараты” коммуналдық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Мәдениет ауылдық округі әкімінің аппаратының “Мәдениет ауылдық клубы”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2) Мәдениет аулдық округі әкімі аппаратының “№ 8 “Балауса” бөбекжай”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3. Жалағаш ауданы әкімдігінің “Мәдениет ауылдық округі әкімінің аппараты” коммуналдық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Жалағаш ауданы әкімдігінің “Мәдениет ауылдық округі әкімінің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Жалағаш ауданы әкімдігінің “Мәдениет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Жалағаш ауданы әкімдігінің “Мәдениет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Жалағаш ауданы әкімдігінің “Мәдениет ауылдық округі әкімінің аппараты” коммуналдық мемлекеттік мекемесі өз құзыретінің мәселелері бойынша заңнамада белгіленген тәртіппен ауылдық округі әкімінің шешімдері мен өкімдері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Жалағаш ауданы әкімдігінің “Мәдениет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120210, Қазақстан Республикасы, Қызылорда облысы, Жалағаш ауданы, Мәдениет ауылы, Қалдан батыр көшесі № 1.</w:t>
      </w:r>
      <w:r>
        <w:br/>
      </w:r>
      <w:r>
        <w:rPr>
          <w:rFonts w:ascii="Times New Roman"/>
          <w:b w:val="false"/>
          <w:i w:val="false"/>
          <w:color w:val="000000"/>
          <w:sz w:val="28"/>
        </w:rPr>
        <w:t>
      </w:t>
      </w:r>
      <w:r>
        <w:rPr>
          <w:rFonts w:ascii="Times New Roman"/>
          <w:b w:val="false"/>
          <w:i w:val="false"/>
          <w:color w:val="000000"/>
          <w:sz w:val="28"/>
        </w:rPr>
        <w:t>Жалағаш ауданы әкімдігінің “Мәдениет ауылдық округі әкімінің аппараты” коммуналдық мемлекеттік мекемесінің жұмыс кестесі: сенбі, жексенбі және заңнама актілерімен бекітілген басқа демалыс және мереке күндерінен бөлек, күн сайын дүйсенбіден жұмаға дейін сағат 09.00-ден 19.00-ге дейін (сағ. 13.00-ден 15.00-ге дейін үзіліс).</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Жалағаш ауданы әкімдігінің “Мәдениет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Жалағаш ауданы әкімдігінің “Мәдениет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Жалағаш ауданы әкімдігінің “Мәдениет ауылдық округі әкімінің аппараты”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Жалағаш ауданы әкімдігінің “Мәдениет ауылдық округі әкімінің аппараты” коммуналдық мемлекеттік мекемесіне кәсіпкерлік субьектілерімен Жалағаш ауданы әкімдігінің “Мәдениет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69" w:id="5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4"/>
    <w:p>
      <w:pPr>
        <w:spacing w:after="0"/>
        <w:ind w:left="0"/>
        <w:jc w:val="left"/>
      </w:pPr>
      <w:r>
        <w:rPr>
          <w:rFonts w:ascii="Times New Roman"/>
          <w:b w:val="false"/>
          <w:i w:val="false"/>
          <w:color w:val="000000"/>
          <w:sz w:val="28"/>
        </w:rPr>
        <w:t>      </w:t>
      </w:r>
      <w:r>
        <w:rPr>
          <w:rFonts w:ascii="Times New Roman"/>
          <w:b w:val="false"/>
          <w:i w:val="false"/>
          <w:color w:val="000000"/>
          <w:sz w:val="28"/>
        </w:rPr>
        <w:t>14. Жалағаш ауданы әкімдігінің “Мәдениет ауылдық округі әкімінің аппараты” коммуналдық мемлекеттік мекемесінің миссиясы атқарушы билiктің жалпы мемлекеттiк саясатын тиістi аумақты дамыту мүдделерімен және қажеттілігімен үйлестіре жүргізуді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ауылдық округі әкімінің қызметін қамтамасыз ету міндеттерін жүзеге асырады.</w:t>
      </w:r>
      <w:r>
        <w:br/>
      </w:r>
      <w:r>
        <w:rPr>
          <w:rFonts w:ascii="Times New Roman"/>
          <w:b w:val="false"/>
          <w:i w:val="false"/>
          <w:color w:val="000000"/>
          <w:sz w:val="28"/>
        </w:rPr>
        <w:t>
      </w:t>
      </w:r>
      <w:r>
        <w:rPr>
          <w:rFonts w:ascii="Times New Roman"/>
          <w:b w:val="false"/>
          <w:i w:val="false"/>
          <w:color w:val="000000"/>
          <w:sz w:val="28"/>
        </w:rPr>
        <w:t>16. Функциясы:</w:t>
      </w:r>
      <w:r>
        <w:br/>
      </w:r>
      <w:r>
        <w:rPr>
          <w:rFonts w:ascii="Times New Roman"/>
          <w:b w:val="false"/>
          <w:i w:val="false"/>
          <w:color w:val="000000"/>
          <w:sz w:val="28"/>
        </w:rPr>
        <w:t>
      </w:t>
      </w:r>
      <w:r>
        <w:rPr>
          <w:rFonts w:ascii="Times New Roman"/>
          <w:b w:val="false"/>
          <w:i w:val="false"/>
          <w:color w:val="000000"/>
          <w:sz w:val="28"/>
        </w:rPr>
        <w:t>1) ауылдық округі әкімінің қызметін қамтамасыз ету.</w:t>
      </w:r>
      <w:r>
        <w:br/>
      </w:r>
      <w:r>
        <w:rPr>
          <w:rFonts w:ascii="Times New Roman"/>
          <w:b w:val="false"/>
          <w:i w:val="false"/>
          <w:color w:val="000000"/>
          <w:sz w:val="28"/>
        </w:rPr>
        <w:t>
      </w:t>
      </w:r>
      <w:r>
        <w:rPr>
          <w:rFonts w:ascii="Times New Roman"/>
          <w:b w:val="false"/>
          <w:i w:val="false"/>
          <w:color w:val="000000"/>
          <w:sz w:val="28"/>
        </w:rPr>
        <w:t>2) Мәдениет ауылдық округі әкімі аппаратының "Мәдениет ауылдық клубы" коммуналдық мемлекеттік қазыналық кәсіпорының фукциялары:</w:t>
      </w:r>
      <w:r>
        <w:br/>
      </w:r>
      <w:r>
        <w:rPr>
          <w:rFonts w:ascii="Times New Roman"/>
          <w:b w:val="false"/>
          <w:i w:val="false"/>
          <w:color w:val="000000"/>
          <w:sz w:val="28"/>
        </w:rPr>
        <w:t>
      </w:t>
      </w:r>
      <w:r>
        <w:rPr>
          <w:rFonts w:ascii="Times New Roman"/>
          <w:b w:val="false"/>
          <w:i w:val="false"/>
          <w:color w:val="000000"/>
          <w:sz w:val="28"/>
        </w:rPr>
        <w:t>мәдениет, өнер, тілдерді дамыту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тарихи-мәдени мұраның сақталуын қамтамасыз ету;</w:t>
      </w:r>
      <w:r>
        <w:br/>
      </w:r>
      <w:r>
        <w:rPr>
          <w:rFonts w:ascii="Times New Roman"/>
          <w:b w:val="false"/>
          <w:i w:val="false"/>
          <w:color w:val="000000"/>
          <w:sz w:val="28"/>
        </w:rPr>
        <w:t>
      </w:t>
      </w:r>
      <w:r>
        <w:rPr>
          <w:rFonts w:ascii="Times New Roman"/>
          <w:b w:val="false"/>
          <w:i w:val="false"/>
          <w:color w:val="000000"/>
          <w:sz w:val="28"/>
        </w:rPr>
        <w:t>тілдерді қолдану мен оларды дамытудың мемлекеттік бағдарламасын орындауды жүзеге асыру;</w:t>
      </w:r>
      <w:r>
        <w:br/>
      </w:r>
      <w:r>
        <w:rPr>
          <w:rFonts w:ascii="Times New Roman"/>
          <w:b w:val="false"/>
          <w:i w:val="false"/>
          <w:color w:val="000000"/>
          <w:sz w:val="28"/>
        </w:rPr>
        <w:t>
      </w:t>
      </w:r>
      <w:r>
        <w:rPr>
          <w:rFonts w:ascii="Times New Roman"/>
          <w:b w:val="false"/>
          <w:i w:val="false"/>
          <w:color w:val="000000"/>
          <w:sz w:val="28"/>
        </w:rPr>
        <w:t>халық шаруашылығы фестивальдарын, айтыстар, семинарлар және басқа да шаралар өткізу;</w:t>
      </w:r>
      <w:r>
        <w:br/>
      </w:r>
      <w:r>
        <w:rPr>
          <w:rFonts w:ascii="Times New Roman"/>
          <w:b w:val="false"/>
          <w:i w:val="false"/>
          <w:color w:val="000000"/>
          <w:sz w:val="28"/>
        </w:rPr>
        <w:t>
      </w:t>
      </w:r>
      <w:r>
        <w:rPr>
          <w:rFonts w:ascii="Times New Roman"/>
          <w:b w:val="false"/>
          <w:i w:val="false"/>
          <w:color w:val="000000"/>
          <w:sz w:val="28"/>
        </w:rPr>
        <w:t>мүдделі мемлекеттік мекемелермен бірлесіп аудан әкімдігінің мәдениет және өнер саласын дамытуға арналған бағдарламаларын жүзеге асыру шараларын қабылдау;</w:t>
      </w:r>
      <w:r>
        <w:br/>
      </w:r>
      <w:r>
        <w:rPr>
          <w:rFonts w:ascii="Times New Roman"/>
          <w:b w:val="false"/>
          <w:i w:val="false"/>
          <w:color w:val="000000"/>
          <w:sz w:val="28"/>
        </w:rPr>
        <w:t>
      </w:t>
      </w:r>
      <w:r>
        <w:rPr>
          <w:rFonts w:ascii="Times New Roman"/>
          <w:b w:val="false"/>
          <w:i w:val="false"/>
          <w:color w:val="000000"/>
          <w:sz w:val="28"/>
        </w:rPr>
        <w:t>достастық мемлекеттерінде және шетелдерде өтетін фестивальдарға, байқауларға және басқа шараларға үздік шығармашылық ұжымдарды, жеке орындаушыларды ұстау;</w:t>
      </w:r>
      <w:r>
        <w:br/>
      </w:r>
      <w:r>
        <w:rPr>
          <w:rFonts w:ascii="Times New Roman"/>
          <w:b w:val="false"/>
          <w:i w:val="false"/>
          <w:color w:val="000000"/>
          <w:sz w:val="28"/>
        </w:rPr>
        <w:t>
      </w:t>
      </w:r>
      <w:r>
        <w:rPr>
          <w:rFonts w:ascii="Times New Roman"/>
          <w:b w:val="false"/>
          <w:i w:val="false"/>
          <w:color w:val="000000"/>
          <w:sz w:val="28"/>
        </w:rPr>
        <w:t>3) Мәдениет аулдық округі әкімі аппаратының “№ 8 “Балауса” бөбекжай” коммуналдық мемлекеттік қазыналық кәсіпорны фукциялары:</w:t>
      </w:r>
      <w:r>
        <w:br/>
      </w:r>
      <w:r>
        <w:rPr>
          <w:rFonts w:ascii="Times New Roman"/>
          <w:b w:val="false"/>
          <w:i w:val="false"/>
          <w:color w:val="000000"/>
          <w:sz w:val="28"/>
        </w:rPr>
        <w:t>
      </w:t>
      </w:r>
      <w:r>
        <w:rPr>
          <w:rFonts w:ascii="Times New Roman"/>
          <w:b w:val="false"/>
          <w:i w:val="false"/>
          <w:color w:val="000000"/>
          <w:sz w:val="28"/>
        </w:rPr>
        <w:t>мектепке дейiнгi ұйымдар бiр жастан бастап мектеп жасына дейiн жеткенше тәрбиеленушілерді тәрбиелеу, оқыту мен дамыту және медициналық бақылау, сондай-ақ қарау, бағу және сауықтыру бойынша мемлекеттік білім беру тапсырысын, мемлекет қаржыландыратын қызмет көлемін орындауды қамтамасыз етеді.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ауылдық округі әкімін ақпараттық-талдамалық, құқықтық, ұйымдық, хаттамалық, құжаттамалық, материалдық-техникалық және өзге де қамтамасыз ету;</w:t>
      </w:r>
      <w:r>
        <w:br/>
      </w:r>
      <w:r>
        <w:rPr>
          <w:rFonts w:ascii="Times New Roman"/>
          <w:b w:val="false"/>
          <w:i w:val="false"/>
          <w:color w:val="000000"/>
          <w:sz w:val="28"/>
        </w:rPr>
        <w:t>
      </w:t>
      </w:r>
      <w:r>
        <w:rPr>
          <w:rFonts w:ascii="Times New Roman"/>
          <w:b w:val="false"/>
          <w:i w:val="false"/>
          <w:color w:val="000000"/>
          <w:sz w:val="28"/>
        </w:rPr>
        <w:t>2) ауылдық округі әкімінің заңды мүдделерін соттарда білдіру және қорғау, прокурорлық ден қою актілерімен жұмыс жасау;</w:t>
      </w:r>
      <w:r>
        <w:br/>
      </w:r>
      <w:r>
        <w:rPr>
          <w:rFonts w:ascii="Times New Roman"/>
          <w:b w:val="false"/>
          <w:i w:val="false"/>
          <w:color w:val="000000"/>
          <w:sz w:val="28"/>
        </w:rPr>
        <w:t>
      </w:t>
      </w:r>
      <w:r>
        <w:rPr>
          <w:rFonts w:ascii="Times New Roman"/>
          <w:b w:val="false"/>
          <w:i w:val="false"/>
          <w:color w:val="000000"/>
          <w:sz w:val="28"/>
        </w:rPr>
        <w:t>3) ауылдық округі әкімінің шешімдері мен өкімдерінің жобасын дайындау;</w:t>
      </w:r>
      <w:r>
        <w:br/>
      </w:r>
      <w:r>
        <w:rPr>
          <w:rFonts w:ascii="Times New Roman"/>
          <w:b w:val="false"/>
          <w:i w:val="false"/>
          <w:color w:val="000000"/>
          <w:sz w:val="28"/>
        </w:rPr>
        <w:t>
      </w:t>
      </w:r>
      <w:r>
        <w:rPr>
          <w:rFonts w:ascii="Times New Roman"/>
          <w:b w:val="false"/>
          <w:i w:val="false"/>
          <w:color w:val="000000"/>
          <w:sz w:val="28"/>
        </w:rPr>
        <w:t>4) ауылдық округі әкімінің бұқаралық ақпарат құралдарымен өзара байланысын қамтамасыз ету;</w:t>
      </w:r>
      <w:r>
        <w:br/>
      </w:r>
      <w:r>
        <w:rPr>
          <w:rFonts w:ascii="Times New Roman"/>
          <w:b w:val="false"/>
          <w:i w:val="false"/>
          <w:color w:val="000000"/>
          <w:sz w:val="28"/>
        </w:rPr>
        <w:t>
      </w:t>
      </w:r>
      <w:r>
        <w:rPr>
          <w:rFonts w:ascii="Times New Roman"/>
          <w:b w:val="false"/>
          <w:i w:val="false"/>
          <w:color w:val="000000"/>
          <w:sz w:val="28"/>
        </w:rPr>
        <w:t>5) ауылдық округі әкімінің азаматтарды жеке және заңды тұлғалардың, сондай-ақ ауылдық округі әкімі аппаратының қызметкерлерін жеке мәселелерімен қабылдауды ұйымдастыру;</w:t>
      </w:r>
      <w:r>
        <w:br/>
      </w:r>
      <w:r>
        <w:rPr>
          <w:rFonts w:ascii="Times New Roman"/>
          <w:b w:val="false"/>
          <w:i w:val="false"/>
          <w:color w:val="000000"/>
          <w:sz w:val="28"/>
        </w:rPr>
        <w:t>
      </w:t>
      </w:r>
      <w:r>
        <w:rPr>
          <w:rFonts w:ascii="Times New Roman"/>
          <w:b w:val="false"/>
          <w:i w:val="false"/>
          <w:color w:val="000000"/>
          <w:sz w:val="28"/>
        </w:rPr>
        <w:t>6)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7) заңнамаға сәйкес өзге құқықтар мен міндеттері жүзеге асырады.</w:t>
      </w:r>
      <w:r>
        <w:br/>
      </w:r>
      <w:r>
        <w:rPr>
          <w:rFonts w:ascii="Times New Roman"/>
          <w:b w:val="false"/>
          <w:i w:val="false"/>
          <w:color w:val="000000"/>
          <w:sz w:val="28"/>
        </w:rPr>
        <w:t>
</w:t>
      </w:r>
    </w:p>
    <w:bookmarkStart w:name="z70" w:id="55"/>
    <w:p>
      <w:pPr>
        <w:spacing w:after="0"/>
        <w:ind w:left="0"/>
        <w:jc w:val="left"/>
      </w:pPr>
      <w:r>
        <w:rPr>
          <w:rFonts w:ascii="Times New Roman"/>
          <w:b/>
          <w:i w:val="false"/>
          <w:color w:val="000000"/>
        </w:rPr>
        <w:t xml:space="preserve"> 3. Мемлекеттік органның қызметін ұйымдастыру</w:t>
      </w:r>
    </w:p>
    <w:bookmarkEnd w:id="55"/>
    <w:p>
      <w:pPr>
        <w:spacing w:after="0"/>
        <w:ind w:left="0"/>
        <w:jc w:val="left"/>
      </w:pPr>
      <w:r>
        <w:rPr>
          <w:rFonts w:ascii="Times New Roman"/>
          <w:b w:val="false"/>
          <w:i w:val="false"/>
          <w:color w:val="000000"/>
          <w:sz w:val="28"/>
        </w:rPr>
        <w:t>      </w:t>
      </w:r>
      <w:r>
        <w:rPr>
          <w:rFonts w:ascii="Times New Roman"/>
          <w:b w:val="false"/>
          <w:i w:val="false"/>
          <w:color w:val="000000"/>
          <w:sz w:val="28"/>
        </w:rPr>
        <w:t>18. Жалағаш ауданы әкімдігінің “Мәдениет ауылдық округі әкімінің аппараты” коммуналдық мемлекеттік мекемесіне басшылықты Жалағаш ауданы әкімдігінің “Мәдениет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Жалағаш ауданы әкімдігінің “Мәдениет ауылдық округі әкімінің аппараты” коммуналдық мемлекеттік мекемесінің бірінші басшысын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r>
        <w:br/>
      </w:r>
      <w:r>
        <w:rPr>
          <w:rFonts w:ascii="Times New Roman"/>
          <w:b w:val="false"/>
          <w:i w:val="false"/>
          <w:color w:val="000000"/>
          <w:sz w:val="28"/>
        </w:rPr>
        <w:t>
      </w:t>
      </w:r>
      <w:r>
        <w:rPr>
          <w:rFonts w:ascii="Times New Roman"/>
          <w:b w:val="false"/>
          <w:i w:val="false"/>
          <w:color w:val="000000"/>
          <w:sz w:val="28"/>
        </w:rPr>
        <w:t>20. Жалағаш ауданы әкімдігінің “Мәдениет ауылдық округі әкімінің аппараты” коммуналдық мемлекеттік мекемесі бірінші басшысының Қазақстан Республикасының заңнамасына сәйкес қызметке тағайындайтын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Жалағаш ауданы әкімдігінің “Мәдениет ауылдық округі әкімінің аппараты” коммуналдық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тиісті әкімшілік-аумақтық бөлініс аумағында тиісті аудандық әкімдіктің лауазымды адамы болып табылады және азаматтармен өзара қарым-қатынастарда оның атынан сенімхатсыз өкілдік етеді;</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4)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w:t>
      </w:r>
      <w:r>
        <w:rPr>
          <w:rFonts w:ascii="Times New Roman"/>
          <w:b w:val="false"/>
          <w:i w:val="false"/>
          <w:color w:val="000000"/>
          <w:sz w:val="28"/>
        </w:rPr>
        <w:t>5)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xml:space="preserve">6)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7)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8) ауылдық округтің коммуналдық тұрғын үй қорының сақталуын, сондай-ақ ауылдық округтің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9) шаруа немесе фермер қожалықтарын ұйымдастыруға, кәсiпкерлiк қызметтi дамытуға жәрдемдеседі;</w:t>
      </w:r>
      <w:r>
        <w:br/>
      </w:r>
      <w:r>
        <w:rPr>
          <w:rFonts w:ascii="Times New Roman"/>
          <w:b w:val="false"/>
          <w:i w:val="false"/>
          <w:color w:val="000000"/>
          <w:sz w:val="28"/>
        </w:rPr>
        <w:t>
      </w:t>
      </w:r>
      <w:r>
        <w:rPr>
          <w:rFonts w:ascii="Times New Roman"/>
          <w:b w:val="false"/>
          <w:i w:val="false"/>
          <w:color w:val="000000"/>
          <w:sz w:val="28"/>
        </w:rPr>
        <w:t>10)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11)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r>
        <w:br/>
      </w:r>
      <w:r>
        <w:rPr>
          <w:rFonts w:ascii="Times New Roman"/>
          <w:b w:val="false"/>
          <w:i w:val="false"/>
          <w:color w:val="000000"/>
          <w:sz w:val="28"/>
        </w:rPr>
        <w:t>
      </w:t>
      </w:r>
      <w:r>
        <w:rPr>
          <w:rFonts w:ascii="Times New Roman"/>
          <w:b w:val="false"/>
          <w:i w:val="false"/>
          <w:color w:val="000000"/>
          <w:sz w:val="28"/>
        </w:rPr>
        <w:t>12)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14)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15)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16)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18)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19)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20)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21) ауылдық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22)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23)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24)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25) 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26)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27)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29) ауылдық округтің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31) 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32)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w:t>
      </w:r>
      <w:r>
        <w:rPr>
          <w:rFonts w:ascii="Times New Roman"/>
          <w:b w:val="false"/>
          <w:i w:val="false"/>
          <w:color w:val="000000"/>
          <w:sz w:val="28"/>
        </w:rPr>
        <w:t>33) берілген коммуналдық мемлекеттік кәсіпорындар қызметінің басым бағыттарын және бюджеттен қаржыландырылатын жұмыстарын (көрсетілетін қызметтерінің) міндетті мөлшерін айқындайды;</w:t>
      </w:r>
      <w:r>
        <w:br/>
      </w:r>
      <w:r>
        <w:rPr>
          <w:rFonts w:ascii="Times New Roman"/>
          <w:b w:val="false"/>
          <w:i w:val="false"/>
          <w:color w:val="000000"/>
          <w:sz w:val="28"/>
        </w:rPr>
        <w:t>
      </w:t>
      </w:r>
      <w:r>
        <w:rPr>
          <w:rFonts w:ascii="Times New Roman"/>
          <w:b w:val="false"/>
          <w:i w:val="false"/>
          <w:color w:val="000000"/>
          <w:sz w:val="28"/>
        </w:rPr>
        <w:t>34)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35) берілген аудандық комуналдық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36)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w:t>
      </w:r>
      <w:r>
        <w:rPr>
          <w:rFonts w:ascii="Times New Roman"/>
          <w:b w:val="false"/>
          <w:i w:val="false"/>
          <w:color w:val="000000"/>
          <w:sz w:val="28"/>
        </w:rPr>
        <w:t>37) басқаруына берілген комуналдық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38)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w:t>
      </w:r>
      <w:r>
        <w:rPr>
          <w:rFonts w:ascii="Times New Roman"/>
          <w:b w:val="false"/>
          <w:i w:val="false"/>
          <w:color w:val="000000"/>
          <w:sz w:val="28"/>
        </w:rPr>
        <w:t>39)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40) бюджеттің атқарылуы жөніндегі орталық уәкілетті органда әкімнің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 41)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42)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43)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w:t>
      </w:r>
      <w:r>
        <w:rPr>
          <w:rFonts w:ascii="Times New Roman"/>
          <w:b w:val="false"/>
          <w:i w:val="false"/>
          <w:color w:val="000000"/>
          <w:sz w:val="28"/>
        </w:rPr>
        <w:t>44)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w:t>
      </w:r>
      <w:r>
        <w:rPr>
          <w:rFonts w:ascii="Times New Roman"/>
          <w:b w:val="false"/>
          <w:i w:val="false"/>
          <w:color w:val="000000"/>
          <w:sz w:val="28"/>
        </w:rPr>
        <w:t>45)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46)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Жалағаш ауданы әкімдігінің “Мәдениет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әкімшілігі мен оның еңбек ұжымының арасындағы өзара қарым-қатынастар Қазақстан Республикасының заңнамасымен реттеледі.</w:t>
      </w:r>
      <w:r>
        <w:br/>
      </w:r>
      <w:r>
        <w:rPr>
          <w:rFonts w:ascii="Times New Roman"/>
          <w:b w:val="false"/>
          <w:i w:val="false"/>
          <w:color w:val="000000"/>
          <w:sz w:val="28"/>
        </w:rPr>
        <w:t>
      </w:t>
      </w:r>
      <w:r>
        <w:rPr>
          <w:rFonts w:ascii="Times New Roman"/>
          <w:b w:val="false"/>
          <w:i w:val="false"/>
          <w:color w:val="000000"/>
          <w:sz w:val="28"/>
        </w:rPr>
        <w:t>23. Жалағаш ауданы әкімдігінің “Мәдениет ауылдық округі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ауылдық округ әкімі басқарады.</w:t>
      </w:r>
      <w:r>
        <w:br/>
      </w:r>
      <w:r>
        <w:rPr>
          <w:rFonts w:ascii="Times New Roman"/>
          <w:b w:val="false"/>
          <w:i w:val="false"/>
          <w:color w:val="000000"/>
          <w:sz w:val="28"/>
        </w:rPr>
        <w:t>
</w:t>
      </w:r>
    </w:p>
    <w:bookmarkStart w:name="z71" w:id="56"/>
    <w:p>
      <w:pPr>
        <w:spacing w:after="0"/>
        <w:ind w:left="0"/>
        <w:jc w:val="left"/>
      </w:pPr>
      <w:r>
        <w:rPr>
          <w:rFonts w:ascii="Times New Roman"/>
          <w:b/>
          <w:i w:val="false"/>
          <w:color w:val="000000"/>
        </w:rPr>
        <w:t xml:space="preserve"> 4. Мемлекеттік органның мүлкі</w:t>
      </w:r>
    </w:p>
    <w:bookmarkEnd w:id="56"/>
    <w:p>
      <w:pPr>
        <w:spacing w:after="0"/>
        <w:ind w:left="0"/>
        <w:jc w:val="left"/>
      </w:pPr>
      <w:r>
        <w:rPr>
          <w:rFonts w:ascii="Times New Roman"/>
          <w:b w:val="false"/>
          <w:i w:val="false"/>
          <w:color w:val="000000"/>
          <w:sz w:val="28"/>
        </w:rPr>
        <w:t>      </w:t>
      </w:r>
      <w:r>
        <w:rPr>
          <w:rFonts w:ascii="Times New Roman"/>
          <w:b w:val="false"/>
          <w:i w:val="false"/>
          <w:color w:val="000000"/>
          <w:sz w:val="28"/>
        </w:rPr>
        <w:t>24. Жалағаш ауданы әкімдігінің “Мәдениет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Жалағаш ауданы әкімдігінің “Мәдениет ауылдық округі әкімінің аппараты” коммуналдық мемлекеттік мекемесінің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Жалағаш ауданы әкімдігінің “Мәдениет ауылдық округі әкімінің аппараты” коммуналдық мемлекеттік мекемесіне бекітіліп берілген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Жалағаш ауданы әкімдігінің “Мәдениет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2" w:id="57"/>
    <w:p>
      <w:pPr>
        <w:spacing w:after="0"/>
        <w:ind w:left="0"/>
        <w:jc w:val="left"/>
      </w:pPr>
      <w:r>
        <w:rPr>
          <w:rFonts w:ascii="Times New Roman"/>
          <w:b/>
          <w:i w:val="false"/>
          <w:color w:val="000000"/>
        </w:rPr>
        <w:t xml:space="preserve"> 5. Мемлекеттік органды қайта ұйымдастыру және тарату</w:t>
      </w:r>
    </w:p>
    <w:bookmarkEnd w:id="57"/>
    <w:p>
      <w:pPr>
        <w:spacing w:after="0"/>
        <w:ind w:left="0"/>
        <w:jc w:val="left"/>
      </w:pPr>
      <w:r>
        <w:rPr>
          <w:rFonts w:ascii="Times New Roman"/>
          <w:b w:val="false"/>
          <w:i w:val="false"/>
          <w:color w:val="000000"/>
          <w:sz w:val="28"/>
        </w:rPr>
        <w:t>      </w:t>
      </w:r>
      <w:r>
        <w:rPr>
          <w:rFonts w:ascii="Times New Roman"/>
          <w:b w:val="false"/>
          <w:i w:val="false"/>
          <w:color w:val="000000"/>
          <w:sz w:val="28"/>
        </w:rPr>
        <w:t>27. Жалағаш ауданы әкімдігінің “Мәдениет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73" w:id="58"/>
    <w:p>
      <w:pPr>
        <w:spacing w:after="0"/>
        <w:ind w:left="0"/>
        <w:jc w:val="left"/>
      </w:pPr>
      <w:r>
        <w:rPr>
          <w:rFonts w:ascii="Times New Roman"/>
          <w:b/>
          <w:i w:val="false"/>
          <w:color w:val="000000"/>
        </w:rPr>
        <w:t xml:space="preserve"> Жалағаш ауданы әкімдігінің “Мәдениет ауылдық округі әкімінің аппараты” коммуналдық мемлекеттік мекемесінің және оның ведомстволарының қарамағындағы ұйымдардың тізбесі</w:t>
      </w:r>
    </w:p>
    <w:bookmarkEnd w:id="58"/>
    <w:p>
      <w:pPr>
        <w:spacing w:after="0"/>
        <w:ind w:left="0"/>
        <w:jc w:val="left"/>
      </w:pPr>
      <w:r>
        <w:rPr>
          <w:rFonts w:ascii="Times New Roman"/>
          <w:b w:val="false"/>
          <w:i w:val="false"/>
          <w:color w:val="000000"/>
          <w:sz w:val="28"/>
        </w:rPr>
        <w:t>      </w:t>
      </w:r>
      <w:r>
        <w:rPr>
          <w:rFonts w:ascii="Times New Roman"/>
          <w:b w:val="false"/>
          <w:i w:val="false"/>
          <w:color w:val="000000"/>
          <w:sz w:val="28"/>
        </w:rPr>
        <w:t>1) Мәдениет ауылдық округі әкімінің аппаратының “Мәдениет ауылдық клубы”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2) Мәдениет аулдық округі әкімі аппаратының “№ 8 “Балауса” бөбекжай” коммуналдық мемлекеттік қазыналық кәсіпорны.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2014 жылғы “16” маусымдағы</w:t>
            </w:r>
            <w:r>
              <w:br/>
            </w:r>
            <w:r>
              <w:rPr>
                <w:rFonts w:ascii="Times New Roman"/>
                <w:b w:val="false"/>
                <w:i w:val="false"/>
                <w:color w:val="000000"/>
                <w:sz w:val="20"/>
              </w:rPr>
              <w:t>№ 255 қаулысына қосымша</w:t>
            </w:r>
          </w:p>
        </w:tc>
      </w:tr>
    </w:tbl>
    <w:bookmarkStart w:name="z74" w:id="59"/>
    <w:p>
      <w:pPr>
        <w:spacing w:after="0"/>
        <w:ind w:left="0"/>
        <w:jc w:val="left"/>
      </w:pPr>
      <w:r>
        <w:rPr>
          <w:rFonts w:ascii="Times New Roman"/>
          <w:b/>
          <w:i w:val="false"/>
          <w:color w:val="000000"/>
        </w:rPr>
        <w:t xml:space="preserve"> Жалағаш ауданы әкімдігінің “Мырзабай ахун ауылдық округі әкімінің аппараты” коммуналдық мемлекеттік мекемесінің Ережесі</w:t>
      </w:r>
      <w:r>
        <w:br/>
      </w:r>
      <w:r>
        <w:rPr>
          <w:rFonts w:ascii="Times New Roman"/>
          <w:b/>
          <w:i w:val="false"/>
          <w:color w:val="000000"/>
        </w:rPr>
        <w:t>1. Жалпы ережелер</w:t>
      </w:r>
    </w:p>
    <w:bookmarkEnd w:id="59"/>
    <w:p>
      <w:pPr>
        <w:spacing w:after="0"/>
        <w:ind w:left="0"/>
        <w:jc w:val="left"/>
      </w:pPr>
      <w:r>
        <w:rPr>
          <w:rFonts w:ascii="Times New Roman"/>
          <w:b w:val="false"/>
          <w:i w:val="false"/>
          <w:color w:val="000000"/>
          <w:sz w:val="28"/>
        </w:rPr>
        <w:t>      </w:t>
      </w:r>
      <w:r>
        <w:rPr>
          <w:rFonts w:ascii="Times New Roman"/>
          <w:b w:val="false"/>
          <w:i w:val="false"/>
          <w:color w:val="000000"/>
          <w:sz w:val="28"/>
        </w:rPr>
        <w:t>1. Жалағаш ауданы әкімдігінің “Мырзабай ахун ауылдық округі әкімінің аппараты” коммуналдық мемлекеттік мекемесі ауылдық округі әкімінің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Жалағаш ауданы әкімдігінің “Мырзабай ахун ауылдық округі әкімінің аппараты” коммуналдық мемлекеттік мекемесінің бағынысты ведомстволары жоқ:</w:t>
      </w:r>
      <w:r>
        <w:br/>
      </w:r>
      <w:r>
        <w:rPr>
          <w:rFonts w:ascii="Times New Roman"/>
          <w:b w:val="false"/>
          <w:i w:val="false"/>
          <w:color w:val="000000"/>
          <w:sz w:val="28"/>
        </w:rPr>
        <w:t>
      </w:t>
      </w:r>
      <w:r>
        <w:rPr>
          <w:rFonts w:ascii="Times New Roman"/>
          <w:b w:val="false"/>
          <w:i w:val="false"/>
          <w:color w:val="000000"/>
          <w:sz w:val="28"/>
        </w:rPr>
        <w:t>3. Жалағаш ауданы әкімдігінің “Мырзабай ахун ауылдық округі әкімінің аппараты” коммуналдық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Жалағаш ауданы әкімдігінің “Мырзабай ахун ауылдық округі әкімінің аппараты” коммуналдық мемлекеттік мекемесі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Жалағаш ауданы әкімдігінің “Мырзабай ахун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Жалағаш ауданы әкімдігінің “Мырзабай ахун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Жалағаш ауданы әкімдігінің “Мырзабай ахун ауылдық округі әкімінің аппараты” коммуналдық мемлекеттік мекемесі өз құзыретінің мәселелері бойынша заңнамада белгіленген тәртіппен ауылдық округі әкімінің шешімдері мен өкімдері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Жалағаш ауданы әкімдігінің “Мырзабай ахун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120212, Қазақстан Республикасы, Қызылорда облысы, Жалағаш ауданы, Мырзабай ахун ауылы, Ленин көшесі № 28.</w:t>
      </w:r>
      <w:r>
        <w:br/>
      </w:r>
      <w:r>
        <w:rPr>
          <w:rFonts w:ascii="Times New Roman"/>
          <w:b w:val="false"/>
          <w:i w:val="false"/>
          <w:color w:val="000000"/>
          <w:sz w:val="28"/>
        </w:rPr>
        <w:t>
      </w:t>
      </w:r>
      <w:r>
        <w:rPr>
          <w:rFonts w:ascii="Times New Roman"/>
          <w:b w:val="false"/>
          <w:i w:val="false"/>
          <w:color w:val="000000"/>
          <w:sz w:val="28"/>
        </w:rPr>
        <w:t>Жалағаш ауданы әкімдігінің “Мырзабай ахун ауылдық округі әкімінің аппараты” коммуналдық мемлекеттік мекемесінің жұмыс кестесі: сенбі, жексенбі және заңнама актілерімен бекітілген басқа демалыс және мереке күндерінен бөлек, күн сайын дүйсенбіден жұмаға дейін сағат 09.00-ден 19.00-ге дейін (сағ. 13.00-ден 15.00-ге дейін үзіліс).</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Жалағаш ауданы әкімдігінің “Мырзабай ахун ауылдық округі әкімінің аппараты” комуналдық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Жалағаш ауданы әкімдігінің “Мырзабай ахун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Жалағаш ауданы әкімдігінің “Мырзабай ахун ауылдық округі әкімінің аппараты”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Жалағаш ауданы әкімдігінің “Мырзабай ахун ауылдық округі әкімінің аппараты” коммуналдық мемлекеттік мекемесіне кәсіпкерлік субьектілерімен Жалағаш ауданы әкімдігінің “Мырзабай ахун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76" w:id="6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0"/>
    <w:p>
      <w:pPr>
        <w:spacing w:after="0"/>
        <w:ind w:left="0"/>
        <w:jc w:val="left"/>
      </w:pPr>
      <w:r>
        <w:rPr>
          <w:rFonts w:ascii="Times New Roman"/>
          <w:b w:val="false"/>
          <w:i w:val="false"/>
          <w:color w:val="000000"/>
          <w:sz w:val="28"/>
        </w:rPr>
        <w:t>      </w:t>
      </w:r>
      <w:r>
        <w:rPr>
          <w:rFonts w:ascii="Times New Roman"/>
          <w:b w:val="false"/>
          <w:i w:val="false"/>
          <w:color w:val="000000"/>
          <w:sz w:val="28"/>
        </w:rPr>
        <w:t>14. Жалағаш ауданы әкімдігінің “Мырзабай ахун ауылдық округі әкімінің аппараты” коммуналдық мемлекеттік мекемесінің миссиясы атқарушы билiктің жалпы мемлекеттiк саясатын тиістi аумақты дамыту мүдделерімен және қажеттілігімен үйлестіре жүргізуді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ауылдық округі әкімінің қызметін қамтамасыз ету міндеттерін жүзеге асырады.</w:t>
      </w:r>
      <w:r>
        <w:br/>
      </w:r>
      <w:r>
        <w:rPr>
          <w:rFonts w:ascii="Times New Roman"/>
          <w:b w:val="false"/>
          <w:i w:val="false"/>
          <w:color w:val="000000"/>
          <w:sz w:val="28"/>
        </w:rPr>
        <w:t>
      </w:t>
      </w:r>
      <w:r>
        <w:rPr>
          <w:rFonts w:ascii="Times New Roman"/>
          <w:b w:val="false"/>
          <w:i w:val="false"/>
          <w:color w:val="000000"/>
          <w:sz w:val="28"/>
        </w:rPr>
        <w:t>16. Функциясы:</w:t>
      </w:r>
      <w:r>
        <w:br/>
      </w:r>
      <w:r>
        <w:rPr>
          <w:rFonts w:ascii="Times New Roman"/>
          <w:b w:val="false"/>
          <w:i w:val="false"/>
          <w:color w:val="000000"/>
          <w:sz w:val="28"/>
        </w:rPr>
        <w:t>
      </w:t>
      </w:r>
      <w:r>
        <w:rPr>
          <w:rFonts w:ascii="Times New Roman"/>
          <w:b w:val="false"/>
          <w:i w:val="false"/>
          <w:color w:val="000000"/>
          <w:sz w:val="28"/>
        </w:rPr>
        <w:t>1) ауылдық округі әкімінің қызметін қамтамасыз ету.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ауылдық округі әкімін ақпараттық-талдамалық, құқықтық, ұйымдық, хаттамалық, құжаттамалық, материалдық-техникалық және өзге де қамтамасыз ету;</w:t>
      </w:r>
      <w:r>
        <w:br/>
      </w:r>
      <w:r>
        <w:rPr>
          <w:rFonts w:ascii="Times New Roman"/>
          <w:b w:val="false"/>
          <w:i w:val="false"/>
          <w:color w:val="000000"/>
          <w:sz w:val="28"/>
        </w:rPr>
        <w:t>
      </w:t>
      </w:r>
      <w:r>
        <w:rPr>
          <w:rFonts w:ascii="Times New Roman"/>
          <w:b w:val="false"/>
          <w:i w:val="false"/>
          <w:color w:val="000000"/>
          <w:sz w:val="28"/>
        </w:rPr>
        <w:t>2) ауылдық округі әкімінің заңды мүдделерін соттарда білдіру және қорғау, прокурорлық ден қою актілерімен жұмыс жасау;</w:t>
      </w:r>
      <w:r>
        <w:br/>
      </w:r>
      <w:r>
        <w:rPr>
          <w:rFonts w:ascii="Times New Roman"/>
          <w:b w:val="false"/>
          <w:i w:val="false"/>
          <w:color w:val="000000"/>
          <w:sz w:val="28"/>
        </w:rPr>
        <w:t>
      </w:t>
      </w:r>
      <w:r>
        <w:rPr>
          <w:rFonts w:ascii="Times New Roman"/>
          <w:b w:val="false"/>
          <w:i w:val="false"/>
          <w:color w:val="000000"/>
          <w:sz w:val="28"/>
        </w:rPr>
        <w:t>3) ауылдық округі әкімінің шешімдері мен өкімдерінің жобасын дайындау;</w:t>
      </w:r>
      <w:r>
        <w:br/>
      </w:r>
      <w:r>
        <w:rPr>
          <w:rFonts w:ascii="Times New Roman"/>
          <w:b w:val="false"/>
          <w:i w:val="false"/>
          <w:color w:val="000000"/>
          <w:sz w:val="28"/>
        </w:rPr>
        <w:t>
      </w:t>
      </w:r>
      <w:r>
        <w:rPr>
          <w:rFonts w:ascii="Times New Roman"/>
          <w:b w:val="false"/>
          <w:i w:val="false"/>
          <w:color w:val="000000"/>
          <w:sz w:val="28"/>
        </w:rPr>
        <w:t>4) ауылдық округі әкімінің бұқаралық ақпарат құралдарымен өзара байланысын қамтамасыз ету;</w:t>
      </w:r>
      <w:r>
        <w:br/>
      </w:r>
      <w:r>
        <w:rPr>
          <w:rFonts w:ascii="Times New Roman"/>
          <w:b w:val="false"/>
          <w:i w:val="false"/>
          <w:color w:val="000000"/>
          <w:sz w:val="28"/>
        </w:rPr>
        <w:t>
      </w:t>
      </w:r>
      <w:r>
        <w:rPr>
          <w:rFonts w:ascii="Times New Roman"/>
          <w:b w:val="false"/>
          <w:i w:val="false"/>
          <w:color w:val="000000"/>
          <w:sz w:val="28"/>
        </w:rPr>
        <w:t>5) ауылдық округі әкімінің азаматтарды жеке және заңды тұлғалардың, сондай-ақ ауылдық округі әкімі аппаратының қызметкерлерін жеке мәселелерімен қабылдауды ұйымдастыру;</w:t>
      </w:r>
      <w:r>
        <w:br/>
      </w:r>
      <w:r>
        <w:rPr>
          <w:rFonts w:ascii="Times New Roman"/>
          <w:b w:val="false"/>
          <w:i w:val="false"/>
          <w:color w:val="000000"/>
          <w:sz w:val="28"/>
        </w:rPr>
        <w:t>
      </w:t>
      </w:r>
      <w:r>
        <w:rPr>
          <w:rFonts w:ascii="Times New Roman"/>
          <w:b w:val="false"/>
          <w:i w:val="false"/>
          <w:color w:val="000000"/>
          <w:sz w:val="28"/>
        </w:rPr>
        <w:t>6)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7) заңнамаға сәйкес өзге құқықтар мен міндеттері жүзеге асырады.</w:t>
      </w:r>
      <w:r>
        <w:br/>
      </w:r>
      <w:r>
        <w:rPr>
          <w:rFonts w:ascii="Times New Roman"/>
          <w:b w:val="false"/>
          <w:i w:val="false"/>
          <w:color w:val="000000"/>
          <w:sz w:val="28"/>
        </w:rPr>
        <w:t>
</w:t>
      </w:r>
    </w:p>
    <w:bookmarkStart w:name="z77" w:id="61"/>
    <w:p>
      <w:pPr>
        <w:spacing w:after="0"/>
        <w:ind w:left="0"/>
        <w:jc w:val="left"/>
      </w:pPr>
      <w:r>
        <w:rPr>
          <w:rFonts w:ascii="Times New Roman"/>
          <w:b/>
          <w:i w:val="false"/>
          <w:color w:val="000000"/>
        </w:rPr>
        <w:t xml:space="preserve"> 3. Мемлекеттік органның қызметін ұйымдастыру</w:t>
      </w:r>
    </w:p>
    <w:bookmarkEnd w:id="61"/>
    <w:p>
      <w:pPr>
        <w:spacing w:after="0"/>
        <w:ind w:left="0"/>
        <w:jc w:val="left"/>
      </w:pPr>
      <w:r>
        <w:rPr>
          <w:rFonts w:ascii="Times New Roman"/>
          <w:b w:val="false"/>
          <w:i w:val="false"/>
          <w:color w:val="000000"/>
          <w:sz w:val="28"/>
        </w:rPr>
        <w:t>      </w:t>
      </w:r>
      <w:r>
        <w:rPr>
          <w:rFonts w:ascii="Times New Roman"/>
          <w:b w:val="false"/>
          <w:i w:val="false"/>
          <w:color w:val="000000"/>
          <w:sz w:val="28"/>
        </w:rPr>
        <w:t>18. Жалағаш ауданы әкімдігінің “Мырзабай ахун ауылдық округі әкімінің аппараты” коммуналдық мемлекеттік мекемесіне басшылықты Жалағаш ауданы әкімдігінің “Мырзабай ахун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Жалағаш ауданы әкімдігінің “Мырзабай ахун ауылдық округі әкімінің аппараты” коммуналдық мемлекеттік мекемесінің бірінші басшысын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r>
        <w:br/>
      </w:r>
      <w:r>
        <w:rPr>
          <w:rFonts w:ascii="Times New Roman"/>
          <w:b w:val="false"/>
          <w:i w:val="false"/>
          <w:color w:val="000000"/>
          <w:sz w:val="28"/>
        </w:rPr>
        <w:t>
      </w:t>
      </w:r>
      <w:r>
        <w:rPr>
          <w:rFonts w:ascii="Times New Roman"/>
          <w:b w:val="false"/>
          <w:i w:val="false"/>
          <w:color w:val="000000"/>
          <w:sz w:val="28"/>
        </w:rPr>
        <w:t>20. Жалағаш ауданы әкімдігінің “Мырзабай ахун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Жалағаш ауданы әкімдігінің “Мырзабай ахун ауылдық округі әкімінің аппараты” коммуналдық мемлекеттік мекемесінің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тиісті әкімшілік-аумақтық бөлініс аумағында тиісті аудандық әкімдіктің лауазымды адамы болып табылады және азаматтармен өзара қарым-қатынастарда оның атынан сенімхатсыз өкілдік етеді;</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4)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w:t>
      </w:r>
      <w:r>
        <w:rPr>
          <w:rFonts w:ascii="Times New Roman"/>
          <w:b w:val="false"/>
          <w:i w:val="false"/>
          <w:color w:val="000000"/>
          <w:sz w:val="28"/>
        </w:rPr>
        <w:t>5)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xml:space="preserve">6)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7)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8) ауылдық округтің коммуналдық тұрғын үй қорының сақталуын, сондай-ақ ауылдық округтің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9) шаруа немесе фермер қожалықтарын ұйымдастыруға, кәсiпкерлiк қызметтi дамытуға жәрдемдеседі.</w:t>
      </w:r>
      <w:r>
        <w:br/>
      </w:r>
      <w:r>
        <w:rPr>
          <w:rFonts w:ascii="Times New Roman"/>
          <w:b w:val="false"/>
          <w:i w:val="false"/>
          <w:color w:val="000000"/>
          <w:sz w:val="28"/>
        </w:rPr>
        <w:t>
      </w:t>
      </w:r>
      <w:r>
        <w:rPr>
          <w:rFonts w:ascii="Times New Roman"/>
          <w:b w:val="false"/>
          <w:i w:val="false"/>
          <w:color w:val="000000"/>
          <w:sz w:val="28"/>
        </w:rPr>
        <w:t>10)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11)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r>
        <w:br/>
      </w:r>
      <w:r>
        <w:rPr>
          <w:rFonts w:ascii="Times New Roman"/>
          <w:b w:val="false"/>
          <w:i w:val="false"/>
          <w:color w:val="000000"/>
          <w:sz w:val="28"/>
        </w:rPr>
        <w:t>
      </w:t>
      </w:r>
      <w:r>
        <w:rPr>
          <w:rFonts w:ascii="Times New Roman"/>
          <w:b w:val="false"/>
          <w:i w:val="false"/>
          <w:color w:val="000000"/>
          <w:sz w:val="28"/>
        </w:rPr>
        <w:t>12)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14)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15)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16)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18)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19)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20)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21) ауылдық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22)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23)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24)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25) 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26)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27)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29) ауылдық округтің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31) 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32)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w:t>
      </w:r>
      <w:r>
        <w:rPr>
          <w:rFonts w:ascii="Times New Roman"/>
          <w:b w:val="false"/>
          <w:i w:val="false"/>
          <w:color w:val="000000"/>
          <w:sz w:val="28"/>
        </w:rPr>
        <w:t>33) берілген коммуналдық мемлекеттік кәсіпорындар қызметінің басым бағыттарын және бюджеттен қаржыландырылатын жұмыстарын (көрсетілетін қызметтерінің) міндетті мөлшерін айқындайды;</w:t>
      </w:r>
      <w:r>
        <w:br/>
      </w:r>
      <w:r>
        <w:rPr>
          <w:rFonts w:ascii="Times New Roman"/>
          <w:b w:val="false"/>
          <w:i w:val="false"/>
          <w:color w:val="000000"/>
          <w:sz w:val="28"/>
        </w:rPr>
        <w:t>
      </w:t>
      </w:r>
      <w:r>
        <w:rPr>
          <w:rFonts w:ascii="Times New Roman"/>
          <w:b w:val="false"/>
          <w:i w:val="false"/>
          <w:color w:val="000000"/>
          <w:sz w:val="28"/>
        </w:rPr>
        <w:t>34)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35) берілген аудандық комуналдық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36)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w:t>
      </w:r>
      <w:r>
        <w:rPr>
          <w:rFonts w:ascii="Times New Roman"/>
          <w:b w:val="false"/>
          <w:i w:val="false"/>
          <w:color w:val="000000"/>
          <w:sz w:val="28"/>
        </w:rPr>
        <w:t>37) басқаруына берілген комуналдық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38)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w:t>
      </w:r>
      <w:r>
        <w:rPr>
          <w:rFonts w:ascii="Times New Roman"/>
          <w:b w:val="false"/>
          <w:i w:val="false"/>
          <w:color w:val="000000"/>
          <w:sz w:val="28"/>
        </w:rPr>
        <w:t>39)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40) бюджеттің атқарылуы жөніндегі орталық уәкілетті органда әкімнің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41)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42)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43)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w:t>
      </w:r>
      <w:r>
        <w:rPr>
          <w:rFonts w:ascii="Times New Roman"/>
          <w:b w:val="false"/>
          <w:i w:val="false"/>
          <w:color w:val="000000"/>
          <w:sz w:val="28"/>
        </w:rPr>
        <w:t>44)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w:t>
      </w:r>
      <w:r>
        <w:rPr>
          <w:rFonts w:ascii="Times New Roman"/>
          <w:b w:val="false"/>
          <w:i w:val="false"/>
          <w:color w:val="000000"/>
          <w:sz w:val="28"/>
        </w:rPr>
        <w:t>45)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46)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Жалағаш ауданы әкімдігінің “Мырзабай ахун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әкімшілігі мен оның еңбек ұжымының арасындағы өзара қарым-қатынастар Қазақстан Республикасының заңнамасымен реттеледі.</w:t>
      </w:r>
      <w:r>
        <w:br/>
      </w:r>
      <w:r>
        <w:rPr>
          <w:rFonts w:ascii="Times New Roman"/>
          <w:b w:val="false"/>
          <w:i w:val="false"/>
          <w:color w:val="000000"/>
          <w:sz w:val="28"/>
        </w:rPr>
        <w:t>
      </w:t>
      </w:r>
      <w:r>
        <w:rPr>
          <w:rFonts w:ascii="Times New Roman"/>
          <w:b w:val="false"/>
          <w:i w:val="false"/>
          <w:color w:val="000000"/>
          <w:sz w:val="28"/>
        </w:rPr>
        <w:t>23. Жалағаш ауданы әкімдігінің “Мырзабай ахун ауылдық округі әкімінің аппараты” коммуналдық мемлекеттік мекемесінің аппаратының Қазақстан Республикасының заңнамасына сәйкес қызметке тағайындалатын және қызметтен босатылатын ауылдық округ әкімі басқарады.</w:t>
      </w:r>
      <w:r>
        <w:br/>
      </w:r>
      <w:r>
        <w:rPr>
          <w:rFonts w:ascii="Times New Roman"/>
          <w:b w:val="false"/>
          <w:i w:val="false"/>
          <w:color w:val="000000"/>
          <w:sz w:val="28"/>
        </w:rPr>
        <w:t>
</w:t>
      </w:r>
    </w:p>
    <w:bookmarkStart w:name="z78" w:id="62"/>
    <w:p>
      <w:pPr>
        <w:spacing w:after="0"/>
        <w:ind w:left="0"/>
        <w:jc w:val="left"/>
      </w:pPr>
      <w:r>
        <w:rPr>
          <w:rFonts w:ascii="Times New Roman"/>
          <w:b/>
          <w:i w:val="false"/>
          <w:color w:val="000000"/>
        </w:rPr>
        <w:t xml:space="preserve"> 4. Мемлекеттік органның мүлкі</w:t>
      </w:r>
    </w:p>
    <w:bookmarkEnd w:id="62"/>
    <w:p>
      <w:pPr>
        <w:spacing w:after="0"/>
        <w:ind w:left="0"/>
        <w:jc w:val="left"/>
      </w:pPr>
      <w:r>
        <w:rPr>
          <w:rFonts w:ascii="Times New Roman"/>
          <w:b w:val="false"/>
          <w:i w:val="false"/>
          <w:color w:val="000000"/>
          <w:sz w:val="28"/>
        </w:rPr>
        <w:t>      </w:t>
      </w:r>
      <w:r>
        <w:rPr>
          <w:rFonts w:ascii="Times New Roman"/>
          <w:b w:val="false"/>
          <w:i w:val="false"/>
          <w:color w:val="000000"/>
          <w:sz w:val="28"/>
        </w:rPr>
        <w:t>24. Жалағаш ауданы әкімдігінің “Мырзабай ахун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Жалағаш ауданы әкімдігінің “Мырзабай ахун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Жалағаш ауданы әкімдігінің “Мырзабай ахун ауылдық округі әкімінің аппараты” коммуналдық мемлекеттік мекемесіне бекітіліп берілген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Жалағаш ауданы әкімдігінің “Мырзабай ахун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9" w:id="63"/>
    <w:p>
      <w:pPr>
        <w:spacing w:after="0"/>
        <w:ind w:left="0"/>
        <w:jc w:val="left"/>
      </w:pPr>
      <w:r>
        <w:rPr>
          <w:rFonts w:ascii="Times New Roman"/>
          <w:b/>
          <w:i w:val="false"/>
          <w:color w:val="000000"/>
        </w:rPr>
        <w:t xml:space="preserve"> 5. Мемлекеттік органды қайта ұйымдастыру және тарату</w:t>
      </w:r>
    </w:p>
    <w:bookmarkEnd w:id="63"/>
    <w:p>
      <w:pPr>
        <w:spacing w:after="0"/>
        <w:ind w:left="0"/>
        <w:jc w:val="left"/>
      </w:pPr>
      <w:r>
        <w:rPr>
          <w:rFonts w:ascii="Times New Roman"/>
          <w:b w:val="false"/>
          <w:i w:val="false"/>
          <w:color w:val="000000"/>
          <w:sz w:val="28"/>
        </w:rPr>
        <w:t>      </w:t>
      </w:r>
      <w:r>
        <w:rPr>
          <w:rFonts w:ascii="Times New Roman"/>
          <w:b w:val="false"/>
          <w:i w:val="false"/>
          <w:color w:val="000000"/>
          <w:sz w:val="28"/>
        </w:rPr>
        <w:t>27. Жалағаш ауданы әкімдігінің “Мырзабай ахун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2014 жылғы “16” маусымдағы</w:t>
            </w:r>
            <w:r>
              <w:br/>
            </w:r>
            <w:r>
              <w:rPr>
                <w:rFonts w:ascii="Times New Roman"/>
                <w:b w:val="false"/>
                <w:i w:val="false"/>
                <w:color w:val="000000"/>
                <w:sz w:val="20"/>
              </w:rPr>
              <w:t>№ 255 қаулысына қосымша</w:t>
            </w:r>
          </w:p>
        </w:tc>
      </w:tr>
    </w:tbl>
    <w:bookmarkStart w:name="z80" w:id="64"/>
    <w:p>
      <w:pPr>
        <w:spacing w:after="0"/>
        <w:ind w:left="0"/>
        <w:jc w:val="left"/>
      </w:pPr>
      <w:r>
        <w:rPr>
          <w:rFonts w:ascii="Times New Roman"/>
          <w:b/>
          <w:i w:val="false"/>
          <w:color w:val="000000"/>
        </w:rPr>
        <w:t xml:space="preserve"> Жалағаш ауданы әкімдігінің “М.Шаменов атындағы ауылдық округі әкімінің аппараты” коммуналдық мемлекеттік мекемесінің Ережесі</w:t>
      </w:r>
      <w:r>
        <w:br/>
      </w:r>
      <w:r>
        <w:rPr>
          <w:rFonts w:ascii="Times New Roman"/>
          <w:b/>
          <w:i w:val="false"/>
          <w:color w:val="000000"/>
        </w:rPr>
        <w:t>1. Жалпы ережелер</w:t>
      </w:r>
    </w:p>
    <w:bookmarkEnd w:id="64"/>
    <w:p>
      <w:pPr>
        <w:spacing w:after="0"/>
        <w:ind w:left="0"/>
        <w:jc w:val="left"/>
      </w:pPr>
      <w:r>
        <w:rPr>
          <w:rFonts w:ascii="Times New Roman"/>
          <w:b w:val="false"/>
          <w:i w:val="false"/>
          <w:color w:val="000000"/>
          <w:sz w:val="28"/>
        </w:rPr>
        <w:t>      </w:t>
      </w:r>
      <w:r>
        <w:rPr>
          <w:rFonts w:ascii="Times New Roman"/>
          <w:b w:val="false"/>
          <w:i w:val="false"/>
          <w:color w:val="000000"/>
          <w:sz w:val="28"/>
        </w:rPr>
        <w:t>1. Жалағаш ауданы әкімдігінің “М.Шаменов атындағы ауылдық округі әкімінің аппараты” коммуналдық мемлекеттік мекемесі ауылдық округі әкімінің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Жалағаш ауданы әкімдігінің “М.Шаменов атындағы ауылдық округі әкімінің аппараты” коммуналдық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М.Шаменов атындағы ауылдық округі әкімінің аппаратының “М.Шаменов атындағы мәдениет Үйі”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2) М.Шәменов атындағы ауылдық округі әкімі аппаратының “№ 18 “Бөбек” бөбекжай”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xml:space="preserve">3. Жалағаш ауданы әкімдігінің “М.Шаменов атындағы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Жалағаш ауданы әкімдігінің “М.Шаменов атындағы ауылдық округі әкімінің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Жалағаш ауданы әкімдігінің “М.Шаменов атындағы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Жалағаш ауданы әкімдігінің “М.Шаменов атындағы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Жалағаш ауданы әкімдігінің “М.Шаменов атындағы ауылдық округі әкімінің аппараты” коммуналдық мемлекеттік мекемесі өз құзыретінің мәселелері бойынша заңнамада белгіленген тәртіппен ауылдық округі әкімінің шешімдері мен өкімдері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Жалағаш ауданы әкімдігінің “М.Шаменов атындағы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120210, Қазақстан Республикасы, Қызылорда облысы, Жалағаш ауданы, М.Шәменов атындағы ауылы, Мәмбет әулие көшесі № 2б</w:t>
      </w:r>
      <w:r>
        <w:br/>
      </w:r>
      <w:r>
        <w:rPr>
          <w:rFonts w:ascii="Times New Roman"/>
          <w:b w:val="false"/>
          <w:i w:val="false"/>
          <w:color w:val="000000"/>
          <w:sz w:val="28"/>
        </w:rPr>
        <w:t>
      </w:t>
      </w:r>
      <w:r>
        <w:rPr>
          <w:rFonts w:ascii="Times New Roman"/>
          <w:b w:val="false"/>
          <w:i w:val="false"/>
          <w:color w:val="000000"/>
          <w:sz w:val="28"/>
        </w:rPr>
        <w:t>Жалағаш ауданы әкімдігінің “М.Шаменов атындағы ауылдық округі әкімінің аппараты” коммуналдық мемлекеттік мекемесінің жұмыс кестесі: сенбі, жексенбі және заңнама актілерімен бекітілген басқа демалыс және мереке күндерінен бөлек, күн сайын дүйсенбіден жұмаға дейін сағат 09.00-ден 19.00-ге дейін (сағ. 13.00-ден 15.00-ге дейін үзіліс).</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Жалағаш ауданы әкімдігінің “М.Шаменов атындағы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Жалағаш ауданы әкімдігінің “М.Шаменов атындағы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Жалағаш ауданы әкімдігінің “М.Шаменов атындағы ауылдық округі әкімінің аппараты”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Жалағаш ауданы әкімдігінің “М.Шаменов атындағы ауылдық округі әкімінің аппараты” коммуналдық мемлекеттік мекемесіне кәсіпкерлік субьектілерімен Жалағаш ауданы әкімдігінің Жалағаш ауданы әкімдігінің “М.Шаменов атындағы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82" w:id="65"/>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5"/>
    <w:p>
      <w:pPr>
        <w:spacing w:after="0"/>
        <w:ind w:left="0"/>
        <w:jc w:val="left"/>
      </w:pPr>
      <w:r>
        <w:rPr>
          <w:rFonts w:ascii="Times New Roman"/>
          <w:b w:val="false"/>
          <w:i w:val="false"/>
          <w:color w:val="000000"/>
          <w:sz w:val="28"/>
        </w:rPr>
        <w:t>      </w:t>
      </w:r>
      <w:r>
        <w:rPr>
          <w:rFonts w:ascii="Times New Roman"/>
          <w:b w:val="false"/>
          <w:i w:val="false"/>
          <w:color w:val="000000"/>
          <w:sz w:val="28"/>
        </w:rPr>
        <w:t>14. Жалағаш ауданы әкімдігінің “М.Шаменов атындағы ауылдық округі әкімінің аппараты” коммуналдық мемлекеттік мекемесінің миссиясы атқарушы билiктің жалпы мемлекеттiк саясатын тиістi аумақты дамыту мүдделерімен және қажеттілігімен үйлестіре жүргізуді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 Қазақстан Республикасының 2001 жылғы 23 қаңтардағы Заңына сәйкес ауылдық округі әкімінің қызметін қамтамасыз ету міндеттерін жүзеге асырады.</w:t>
      </w:r>
      <w:r>
        <w:br/>
      </w:r>
      <w:r>
        <w:rPr>
          <w:rFonts w:ascii="Times New Roman"/>
          <w:b w:val="false"/>
          <w:i w:val="false"/>
          <w:color w:val="000000"/>
          <w:sz w:val="28"/>
        </w:rPr>
        <w:t>
      </w:t>
      </w:r>
      <w:r>
        <w:rPr>
          <w:rFonts w:ascii="Times New Roman"/>
          <w:b w:val="false"/>
          <w:i w:val="false"/>
          <w:color w:val="000000"/>
          <w:sz w:val="28"/>
        </w:rPr>
        <w:t>16. Функциясы:</w:t>
      </w:r>
      <w:r>
        <w:br/>
      </w:r>
      <w:r>
        <w:rPr>
          <w:rFonts w:ascii="Times New Roman"/>
          <w:b w:val="false"/>
          <w:i w:val="false"/>
          <w:color w:val="000000"/>
          <w:sz w:val="28"/>
        </w:rPr>
        <w:t>
      </w:t>
      </w:r>
      <w:r>
        <w:rPr>
          <w:rFonts w:ascii="Times New Roman"/>
          <w:b w:val="false"/>
          <w:i w:val="false"/>
          <w:color w:val="000000"/>
          <w:sz w:val="28"/>
        </w:rPr>
        <w:t>1) ауылдық округі әкімінің қызметін қамтамасыз ету.</w:t>
      </w:r>
      <w:r>
        <w:br/>
      </w:r>
      <w:r>
        <w:rPr>
          <w:rFonts w:ascii="Times New Roman"/>
          <w:b w:val="false"/>
          <w:i w:val="false"/>
          <w:color w:val="000000"/>
          <w:sz w:val="28"/>
        </w:rPr>
        <w:t>
      </w:t>
      </w:r>
      <w:r>
        <w:rPr>
          <w:rFonts w:ascii="Times New Roman"/>
          <w:b w:val="false"/>
          <w:i w:val="false"/>
          <w:color w:val="000000"/>
          <w:sz w:val="28"/>
        </w:rPr>
        <w:t>2) М.Шаменов атындағы ауылдық округі әкімінің аппаратының “М.Шаменов атындағы мәдениет Үйі” коммуналдық мемлекеттік қазыналық кәсіпорның фукциялары:</w:t>
      </w:r>
      <w:r>
        <w:br/>
      </w:r>
      <w:r>
        <w:rPr>
          <w:rFonts w:ascii="Times New Roman"/>
          <w:b w:val="false"/>
          <w:i w:val="false"/>
          <w:color w:val="000000"/>
          <w:sz w:val="28"/>
        </w:rPr>
        <w:t>
      </w:t>
      </w:r>
      <w:r>
        <w:rPr>
          <w:rFonts w:ascii="Times New Roman"/>
          <w:b w:val="false"/>
          <w:i w:val="false"/>
          <w:color w:val="000000"/>
          <w:sz w:val="28"/>
        </w:rPr>
        <w:t>мәдениет, өнер, тілдерді дамыту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тарихи-мәдени мұраның сақталуын қамтамасыз ету;</w:t>
      </w:r>
      <w:r>
        <w:br/>
      </w:r>
      <w:r>
        <w:rPr>
          <w:rFonts w:ascii="Times New Roman"/>
          <w:b w:val="false"/>
          <w:i w:val="false"/>
          <w:color w:val="000000"/>
          <w:sz w:val="28"/>
        </w:rPr>
        <w:t>
      </w:t>
      </w:r>
      <w:r>
        <w:rPr>
          <w:rFonts w:ascii="Times New Roman"/>
          <w:b w:val="false"/>
          <w:i w:val="false"/>
          <w:color w:val="000000"/>
          <w:sz w:val="28"/>
        </w:rPr>
        <w:t>тілдерді қолдану мен оларды дамытудың мемлекеттік бағдарламасын орындауды жүзеге асыру;</w:t>
      </w:r>
      <w:r>
        <w:br/>
      </w:r>
      <w:r>
        <w:rPr>
          <w:rFonts w:ascii="Times New Roman"/>
          <w:b w:val="false"/>
          <w:i w:val="false"/>
          <w:color w:val="000000"/>
          <w:sz w:val="28"/>
        </w:rPr>
        <w:t>
      </w:t>
      </w:r>
      <w:r>
        <w:rPr>
          <w:rFonts w:ascii="Times New Roman"/>
          <w:b w:val="false"/>
          <w:i w:val="false"/>
          <w:color w:val="000000"/>
          <w:sz w:val="28"/>
        </w:rPr>
        <w:t>халық шаруашылығы фестивальдарын, айтыстар, семинарлар және басқа да шаралар өткізу;</w:t>
      </w:r>
      <w:r>
        <w:br/>
      </w:r>
      <w:r>
        <w:rPr>
          <w:rFonts w:ascii="Times New Roman"/>
          <w:b w:val="false"/>
          <w:i w:val="false"/>
          <w:color w:val="000000"/>
          <w:sz w:val="28"/>
        </w:rPr>
        <w:t>
      </w:t>
      </w:r>
      <w:r>
        <w:rPr>
          <w:rFonts w:ascii="Times New Roman"/>
          <w:b w:val="false"/>
          <w:i w:val="false"/>
          <w:color w:val="000000"/>
          <w:sz w:val="28"/>
        </w:rPr>
        <w:t>мүдделі мемлекеттік мекемелермен бірлесіп аудан әкімдігінің мәдениет және өнер саласын дамытуға арналған бағдарламаларын жүзеге асыру шараларын қабылдау;</w:t>
      </w:r>
      <w:r>
        <w:br/>
      </w:r>
      <w:r>
        <w:rPr>
          <w:rFonts w:ascii="Times New Roman"/>
          <w:b w:val="false"/>
          <w:i w:val="false"/>
          <w:color w:val="000000"/>
          <w:sz w:val="28"/>
        </w:rPr>
        <w:t>
      </w:t>
      </w:r>
      <w:r>
        <w:rPr>
          <w:rFonts w:ascii="Times New Roman"/>
          <w:b w:val="false"/>
          <w:i w:val="false"/>
          <w:color w:val="000000"/>
          <w:sz w:val="28"/>
        </w:rPr>
        <w:t>достастық мемлекеттерінде және шетелдерде өтетін фестивальдарға, байқауларға және басқа шараларға үздік шығармашылық ұжымдарды, жеке орындаушыларды ұстау;</w:t>
      </w:r>
      <w:r>
        <w:br/>
      </w:r>
      <w:r>
        <w:rPr>
          <w:rFonts w:ascii="Times New Roman"/>
          <w:b w:val="false"/>
          <w:i w:val="false"/>
          <w:color w:val="000000"/>
          <w:sz w:val="28"/>
        </w:rPr>
        <w:t>
      </w:t>
      </w:r>
      <w:r>
        <w:rPr>
          <w:rFonts w:ascii="Times New Roman"/>
          <w:b w:val="false"/>
          <w:i w:val="false"/>
          <w:color w:val="000000"/>
          <w:sz w:val="28"/>
        </w:rPr>
        <w:t>3) М.Шәменов атындағы ауылдық округі әкімі аппаратының “№ 18 “Бөбек” бөбекжай” коммуналдық мемлекеттік қазыналық кәсіпорның функциялары:</w:t>
      </w:r>
      <w:r>
        <w:br/>
      </w:r>
      <w:r>
        <w:rPr>
          <w:rFonts w:ascii="Times New Roman"/>
          <w:b w:val="false"/>
          <w:i w:val="false"/>
          <w:color w:val="000000"/>
          <w:sz w:val="28"/>
        </w:rPr>
        <w:t>
      </w:t>
      </w:r>
      <w:r>
        <w:rPr>
          <w:rFonts w:ascii="Times New Roman"/>
          <w:b w:val="false"/>
          <w:i w:val="false"/>
          <w:color w:val="000000"/>
          <w:sz w:val="28"/>
        </w:rPr>
        <w:t>мектепке дейiнгi ұйымдар бiр жастан бастап мектеп жасына дейiн жеткенше тәрбиеленушілерді тәрбиелеу, оқыту мен дамыту және медициналық бақылау, сондай-ақ қарау, бағу және сауықтыру бойынша мемлекеттік білім беру тапсырысын, мемлекет қаржыландыратын қызмет көлемін орындауды қамтамасыз етеді.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ауылдық округі әкімін ақпараттық-талдамалық, құқықтық, ұйымдық, хаттамалық, құжаттамалық, материалдық-техникалық және өзге де қамтамасыз ету;</w:t>
      </w:r>
      <w:r>
        <w:br/>
      </w:r>
      <w:r>
        <w:rPr>
          <w:rFonts w:ascii="Times New Roman"/>
          <w:b w:val="false"/>
          <w:i w:val="false"/>
          <w:color w:val="000000"/>
          <w:sz w:val="28"/>
        </w:rPr>
        <w:t>
      </w:t>
      </w:r>
      <w:r>
        <w:rPr>
          <w:rFonts w:ascii="Times New Roman"/>
          <w:b w:val="false"/>
          <w:i w:val="false"/>
          <w:color w:val="000000"/>
          <w:sz w:val="28"/>
        </w:rPr>
        <w:t>2) ауылдық округі әкімінің заңды мүдделерін соттарда білдіру және қорғау, прокурорлық ден қою актілерімен жұмыс жасау;</w:t>
      </w:r>
      <w:r>
        <w:br/>
      </w:r>
      <w:r>
        <w:rPr>
          <w:rFonts w:ascii="Times New Roman"/>
          <w:b w:val="false"/>
          <w:i w:val="false"/>
          <w:color w:val="000000"/>
          <w:sz w:val="28"/>
        </w:rPr>
        <w:t>
      </w:t>
      </w:r>
      <w:r>
        <w:rPr>
          <w:rFonts w:ascii="Times New Roman"/>
          <w:b w:val="false"/>
          <w:i w:val="false"/>
          <w:color w:val="000000"/>
          <w:sz w:val="28"/>
        </w:rPr>
        <w:t>3) ауылдық округі әкімінің шешімдері мен өкімдерінің жобасын дайындау;</w:t>
      </w:r>
      <w:r>
        <w:br/>
      </w:r>
      <w:r>
        <w:rPr>
          <w:rFonts w:ascii="Times New Roman"/>
          <w:b w:val="false"/>
          <w:i w:val="false"/>
          <w:color w:val="000000"/>
          <w:sz w:val="28"/>
        </w:rPr>
        <w:t>
      </w:t>
      </w:r>
      <w:r>
        <w:rPr>
          <w:rFonts w:ascii="Times New Roman"/>
          <w:b w:val="false"/>
          <w:i w:val="false"/>
          <w:color w:val="000000"/>
          <w:sz w:val="28"/>
        </w:rPr>
        <w:t>4) ауылдық округі әкімінің бұқаралық ақпарат құралдарымен өзара байланысын қамтамасыз ету;</w:t>
      </w:r>
      <w:r>
        <w:br/>
      </w:r>
      <w:r>
        <w:rPr>
          <w:rFonts w:ascii="Times New Roman"/>
          <w:b w:val="false"/>
          <w:i w:val="false"/>
          <w:color w:val="000000"/>
          <w:sz w:val="28"/>
        </w:rPr>
        <w:t>
      </w:t>
      </w:r>
      <w:r>
        <w:rPr>
          <w:rFonts w:ascii="Times New Roman"/>
          <w:b w:val="false"/>
          <w:i w:val="false"/>
          <w:color w:val="000000"/>
          <w:sz w:val="28"/>
        </w:rPr>
        <w:t>5) ауылдық округі әкімінің азаматтарды жеке және заңды тұлғалардың, сондай-ақ ауылдық округі әкімі аппаратының қызметкерлерін жеке мәселелерімен қабылдауды ұйымдастыру;</w:t>
      </w:r>
      <w:r>
        <w:br/>
      </w:r>
      <w:r>
        <w:rPr>
          <w:rFonts w:ascii="Times New Roman"/>
          <w:b w:val="false"/>
          <w:i w:val="false"/>
          <w:color w:val="000000"/>
          <w:sz w:val="28"/>
        </w:rPr>
        <w:t>
      </w:t>
      </w:r>
      <w:r>
        <w:rPr>
          <w:rFonts w:ascii="Times New Roman"/>
          <w:b w:val="false"/>
          <w:i w:val="false"/>
          <w:color w:val="000000"/>
          <w:sz w:val="28"/>
        </w:rPr>
        <w:t>6)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7) заңнамаға сәйкес өзге құқықтар мен міндеттері жүзеге асырады.</w:t>
      </w:r>
      <w:r>
        <w:br/>
      </w:r>
      <w:r>
        <w:rPr>
          <w:rFonts w:ascii="Times New Roman"/>
          <w:b w:val="false"/>
          <w:i w:val="false"/>
          <w:color w:val="000000"/>
          <w:sz w:val="28"/>
        </w:rPr>
        <w:t>
</w:t>
      </w:r>
    </w:p>
    <w:bookmarkStart w:name="z83" w:id="66"/>
    <w:p>
      <w:pPr>
        <w:spacing w:after="0"/>
        <w:ind w:left="0"/>
        <w:jc w:val="left"/>
      </w:pPr>
      <w:r>
        <w:rPr>
          <w:rFonts w:ascii="Times New Roman"/>
          <w:b/>
          <w:i w:val="false"/>
          <w:color w:val="000000"/>
        </w:rPr>
        <w:t xml:space="preserve"> 3. Мемлекеттік органның қызметін ұйымдастыру</w:t>
      </w:r>
    </w:p>
    <w:bookmarkEnd w:id="66"/>
    <w:p>
      <w:pPr>
        <w:spacing w:after="0"/>
        <w:ind w:left="0"/>
        <w:jc w:val="left"/>
      </w:pPr>
      <w:r>
        <w:rPr>
          <w:rFonts w:ascii="Times New Roman"/>
          <w:b w:val="false"/>
          <w:i w:val="false"/>
          <w:color w:val="000000"/>
          <w:sz w:val="28"/>
        </w:rPr>
        <w:t>      </w:t>
      </w:r>
      <w:r>
        <w:rPr>
          <w:rFonts w:ascii="Times New Roman"/>
          <w:b w:val="false"/>
          <w:i w:val="false"/>
          <w:color w:val="000000"/>
          <w:sz w:val="28"/>
        </w:rPr>
        <w:t>18. Жалағаш ауданы әкімдігінің “М.Шаменов атындағы ауылдық округі әкімінің аппараты” коммуналдық мемлекеттік мекемесіне басшылықты Жалағаш ауданы әкімдігінің “М.Шаменов атындағы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Жалағаш ауданы әкімдігінің “М.Шаменов атындағы ауылдық округі әкімінің аппараты” коммуналдық мемлекеттік мекемесінің бірінші басшысын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r>
        <w:br/>
      </w:r>
      <w:r>
        <w:rPr>
          <w:rFonts w:ascii="Times New Roman"/>
          <w:b w:val="false"/>
          <w:i w:val="false"/>
          <w:color w:val="000000"/>
          <w:sz w:val="28"/>
        </w:rPr>
        <w:t>
      </w:t>
      </w:r>
      <w:r>
        <w:rPr>
          <w:rFonts w:ascii="Times New Roman"/>
          <w:b w:val="false"/>
          <w:i w:val="false"/>
          <w:color w:val="000000"/>
          <w:sz w:val="28"/>
        </w:rPr>
        <w:t>20. Жалағаш ауданы әкімдігінің “М.Шаменов атындағы ауылдық округі әкімінің аппараты” коммуналдық мемлекеттік мекемесі бірінші басшысының Қазақстан Республикасының заңнамасына сәйкес қызметке тағайындайтын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Жалағаш ауданы әкімдігінің “М.Шаменов атындағы ауылдық округі әкімінің аппараты” коммуналдық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тиісті әкімшілік-аумақтық бөлініс аумағында тиісті аудандық әкімдік-тің лауазымды адамы болып табылады және азаматтармен өзара қарым-қатынастарда оның атынан сенімхатсыз өкілдік етеді;</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4)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w:t>
      </w:r>
      <w:r>
        <w:rPr>
          <w:rFonts w:ascii="Times New Roman"/>
          <w:b w:val="false"/>
          <w:i w:val="false"/>
          <w:color w:val="000000"/>
          <w:sz w:val="28"/>
        </w:rPr>
        <w:t>5)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xml:space="preserve">6)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7)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8) ауылдық округтің коммуналдық тұрғын үй қорының сақталуын, сондай-ақ ауылдық округтің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9) шаруа немесе фермер қожалықтарын ұйымдастыруға, кәсiпкерлiк қызметтi дамытуға жәрдемдеседі.</w:t>
      </w:r>
      <w:r>
        <w:br/>
      </w:r>
      <w:r>
        <w:rPr>
          <w:rFonts w:ascii="Times New Roman"/>
          <w:b w:val="false"/>
          <w:i w:val="false"/>
          <w:color w:val="000000"/>
          <w:sz w:val="28"/>
        </w:rPr>
        <w:t>
      </w:t>
      </w:r>
      <w:r>
        <w:rPr>
          <w:rFonts w:ascii="Times New Roman"/>
          <w:b w:val="false"/>
          <w:i w:val="false"/>
          <w:color w:val="000000"/>
          <w:sz w:val="28"/>
        </w:rPr>
        <w:t>10)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11)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r>
        <w:br/>
      </w:r>
      <w:r>
        <w:rPr>
          <w:rFonts w:ascii="Times New Roman"/>
          <w:b w:val="false"/>
          <w:i w:val="false"/>
          <w:color w:val="000000"/>
          <w:sz w:val="28"/>
        </w:rPr>
        <w:t>
      </w:t>
      </w:r>
      <w:r>
        <w:rPr>
          <w:rFonts w:ascii="Times New Roman"/>
          <w:b w:val="false"/>
          <w:i w:val="false"/>
          <w:color w:val="000000"/>
          <w:sz w:val="28"/>
        </w:rPr>
        <w:t>12)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14)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15)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16)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18)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19)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20)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21) ауылдық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22)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23)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24)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25) 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26)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27)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29) ауылдық округтің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31) 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32)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w:t>
      </w:r>
      <w:r>
        <w:rPr>
          <w:rFonts w:ascii="Times New Roman"/>
          <w:b w:val="false"/>
          <w:i w:val="false"/>
          <w:color w:val="000000"/>
          <w:sz w:val="28"/>
        </w:rPr>
        <w:t>33) берілген коммуналдық мемлекеттік кәсіпорындар қызметінің басым бағыттарын және бюджеттен қаржыландырылатын жұмыстарын (көрсетілетін қызметтерінің) міндетті мөлшерін айқындайды;</w:t>
      </w:r>
      <w:r>
        <w:br/>
      </w:r>
      <w:r>
        <w:rPr>
          <w:rFonts w:ascii="Times New Roman"/>
          <w:b w:val="false"/>
          <w:i w:val="false"/>
          <w:color w:val="000000"/>
          <w:sz w:val="28"/>
        </w:rPr>
        <w:t>
      </w:t>
      </w:r>
      <w:r>
        <w:rPr>
          <w:rFonts w:ascii="Times New Roman"/>
          <w:b w:val="false"/>
          <w:i w:val="false"/>
          <w:color w:val="000000"/>
          <w:sz w:val="28"/>
        </w:rPr>
        <w:t>34)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35) берілген аудандық комуналдық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36)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w:t>
      </w:r>
      <w:r>
        <w:rPr>
          <w:rFonts w:ascii="Times New Roman"/>
          <w:b w:val="false"/>
          <w:i w:val="false"/>
          <w:color w:val="000000"/>
          <w:sz w:val="28"/>
        </w:rPr>
        <w:t>37) басқаруына берілген комуналдық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38)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w:t>
      </w:r>
      <w:r>
        <w:rPr>
          <w:rFonts w:ascii="Times New Roman"/>
          <w:b w:val="false"/>
          <w:i w:val="false"/>
          <w:color w:val="000000"/>
          <w:sz w:val="28"/>
        </w:rPr>
        <w:t>39)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40) бюджеттің атқарылуы жөніндегі орталық уәкілетті органда әкімнің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41)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42)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43)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w:t>
      </w:r>
      <w:r>
        <w:rPr>
          <w:rFonts w:ascii="Times New Roman"/>
          <w:b w:val="false"/>
          <w:i w:val="false"/>
          <w:color w:val="000000"/>
          <w:sz w:val="28"/>
        </w:rPr>
        <w:t>44)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w:t>
      </w:r>
      <w:r>
        <w:rPr>
          <w:rFonts w:ascii="Times New Roman"/>
          <w:b w:val="false"/>
          <w:i w:val="false"/>
          <w:color w:val="000000"/>
          <w:sz w:val="28"/>
        </w:rPr>
        <w:t>45)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46)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Жалағаш ауданы әкімдігінің “М.Шаменов атындағы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әкімшілігі мен оның еңбек ұжымының арасындағы өзара қарым-қатынастар Қазақстан Республикасының заңнамасымен реттеледі.</w:t>
      </w:r>
      <w:r>
        <w:br/>
      </w:r>
      <w:r>
        <w:rPr>
          <w:rFonts w:ascii="Times New Roman"/>
          <w:b w:val="false"/>
          <w:i w:val="false"/>
          <w:color w:val="000000"/>
          <w:sz w:val="28"/>
        </w:rPr>
        <w:t>
      </w:t>
      </w:r>
      <w:r>
        <w:rPr>
          <w:rFonts w:ascii="Times New Roman"/>
          <w:b w:val="false"/>
          <w:i w:val="false"/>
          <w:color w:val="000000"/>
          <w:sz w:val="28"/>
        </w:rPr>
        <w:t>23. Жалағаш ауданы әкімдігінің “М.Шаменов атындағы ауылдық округі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ауылдық округ әкімі басқарады.</w:t>
      </w:r>
      <w:r>
        <w:br/>
      </w:r>
      <w:r>
        <w:rPr>
          <w:rFonts w:ascii="Times New Roman"/>
          <w:b w:val="false"/>
          <w:i w:val="false"/>
          <w:color w:val="000000"/>
          <w:sz w:val="28"/>
        </w:rPr>
        <w:t>
</w:t>
      </w:r>
    </w:p>
    <w:bookmarkStart w:name="z84" w:id="67"/>
    <w:p>
      <w:pPr>
        <w:spacing w:after="0"/>
        <w:ind w:left="0"/>
        <w:jc w:val="left"/>
      </w:pPr>
      <w:r>
        <w:rPr>
          <w:rFonts w:ascii="Times New Roman"/>
          <w:b/>
          <w:i w:val="false"/>
          <w:color w:val="000000"/>
        </w:rPr>
        <w:t xml:space="preserve"> 4. Мемлекеттік органның мүлкі</w:t>
      </w:r>
    </w:p>
    <w:bookmarkEnd w:id="67"/>
    <w:p>
      <w:pPr>
        <w:spacing w:after="0"/>
        <w:ind w:left="0"/>
        <w:jc w:val="left"/>
      </w:pPr>
      <w:r>
        <w:rPr>
          <w:rFonts w:ascii="Times New Roman"/>
          <w:b w:val="false"/>
          <w:i w:val="false"/>
          <w:color w:val="000000"/>
          <w:sz w:val="28"/>
        </w:rPr>
        <w:t>      </w:t>
      </w:r>
      <w:r>
        <w:rPr>
          <w:rFonts w:ascii="Times New Roman"/>
          <w:b w:val="false"/>
          <w:i w:val="false"/>
          <w:color w:val="000000"/>
          <w:sz w:val="28"/>
        </w:rPr>
        <w:t>24. Жалағаш ауданы әкімдігінің “М.Шаменов атындағы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Жалағаш ауданы әкімдігінің “М.Шаменов атындағы ауылдық округі әкімінің аппараты” коммуналдық мемлекеттік мекемесінің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Жалағаш ауданы әкімдігінің “М.Шаменов атындағы ауылдық округі әкімінің аппараты” коммуналдық мемлекеттік мекемесіне бекітіліп берілген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Жалағаш ауданы әкімдігінің “М.Шаменов атындағы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5" w:id="68"/>
    <w:p>
      <w:pPr>
        <w:spacing w:after="0"/>
        <w:ind w:left="0"/>
        <w:jc w:val="left"/>
      </w:pPr>
      <w:r>
        <w:rPr>
          <w:rFonts w:ascii="Times New Roman"/>
          <w:b/>
          <w:i w:val="false"/>
          <w:color w:val="000000"/>
        </w:rPr>
        <w:t xml:space="preserve"> 5. Мемлекеттік органды қайта ұйымдастыру және тарату</w:t>
      </w:r>
    </w:p>
    <w:bookmarkEnd w:id="68"/>
    <w:p>
      <w:pPr>
        <w:spacing w:after="0"/>
        <w:ind w:left="0"/>
        <w:jc w:val="left"/>
      </w:pPr>
      <w:r>
        <w:rPr>
          <w:rFonts w:ascii="Times New Roman"/>
          <w:b w:val="false"/>
          <w:i w:val="false"/>
          <w:color w:val="000000"/>
          <w:sz w:val="28"/>
        </w:rPr>
        <w:t>      </w:t>
      </w:r>
      <w:r>
        <w:rPr>
          <w:rFonts w:ascii="Times New Roman"/>
          <w:b w:val="false"/>
          <w:i w:val="false"/>
          <w:color w:val="000000"/>
          <w:sz w:val="28"/>
        </w:rPr>
        <w:t>27. Жалағаш ауданы әкімдігінің “М.Шаменов атындағы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86" w:id="69"/>
    <w:p>
      <w:pPr>
        <w:spacing w:after="0"/>
        <w:ind w:left="0"/>
        <w:jc w:val="left"/>
      </w:pPr>
      <w:r>
        <w:rPr>
          <w:rFonts w:ascii="Times New Roman"/>
          <w:b/>
          <w:i w:val="false"/>
          <w:color w:val="000000"/>
        </w:rPr>
        <w:t xml:space="preserve"> Жалағаш ауданы әкімдігінің “М.Шаменов атындағы ауылдық округі әкімінің аппараты” коммуналдық мемлекеттік мекемесінің және оның ведомстволарының қарамағындағы ұйымдардың тізбесі</w:t>
      </w:r>
    </w:p>
    <w:bookmarkEnd w:id="69"/>
    <w:p>
      <w:pPr>
        <w:spacing w:after="0"/>
        <w:ind w:left="0"/>
        <w:jc w:val="left"/>
      </w:pPr>
      <w:r>
        <w:rPr>
          <w:rFonts w:ascii="Times New Roman"/>
          <w:b w:val="false"/>
          <w:i w:val="false"/>
          <w:color w:val="000000"/>
          <w:sz w:val="28"/>
        </w:rPr>
        <w:t>      </w:t>
      </w:r>
      <w:r>
        <w:rPr>
          <w:rFonts w:ascii="Times New Roman"/>
          <w:b w:val="false"/>
          <w:i w:val="false"/>
          <w:color w:val="000000"/>
          <w:sz w:val="28"/>
        </w:rPr>
        <w:t>1) М.Шаменов атындағы ауылдық округі әкімінің аппаратының “М.Шаменов атындағы мәдениет Үйі”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2) М.Шәменов атындағы ауылдық округі әкімі аппаратының “№ 18 “Бөбек” бөбекжай” коммуналдық мемлекеттік қазыналық кәсіпорны.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2014 жылғы “16” маусымдағы</w:t>
            </w:r>
            <w:r>
              <w:br/>
            </w:r>
            <w:r>
              <w:rPr>
                <w:rFonts w:ascii="Times New Roman"/>
                <w:b w:val="false"/>
                <w:i w:val="false"/>
                <w:color w:val="000000"/>
                <w:sz w:val="20"/>
              </w:rPr>
              <w:t>№ 225 қаулысына қосымша</w:t>
            </w:r>
          </w:p>
        </w:tc>
      </w:tr>
    </w:tbl>
    <w:bookmarkStart w:name="z87" w:id="70"/>
    <w:p>
      <w:pPr>
        <w:spacing w:after="0"/>
        <w:ind w:left="0"/>
        <w:jc w:val="left"/>
      </w:pPr>
      <w:r>
        <w:rPr>
          <w:rFonts w:ascii="Times New Roman"/>
          <w:b/>
          <w:i w:val="false"/>
          <w:color w:val="000000"/>
        </w:rPr>
        <w:t xml:space="preserve"> Жалағаш ауданы әкімдігінің “Еңбек ауылдық округі әкімінің аппараты” коммуналдық мемлекеттік мекемесінің Ережесі</w:t>
      </w:r>
      <w:r>
        <w:br/>
      </w:r>
      <w:r>
        <w:rPr>
          <w:rFonts w:ascii="Times New Roman"/>
          <w:b/>
          <w:i w:val="false"/>
          <w:color w:val="000000"/>
        </w:rPr>
        <w:t>1. Жалпы ережелер</w:t>
      </w:r>
    </w:p>
    <w:bookmarkEnd w:id="70"/>
    <w:p>
      <w:pPr>
        <w:spacing w:after="0"/>
        <w:ind w:left="0"/>
        <w:jc w:val="left"/>
      </w:pPr>
      <w:r>
        <w:rPr>
          <w:rFonts w:ascii="Times New Roman"/>
          <w:b w:val="false"/>
          <w:i w:val="false"/>
          <w:color w:val="000000"/>
          <w:sz w:val="28"/>
        </w:rPr>
        <w:t>      </w:t>
      </w:r>
      <w:r>
        <w:rPr>
          <w:rFonts w:ascii="Times New Roman"/>
          <w:b w:val="false"/>
          <w:i w:val="false"/>
          <w:color w:val="000000"/>
          <w:sz w:val="28"/>
        </w:rPr>
        <w:t>1. Жалағаш ауданы әкімдігінің “Еңбек ауылдық округі әкімінің аппараты” коммуналдық мемлекеттік мекемесі ауылдық округі әкімінің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Жалағаш ауданы әкімдігінің “Еңбек ауылдық округі әкімінің аппараты” коммуналдық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Еңбек ауылдық округі әкімі аппаратының “Аққошқар ауылдық мәдениет Үйі”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 xml:space="preserve">3. Жалағаш ауданы әкімдігінің “Еңбек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Жалағаш ауданы әкімдігінің “Еңбек ауылдық округі әкімінің аппараты” коммуналдық мемлекеттік мекемесі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Жалағаш ауданы әкімдігінің “Еңбек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Жалағаш ауданы әкімдігінің “Еңбек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Жалағаш ауданы әкімдігінің “Еңбек ауылдық округі әкімінің аппараты” коммуналдық мемлекеттік мекемесі өз құзыретінің мәселелері бойынша заңнамада белгіленген тәртіппен ауылдық округі әкімінің шешімдері мен өкімдері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Жалағаш ауданы әкімдігінің “Еңбек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120202, Қазақстан Республикасы, Қызылорда облысы, Жалағаш ауданы, Еңбек ауылы, Т.Дәуітбаев көшесі № 4.</w:t>
      </w:r>
      <w:r>
        <w:br/>
      </w:r>
      <w:r>
        <w:rPr>
          <w:rFonts w:ascii="Times New Roman"/>
          <w:b w:val="false"/>
          <w:i w:val="false"/>
          <w:color w:val="000000"/>
          <w:sz w:val="28"/>
        </w:rPr>
        <w:t>
      </w:t>
      </w:r>
      <w:r>
        <w:rPr>
          <w:rFonts w:ascii="Times New Roman"/>
          <w:b w:val="false"/>
          <w:i w:val="false"/>
          <w:color w:val="000000"/>
          <w:sz w:val="28"/>
        </w:rPr>
        <w:t>Жалағаш ауданы әкімдігінің “Еңбек ауылдық округі әкімінің аппараты” коммуналдық мемлекеттік мекемесінің жұмыс кестесі: сенбі, жексенбі және заңнама актілерімен бекітілген басқа демалыс және мереке күндерінен бөлек, күн сайын дүйсенбіден жұмаға дейін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1. Мемлекеттік органның толық атауы - Жалағаш ауданы әкімдігінің “Еңбек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12.Осы Ереже Жалағаш ауданы әкімдігінің “Еңбек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Жалағаш ауданы әкімдігінің “Еңбек ауылдық округі әкімінің аппараты”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14. Жалағаш ауданы әкімдігінің “Еңбек ауылдық округі әкімінің аппараты” коммуналдық мемлекеттік мекемесіне кәсіпкерлік субьектілерімен Жалағаш ауданы әкімдігінің “Еңбек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89" w:id="7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71"/>
    <w:p>
      <w:pPr>
        <w:spacing w:after="0"/>
        <w:ind w:left="0"/>
        <w:jc w:val="left"/>
      </w:pPr>
      <w:r>
        <w:rPr>
          <w:rFonts w:ascii="Times New Roman"/>
          <w:b w:val="false"/>
          <w:i w:val="false"/>
          <w:color w:val="000000"/>
          <w:sz w:val="28"/>
        </w:rPr>
        <w:t>      </w:t>
      </w:r>
      <w:r>
        <w:rPr>
          <w:rFonts w:ascii="Times New Roman"/>
          <w:b w:val="false"/>
          <w:i w:val="false"/>
          <w:color w:val="000000"/>
          <w:sz w:val="28"/>
        </w:rPr>
        <w:t>14. Жалағаш ауданы әкімдігінің “Еңбек ауылдық округі әкімінің аппараты” коммуналдық мемлекеттік мекемесінің миссиясы атқарушы билiктің жалпы мемлекеттiк саясатын тиістi аумақты дамыту мүдделерімен және қажеттілігімен үйлестіре жүргізуді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ауылдық округі әкімінің қызметін қамтамасыз ету міндеттерін жүзеге асырады.</w:t>
      </w:r>
      <w:r>
        <w:br/>
      </w:r>
      <w:r>
        <w:rPr>
          <w:rFonts w:ascii="Times New Roman"/>
          <w:b w:val="false"/>
          <w:i w:val="false"/>
          <w:color w:val="000000"/>
          <w:sz w:val="28"/>
        </w:rPr>
        <w:t>
      </w:t>
      </w:r>
      <w:r>
        <w:rPr>
          <w:rFonts w:ascii="Times New Roman"/>
          <w:b w:val="false"/>
          <w:i w:val="false"/>
          <w:color w:val="000000"/>
          <w:sz w:val="28"/>
        </w:rPr>
        <w:t>16. Функциясы:</w:t>
      </w:r>
      <w:r>
        <w:br/>
      </w:r>
      <w:r>
        <w:rPr>
          <w:rFonts w:ascii="Times New Roman"/>
          <w:b w:val="false"/>
          <w:i w:val="false"/>
          <w:color w:val="000000"/>
          <w:sz w:val="28"/>
        </w:rPr>
        <w:t>
      </w:t>
      </w:r>
      <w:r>
        <w:rPr>
          <w:rFonts w:ascii="Times New Roman"/>
          <w:b w:val="false"/>
          <w:i w:val="false"/>
          <w:color w:val="000000"/>
          <w:sz w:val="28"/>
        </w:rPr>
        <w:t>1) ауылдық округі әкімінің қызметін қамтамасыз ету.</w:t>
      </w:r>
      <w:r>
        <w:br/>
      </w:r>
      <w:r>
        <w:rPr>
          <w:rFonts w:ascii="Times New Roman"/>
          <w:b w:val="false"/>
          <w:i w:val="false"/>
          <w:color w:val="000000"/>
          <w:sz w:val="28"/>
        </w:rPr>
        <w:t>
      </w:t>
      </w:r>
      <w:r>
        <w:rPr>
          <w:rFonts w:ascii="Times New Roman"/>
          <w:b w:val="false"/>
          <w:i w:val="false"/>
          <w:color w:val="000000"/>
          <w:sz w:val="28"/>
        </w:rPr>
        <w:t>2) Еңбек ауылдық округі әкімі аппаратының “Аққошқар ауылдық мәдениет Үйі” коммуналдық мемлекеттік қазыналық кәсіпорының функциялары:</w:t>
      </w:r>
      <w:r>
        <w:br/>
      </w:r>
      <w:r>
        <w:rPr>
          <w:rFonts w:ascii="Times New Roman"/>
          <w:b w:val="false"/>
          <w:i w:val="false"/>
          <w:color w:val="000000"/>
          <w:sz w:val="28"/>
        </w:rPr>
        <w:t>
      </w:t>
      </w:r>
      <w:r>
        <w:rPr>
          <w:rFonts w:ascii="Times New Roman"/>
          <w:b w:val="false"/>
          <w:i w:val="false"/>
          <w:color w:val="000000"/>
          <w:sz w:val="28"/>
        </w:rPr>
        <w:t>мәдениет, өнер, тілдерді дамыту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тарихи-мәдени мұраның сақталуын қамтамасыз ету;</w:t>
      </w:r>
      <w:r>
        <w:br/>
      </w:r>
      <w:r>
        <w:rPr>
          <w:rFonts w:ascii="Times New Roman"/>
          <w:b w:val="false"/>
          <w:i w:val="false"/>
          <w:color w:val="000000"/>
          <w:sz w:val="28"/>
        </w:rPr>
        <w:t>
      </w:t>
      </w:r>
      <w:r>
        <w:rPr>
          <w:rFonts w:ascii="Times New Roman"/>
          <w:b w:val="false"/>
          <w:i w:val="false"/>
          <w:color w:val="000000"/>
          <w:sz w:val="28"/>
        </w:rPr>
        <w:t>тілдерді қолдану мен оларды дамытудың мемлекеттік бағдарламасын орындауды жүзеге асыру;</w:t>
      </w:r>
      <w:r>
        <w:br/>
      </w:r>
      <w:r>
        <w:rPr>
          <w:rFonts w:ascii="Times New Roman"/>
          <w:b w:val="false"/>
          <w:i w:val="false"/>
          <w:color w:val="000000"/>
          <w:sz w:val="28"/>
        </w:rPr>
        <w:t>
      </w:t>
      </w:r>
      <w:r>
        <w:rPr>
          <w:rFonts w:ascii="Times New Roman"/>
          <w:b w:val="false"/>
          <w:i w:val="false"/>
          <w:color w:val="000000"/>
          <w:sz w:val="28"/>
        </w:rPr>
        <w:t>халық шаруашылығы фестивальдарын, айтыстар, семинарлар және басқа да шаралар өткізу;</w:t>
      </w:r>
      <w:r>
        <w:br/>
      </w:r>
      <w:r>
        <w:rPr>
          <w:rFonts w:ascii="Times New Roman"/>
          <w:b w:val="false"/>
          <w:i w:val="false"/>
          <w:color w:val="000000"/>
          <w:sz w:val="28"/>
        </w:rPr>
        <w:t>
      </w:t>
      </w:r>
      <w:r>
        <w:rPr>
          <w:rFonts w:ascii="Times New Roman"/>
          <w:b w:val="false"/>
          <w:i w:val="false"/>
          <w:color w:val="000000"/>
          <w:sz w:val="28"/>
        </w:rPr>
        <w:t>мүдделі мемлекеттік мекемелермен бірлесіп аудан әкімдігінің мәдениет және өнер саласын дамытуға арналған бағдарламаларын жүзеге асыру шараларын қабылдау;</w:t>
      </w:r>
      <w:r>
        <w:br/>
      </w:r>
      <w:r>
        <w:rPr>
          <w:rFonts w:ascii="Times New Roman"/>
          <w:b w:val="false"/>
          <w:i w:val="false"/>
          <w:color w:val="000000"/>
          <w:sz w:val="28"/>
        </w:rPr>
        <w:t>
      </w:t>
      </w:r>
      <w:r>
        <w:rPr>
          <w:rFonts w:ascii="Times New Roman"/>
          <w:b w:val="false"/>
          <w:i w:val="false"/>
          <w:color w:val="000000"/>
          <w:sz w:val="28"/>
        </w:rPr>
        <w:t>достастық мемлекеттерінде және шетелдерде өтетін фестивальдарға, байқауларға және басқа шараларға үздік шығармашылық ұжымдарды, жеке орындаушыларды ұстау;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ауылдық округі әкімін ақпараттық-талдамалық, құқықтық, ұйымдық, хаттамалық, құжаттамалық, материалдық-техникалық және өзге де қамтамасыз ету;</w:t>
      </w:r>
      <w:r>
        <w:br/>
      </w:r>
      <w:r>
        <w:rPr>
          <w:rFonts w:ascii="Times New Roman"/>
          <w:b w:val="false"/>
          <w:i w:val="false"/>
          <w:color w:val="000000"/>
          <w:sz w:val="28"/>
        </w:rPr>
        <w:t>
      </w:t>
      </w:r>
      <w:r>
        <w:rPr>
          <w:rFonts w:ascii="Times New Roman"/>
          <w:b w:val="false"/>
          <w:i w:val="false"/>
          <w:color w:val="000000"/>
          <w:sz w:val="28"/>
        </w:rPr>
        <w:t>2) ауылдық округі әкімінің заңды мүдделерін соттарда білдіру және қорғау, прокурорлық ден қою актілерімен жұмыс жасау;</w:t>
      </w:r>
      <w:r>
        <w:br/>
      </w:r>
      <w:r>
        <w:rPr>
          <w:rFonts w:ascii="Times New Roman"/>
          <w:b w:val="false"/>
          <w:i w:val="false"/>
          <w:color w:val="000000"/>
          <w:sz w:val="28"/>
        </w:rPr>
        <w:t>
      </w:t>
      </w:r>
      <w:r>
        <w:rPr>
          <w:rFonts w:ascii="Times New Roman"/>
          <w:b w:val="false"/>
          <w:i w:val="false"/>
          <w:color w:val="000000"/>
          <w:sz w:val="28"/>
        </w:rPr>
        <w:t>3) ауылдық округі әкімінің шешімдері мен өкімдерінің жобасын дайындау;</w:t>
      </w:r>
      <w:r>
        <w:br/>
      </w:r>
      <w:r>
        <w:rPr>
          <w:rFonts w:ascii="Times New Roman"/>
          <w:b w:val="false"/>
          <w:i w:val="false"/>
          <w:color w:val="000000"/>
          <w:sz w:val="28"/>
        </w:rPr>
        <w:t>
      </w:t>
      </w:r>
      <w:r>
        <w:rPr>
          <w:rFonts w:ascii="Times New Roman"/>
          <w:b w:val="false"/>
          <w:i w:val="false"/>
          <w:color w:val="000000"/>
          <w:sz w:val="28"/>
        </w:rPr>
        <w:t>4) ауылдық округі әкімінің бұқаралық ақпарат құралдарымен өзара байланысын қамтамасыз ету;</w:t>
      </w:r>
      <w:r>
        <w:br/>
      </w:r>
      <w:r>
        <w:rPr>
          <w:rFonts w:ascii="Times New Roman"/>
          <w:b w:val="false"/>
          <w:i w:val="false"/>
          <w:color w:val="000000"/>
          <w:sz w:val="28"/>
        </w:rPr>
        <w:t>
      </w:t>
      </w:r>
      <w:r>
        <w:rPr>
          <w:rFonts w:ascii="Times New Roman"/>
          <w:b w:val="false"/>
          <w:i w:val="false"/>
          <w:color w:val="000000"/>
          <w:sz w:val="28"/>
        </w:rPr>
        <w:t>5) ауылдық округі әкімінің азаматтарды жеке және заңды тұлғалардың, сондай-ақ ауылдық округі әкімі аппаратының қызметкерлерін жеке мәселелерімен қабылдауды ұйымдастыру;</w:t>
      </w:r>
      <w:r>
        <w:br/>
      </w:r>
      <w:r>
        <w:rPr>
          <w:rFonts w:ascii="Times New Roman"/>
          <w:b w:val="false"/>
          <w:i w:val="false"/>
          <w:color w:val="000000"/>
          <w:sz w:val="28"/>
        </w:rPr>
        <w:t>
      </w:t>
      </w:r>
      <w:r>
        <w:rPr>
          <w:rFonts w:ascii="Times New Roman"/>
          <w:b w:val="false"/>
          <w:i w:val="false"/>
          <w:color w:val="000000"/>
          <w:sz w:val="28"/>
        </w:rPr>
        <w:t>6)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7) заңнамаға сәйкес өзге құқықтар мен міндеттері жүзеге асырады.</w:t>
      </w:r>
      <w:r>
        <w:br/>
      </w:r>
      <w:r>
        <w:rPr>
          <w:rFonts w:ascii="Times New Roman"/>
          <w:b w:val="false"/>
          <w:i w:val="false"/>
          <w:color w:val="000000"/>
          <w:sz w:val="28"/>
        </w:rPr>
        <w:t>
</w:t>
      </w:r>
    </w:p>
    <w:bookmarkStart w:name="z90" w:id="72"/>
    <w:p>
      <w:pPr>
        <w:spacing w:after="0"/>
        <w:ind w:left="0"/>
        <w:jc w:val="left"/>
      </w:pPr>
      <w:r>
        <w:rPr>
          <w:rFonts w:ascii="Times New Roman"/>
          <w:b/>
          <w:i w:val="false"/>
          <w:color w:val="000000"/>
        </w:rPr>
        <w:t xml:space="preserve"> 3. Мемлекеттік органның қызметін ұйымдастыру</w:t>
      </w:r>
    </w:p>
    <w:bookmarkEnd w:id="72"/>
    <w:p>
      <w:pPr>
        <w:spacing w:after="0"/>
        <w:ind w:left="0"/>
        <w:jc w:val="left"/>
      </w:pPr>
      <w:r>
        <w:rPr>
          <w:rFonts w:ascii="Times New Roman"/>
          <w:b w:val="false"/>
          <w:i w:val="false"/>
          <w:color w:val="000000"/>
          <w:sz w:val="28"/>
        </w:rPr>
        <w:t>      </w:t>
      </w:r>
      <w:r>
        <w:rPr>
          <w:rFonts w:ascii="Times New Roman"/>
          <w:b w:val="false"/>
          <w:i w:val="false"/>
          <w:color w:val="000000"/>
          <w:sz w:val="28"/>
        </w:rPr>
        <w:t>18. Жалағаш ауданы әкімдігінің “Еңбек ауылдық округі әкімінің аппараты” коммуналдық мемлекеттік мекемесіне басшылықты Жалағаш ауданы әкімдігінің “Еңбек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Жалағаш ауданы әкімдігінің “Еңбек ауылдық округі әкімінің аппараты” коммуналдық мемлекеттік мекемесінің бірінші басшысын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r>
        <w:br/>
      </w:r>
      <w:r>
        <w:rPr>
          <w:rFonts w:ascii="Times New Roman"/>
          <w:b w:val="false"/>
          <w:i w:val="false"/>
          <w:color w:val="000000"/>
          <w:sz w:val="28"/>
        </w:rPr>
        <w:t>
      </w:t>
      </w:r>
      <w:r>
        <w:rPr>
          <w:rFonts w:ascii="Times New Roman"/>
          <w:b w:val="false"/>
          <w:i w:val="false"/>
          <w:color w:val="000000"/>
          <w:sz w:val="28"/>
        </w:rPr>
        <w:t>20. Жалағаш ауданы әкімдігінің “Еңбек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Жалағаш ауданы әкімдігінің “Еңбек ауылдық округі әкімінің аппараты” коммуналдық мемлекеттік мекемесінің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тиісті әкімшілік-аумақтық бөлініс аумағында тиісті аудандық әкімдіктің лауазымды адамы болып табылады және азаматтармен өзара қарым-қатынастарда оның атынан сенімхатсыз өкілдік етеді;</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4)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w:t>
      </w:r>
      <w:r>
        <w:rPr>
          <w:rFonts w:ascii="Times New Roman"/>
          <w:b w:val="false"/>
          <w:i w:val="false"/>
          <w:color w:val="000000"/>
          <w:sz w:val="28"/>
        </w:rPr>
        <w:t>5)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xml:space="preserve">6)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7)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8) ауылдық округтің коммуналдық тұрғын үй қорының сақталуын, сондай-ақ ауылдық округтің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9) шаруа немесе фермер қожалықтарын ұйымдастыруға, кәсiпкерлiк қызметтi дамытуға жәрдемдеседі.</w:t>
      </w:r>
      <w:r>
        <w:br/>
      </w:r>
      <w:r>
        <w:rPr>
          <w:rFonts w:ascii="Times New Roman"/>
          <w:b w:val="false"/>
          <w:i w:val="false"/>
          <w:color w:val="000000"/>
          <w:sz w:val="28"/>
        </w:rPr>
        <w:t>
      </w:t>
      </w:r>
      <w:r>
        <w:rPr>
          <w:rFonts w:ascii="Times New Roman"/>
          <w:b w:val="false"/>
          <w:i w:val="false"/>
          <w:color w:val="000000"/>
          <w:sz w:val="28"/>
        </w:rPr>
        <w:t>10)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11)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r>
        <w:br/>
      </w:r>
      <w:r>
        <w:rPr>
          <w:rFonts w:ascii="Times New Roman"/>
          <w:b w:val="false"/>
          <w:i w:val="false"/>
          <w:color w:val="000000"/>
          <w:sz w:val="28"/>
        </w:rPr>
        <w:t>
      </w:t>
      </w:r>
      <w:r>
        <w:rPr>
          <w:rFonts w:ascii="Times New Roman"/>
          <w:b w:val="false"/>
          <w:i w:val="false"/>
          <w:color w:val="000000"/>
          <w:sz w:val="28"/>
        </w:rPr>
        <w:t>12)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14)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15)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16)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18)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19)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20)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21) ауылдық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22)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23)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24)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25) 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26)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27)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29) ауылдық округтің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31) 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32)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w:t>
      </w:r>
      <w:r>
        <w:rPr>
          <w:rFonts w:ascii="Times New Roman"/>
          <w:b w:val="false"/>
          <w:i w:val="false"/>
          <w:color w:val="000000"/>
          <w:sz w:val="28"/>
        </w:rPr>
        <w:t>33) берілген коммуналдық мемлекеттік кәсіпорындар қызметінің басым бағыттарын және бюджеттен қаржыландырылатын жұмыстарын (көрсетілетін қызметтерінің) міндетті мөлшерін айқындайды;</w:t>
      </w:r>
      <w:r>
        <w:br/>
      </w:r>
      <w:r>
        <w:rPr>
          <w:rFonts w:ascii="Times New Roman"/>
          <w:b w:val="false"/>
          <w:i w:val="false"/>
          <w:color w:val="000000"/>
          <w:sz w:val="28"/>
        </w:rPr>
        <w:t>
      </w:t>
      </w:r>
      <w:r>
        <w:rPr>
          <w:rFonts w:ascii="Times New Roman"/>
          <w:b w:val="false"/>
          <w:i w:val="false"/>
          <w:color w:val="000000"/>
          <w:sz w:val="28"/>
        </w:rPr>
        <w:t>34)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35) берілген аудандық комуналдық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36)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w:t>
      </w:r>
      <w:r>
        <w:rPr>
          <w:rFonts w:ascii="Times New Roman"/>
          <w:b w:val="false"/>
          <w:i w:val="false"/>
          <w:color w:val="000000"/>
          <w:sz w:val="28"/>
        </w:rPr>
        <w:t>37) басқаруына берілген комуналдық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38)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w:t>
      </w:r>
      <w:r>
        <w:rPr>
          <w:rFonts w:ascii="Times New Roman"/>
          <w:b w:val="false"/>
          <w:i w:val="false"/>
          <w:color w:val="000000"/>
          <w:sz w:val="28"/>
        </w:rPr>
        <w:t>39)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40) бюджеттің атқарылуы жөніндегі орталық уәкілетті органда әкімнің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41)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42)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43)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w:t>
      </w:r>
      <w:r>
        <w:rPr>
          <w:rFonts w:ascii="Times New Roman"/>
          <w:b w:val="false"/>
          <w:i w:val="false"/>
          <w:color w:val="000000"/>
          <w:sz w:val="28"/>
        </w:rPr>
        <w:t>44)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w:t>
      </w:r>
      <w:r>
        <w:rPr>
          <w:rFonts w:ascii="Times New Roman"/>
          <w:b w:val="false"/>
          <w:i w:val="false"/>
          <w:color w:val="000000"/>
          <w:sz w:val="28"/>
        </w:rPr>
        <w:t>45)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46)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Жалағаш ауданы әкімдігінің “Еңбек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әкімшілігі мен оның еңбек ұжымының арасындағы өзара қарым-қатынастар Қазақстан Республикасының заңнамасымен реттеледі.</w:t>
      </w:r>
      <w:r>
        <w:br/>
      </w:r>
      <w:r>
        <w:rPr>
          <w:rFonts w:ascii="Times New Roman"/>
          <w:b w:val="false"/>
          <w:i w:val="false"/>
          <w:color w:val="000000"/>
          <w:sz w:val="28"/>
        </w:rPr>
        <w:t>
      </w:t>
      </w:r>
      <w:r>
        <w:rPr>
          <w:rFonts w:ascii="Times New Roman"/>
          <w:b w:val="false"/>
          <w:i w:val="false"/>
          <w:color w:val="000000"/>
          <w:sz w:val="28"/>
        </w:rPr>
        <w:t>23. Жалағаш ауданы әкімдігінің “Еңбек ауылдық округі әкімінің аппараты” коммуналдық мемлекеттік мекемесінің аппаратының Қазақстан Республикасының заңнамасына сәйкес қызметке тағайындалатын және қызметтен босатылатын ауылдық округ әкімі басқарады.</w:t>
      </w:r>
      <w:r>
        <w:br/>
      </w:r>
      <w:r>
        <w:rPr>
          <w:rFonts w:ascii="Times New Roman"/>
          <w:b w:val="false"/>
          <w:i w:val="false"/>
          <w:color w:val="000000"/>
          <w:sz w:val="28"/>
        </w:rPr>
        <w:t>
</w:t>
      </w:r>
    </w:p>
    <w:bookmarkStart w:name="z91" w:id="73"/>
    <w:p>
      <w:pPr>
        <w:spacing w:after="0"/>
        <w:ind w:left="0"/>
        <w:jc w:val="left"/>
      </w:pPr>
      <w:r>
        <w:rPr>
          <w:rFonts w:ascii="Times New Roman"/>
          <w:b/>
          <w:i w:val="false"/>
          <w:color w:val="000000"/>
        </w:rPr>
        <w:t xml:space="preserve"> 4. Мемлекеттік органның мүлкі</w:t>
      </w:r>
    </w:p>
    <w:bookmarkEnd w:id="73"/>
    <w:p>
      <w:pPr>
        <w:spacing w:after="0"/>
        <w:ind w:left="0"/>
        <w:jc w:val="left"/>
      </w:pPr>
      <w:r>
        <w:rPr>
          <w:rFonts w:ascii="Times New Roman"/>
          <w:b w:val="false"/>
          <w:i w:val="false"/>
          <w:color w:val="000000"/>
          <w:sz w:val="28"/>
        </w:rPr>
        <w:t>      </w:t>
      </w:r>
      <w:r>
        <w:rPr>
          <w:rFonts w:ascii="Times New Roman"/>
          <w:b w:val="false"/>
          <w:i w:val="false"/>
          <w:color w:val="000000"/>
          <w:sz w:val="28"/>
        </w:rPr>
        <w:t>24. Жалағаш ауданы әкімдігінің “Еңбек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Жалағаш ауданы әкімдігінің “Еңбек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Жалағаш ауданы әкімдігінің “Еңбек ауылдық округі әкімінің аппараты” коммуналдық мемлекеттік мекемесіне бекітіліп берілген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Жалағаш ауданы әкімдігінің “Еңбек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2" w:id="74"/>
    <w:p>
      <w:pPr>
        <w:spacing w:after="0"/>
        <w:ind w:left="0"/>
        <w:jc w:val="left"/>
      </w:pPr>
      <w:r>
        <w:rPr>
          <w:rFonts w:ascii="Times New Roman"/>
          <w:b/>
          <w:i w:val="false"/>
          <w:color w:val="000000"/>
        </w:rPr>
        <w:t xml:space="preserve"> 5. Мемлекеттік органды қайта ұйымдастыру және тарату</w:t>
      </w:r>
    </w:p>
    <w:bookmarkEnd w:id="74"/>
    <w:p>
      <w:pPr>
        <w:spacing w:after="0"/>
        <w:ind w:left="0"/>
        <w:jc w:val="left"/>
      </w:pPr>
      <w:r>
        <w:rPr>
          <w:rFonts w:ascii="Times New Roman"/>
          <w:b w:val="false"/>
          <w:i w:val="false"/>
          <w:color w:val="000000"/>
          <w:sz w:val="28"/>
        </w:rPr>
        <w:t>      </w:t>
      </w:r>
      <w:r>
        <w:rPr>
          <w:rFonts w:ascii="Times New Roman"/>
          <w:b w:val="false"/>
          <w:i w:val="false"/>
          <w:color w:val="000000"/>
          <w:sz w:val="28"/>
        </w:rPr>
        <w:t>27. Жалағаш ауданы әкімдігінің “Еңбек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93" w:id="75"/>
    <w:p>
      <w:pPr>
        <w:spacing w:after="0"/>
        <w:ind w:left="0"/>
        <w:jc w:val="left"/>
      </w:pPr>
      <w:r>
        <w:rPr>
          <w:rFonts w:ascii="Times New Roman"/>
          <w:b/>
          <w:i w:val="false"/>
          <w:color w:val="000000"/>
        </w:rPr>
        <w:t xml:space="preserve"> Жалағаш ауданы әкімдігінің “Еңбек ауылдық округі әкімінің аппараты” коммуналдық мемлекеттік мекемесінің және оның ведомстволарының қарамағындағы ұйымдар тізбесі</w:t>
      </w:r>
    </w:p>
    <w:bookmarkEnd w:id="75"/>
    <w:p>
      <w:pPr>
        <w:spacing w:after="0"/>
        <w:ind w:left="0"/>
        <w:jc w:val="left"/>
      </w:pPr>
      <w:r>
        <w:rPr>
          <w:rFonts w:ascii="Times New Roman"/>
          <w:b w:val="false"/>
          <w:i w:val="false"/>
          <w:color w:val="000000"/>
          <w:sz w:val="28"/>
        </w:rPr>
        <w:t>      </w:t>
      </w:r>
      <w:r>
        <w:rPr>
          <w:rFonts w:ascii="Times New Roman"/>
          <w:b w:val="false"/>
          <w:i w:val="false"/>
          <w:color w:val="000000"/>
          <w:sz w:val="28"/>
        </w:rPr>
        <w:t>1) Еңбек ауылдық округі әкімі аппаратының “Аққошқар ауылдық мәдениет Үйі” коммуналдық мемлекеттік қазыналық кәсіпорын.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2014 жылғы “16” маусымдағы</w:t>
            </w:r>
            <w:r>
              <w:br/>
            </w:r>
            <w:r>
              <w:rPr>
                <w:rFonts w:ascii="Times New Roman"/>
                <w:b w:val="false"/>
                <w:i w:val="false"/>
                <w:color w:val="000000"/>
                <w:sz w:val="20"/>
              </w:rPr>
              <w:t>№ 255 қаулысына қосымша</w:t>
            </w:r>
          </w:p>
        </w:tc>
      </w:tr>
    </w:tbl>
    <w:bookmarkStart w:name="z94" w:id="76"/>
    <w:p>
      <w:pPr>
        <w:spacing w:after="0"/>
        <w:ind w:left="0"/>
        <w:jc w:val="left"/>
      </w:pPr>
      <w:r>
        <w:rPr>
          <w:rFonts w:ascii="Times New Roman"/>
          <w:b/>
          <w:i w:val="false"/>
          <w:color w:val="000000"/>
        </w:rPr>
        <w:t xml:space="preserve"> Жалағаш ауданы әкімдігінің “Таң ауылдық округі әкімінің аппараты” коммуналдық мемлекеттік мекемесінің Ережесі</w:t>
      </w:r>
      <w:r>
        <w:br/>
      </w:r>
      <w:r>
        <w:rPr>
          <w:rFonts w:ascii="Times New Roman"/>
          <w:b/>
          <w:i w:val="false"/>
          <w:color w:val="000000"/>
        </w:rPr>
        <w:t>1. Жалпы ережелер</w:t>
      </w:r>
    </w:p>
    <w:bookmarkEnd w:id="76"/>
    <w:p>
      <w:pPr>
        <w:spacing w:after="0"/>
        <w:ind w:left="0"/>
        <w:jc w:val="left"/>
      </w:pPr>
      <w:r>
        <w:rPr>
          <w:rFonts w:ascii="Times New Roman"/>
          <w:b w:val="false"/>
          <w:i w:val="false"/>
          <w:color w:val="000000"/>
          <w:sz w:val="28"/>
        </w:rPr>
        <w:t>      </w:t>
      </w:r>
      <w:r>
        <w:rPr>
          <w:rFonts w:ascii="Times New Roman"/>
          <w:b w:val="false"/>
          <w:i w:val="false"/>
          <w:color w:val="000000"/>
          <w:sz w:val="28"/>
        </w:rPr>
        <w:t>1. Жалағаш ауданы әкімдігінің “Таң ауылдық округі әкімінің аппараты” коммуналдық мемлекеттік мекемесі ауылдық округі әкімінің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Жалағаш ауданы әкімдігінің “Таң ауылдық округі әкімінің аппараты” коммуналдық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Таң ауылдық округі әкімінің аппаратының "Таң ауылдық мәдениет Үйі"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3. Жалағаш ауданы әкімдігінің “Таң ауылдық округі әкімінің аппараты” коммуналдық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Жалағаш ауданы әкімдігінің “Таң ауылдық округі әкімінің аппараты” коммуналдық мемлекеттік мекемесі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Жалағаш ауданы әкімдігінің “Таң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Жалағаш ауданы әкімдігінің “Таң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Жалағаш ауданы әкімдігінің “Таң ауылдық округі әкімінің аппараты” коммуналдық мемлекеттік мекемесі өз құзыретінің мәселелері бойынша заңнамада белгіленген тәртіппен ауылдық округі әкімінің шешімдері мен өкімдері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Жалағаш ауданы әкімдігінің “Таң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120213, Қазақстан Республикасы, Қызылорда облысы, Жалағаш ауданы, Таң ауылы, Орынбай жырау көшесі № 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Жалағаш ауданы әкімдігінің “Таң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Жалағаш ауданы әкімдігінің “Таң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Жалағаш ауданы әкімдігінің “Таң ауылдық округі әкімінің аппараты” коммуналдық мемлекеттік мекемесінің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13. Жалағаш ауданы әкімдігінің “Таң ауылдық округі әкімінің аппараты” коммуналдық мемлекеттік мекемесіне кәсіпкерлік субьектілерімен Жалағаш ауданы әкімдігінің “Таң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96" w:id="77"/>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77"/>
    <w:p>
      <w:pPr>
        <w:spacing w:after="0"/>
        <w:ind w:left="0"/>
        <w:jc w:val="left"/>
      </w:pPr>
      <w:r>
        <w:rPr>
          <w:rFonts w:ascii="Times New Roman"/>
          <w:b w:val="false"/>
          <w:i w:val="false"/>
          <w:color w:val="000000"/>
          <w:sz w:val="28"/>
        </w:rPr>
        <w:t>      </w:t>
      </w:r>
      <w:r>
        <w:rPr>
          <w:rFonts w:ascii="Times New Roman"/>
          <w:b w:val="false"/>
          <w:i w:val="false"/>
          <w:color w:val="000000"/>
          <w:sz w:val="28"/>
        </w:rPr>
        <w:t>14. Жалағаш ауданы әкімдігінің “Таң ауылдық округі әкімінің аппараты” коммуналдық мемлекеттік мекемесінің миссиясы атқарушы билiктің жалпы мемлекеттiк саясатын тиістi аумақты дамыту мүдделерімен және қажеттілігімен үйлестіре жүргізуді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ауылдық округі әкімінің қызметін қамтамасыз ету міндеттерін жүзеге асырады.</w:t>
      </w:r>
      <w:r>
        <w:br/>
      </w:r>
      <w:r>
        <w:rPr>
          <w:rFonts w:ascii="Times New Roman"/>
          <w:b w:val="false"/>
          <w:i w:val="false"/>
          <w:color w:val="000000"/>
          <w:sz w:val="28"/>
        </w:rPr>
        <w:t>
      </w:t>
      </w:r>
      <w:r>
        <w:rPr>
          <w:rFonts w:ascii="Times New Roman"/>
          <w:b w:val="false"/>
          <w:i w:val="false"/>
          <w:color w:val="000000"/>
          <w:sz w:val="28"/>
        </w:rPr>
        <w:t>16. Функциясы:</w:t>
      </w:r>
      <w:r>
        <w:br/>
      </w:r>
      <w:r>
        <w:rPr>
          <w:rFonts w:ascii="Times New Roman"/>
          <w:b w:val="false"/>
          <w:i w:val="false"/>
          <w:color w:val="000000"/>
          <w:sz w:val="28"/>
        </w:rPr>
        <w:t>
      </w:t>
      </w:r>
      <w:r>
        <w:rPr>
          <w:rFonts w:ascii="Times New Roman"/>
          <w:b w:val="false"/>
          <w:i w:val="false"/>
          <w:color w:val="000000"/>
          <w:sz w:val="28"/>
        </w:rPr>
        <w:t>1) ауылдық округі әкімінің қызметін қамтамасыз ету.</w:t>
      </w:r>
      <w:r>
        <w:br/>
      </w:r>
      <w:r>
        <w:rPr>
          <w:rFonts w:ascii="Times New Roman"/>
          <w:b w:val="false"/>
          <w:i w:val="false"/>
          <w:color w:val="000000"/>
          <w:sz w:val="28"/>
        </w:rPr>
        <w:t>
      </w:t>
      </w:r>
      <w:r>
        <w:rPr>
          <w:rFonts w:ascii="Times New Roman"/>
          <w:b w:val="false"/>
          <w:i w:val="false"/>
          <w:color w:val="000000"/>
          <w:sz w:val="28"/>
        </w:rPr>
        <w:t>2) Таң ауылдық округі әкімінің аппаратының "Таң ауылдық мәдениет Үйі" коммуналдық мемлекеттік қазыналық кәсіпорының функциялары:</w:t>
      </w:r>
      <w:r>
        <w:br/>
      </w:r>
      <w:r>
        <w:rPr>
          <w:rFonts w:ascii="Times New Roman"/>
          <w:b w:val="false"/>
          <w:i w:val="false"/>
          <w:color w:val="000000"/>
          <w:sz w:val="28"/>
        </w:rPr>
        <w:t>
      </w:t>
      </w:r>
      <w:r>
        <w:rPr>
          <w:rFonts w:ascii="Times New Roman"/>
          <w:b w:val="false"/>
          <w:i w:val="false"/>
          <w:color w:val="000000"/>
          <w:sz w:val="28"/>
        </w:rPr>
        <w:t>мәдениет, өнер, тілдерді дамыту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тарихи-мәдени мұраның сақталуын қамтамасыз ету;</w:t>
      </w:r>
      <w:r>
        <w:br/>
      </w:r>
      <w:r>
        <w:rPr>
          <w:rFonts w:ascii="Times New Roman"/>
          <w:b w:val="false"/>
          <w:i w:val="false"/>
          <w:color w:val="000000"/>
          <w:sz w:val="28"/>
        </w:rPr>
        <w:t>
      </w:t>
      </w:r>
      <w:r>
        <w:rPr>
          <w:rFonts w:ascii="Times New Roman"/>
          <w:b w:val="false"/>
          <w:i w:val="false"/>
          <w:color w:val="000000"/>
          <w:sz w:val="28"/>
        </w:rPr>
        <w:t>тілдерді қолдану мен оларды дамытудың мемлекеттік бағдарламасын орындауды жүзеге асыру;</w:t>
      </w:r>
      <w:r>
        <w:br/>
      </w:r>
      <w:r>
        <w:rPr>
          <w:rFonts w:ascii="Times New Roman"/>
          <w:b w:val="false"/>
          <w:i w:val="false"/>
          <w:color w:val="000000"/>
          <w:sz w:val="28"/>
        </w:rPr>
        <w:t>
      </w:t>
      </w:r>
      <w:r>
        <w:rPr>
          <w:rFonts w:ascii="Times New Roman"/>
          <w:b w:val="false"/>
          <w:i w:val="false"/>
          <w:color w:val="000000"/>
          <w:sz w:val="28"/>
        </w:rPr>
        <w:t>халық шаруашылығы фестивальдарын, айтыстар, семинарлар және басқа да шаралар өткізу;</w:t>
      </w:r>
      <w:r>
        <w:br/>
      </w:r>
      <w:r>
        <w:rPr>
          <w:rFonts w:ascii="Times New Roman"/>
          <w:b w:val="false"/>
          <w:i w:val="false"/>
          <w:color w:val="000000"/>
          <w:sz w:val="28"/>
        </w:rPr>
        <w:t>
      </w:t>
      </w:r>
      <w:r>
        <w:rPr>
          <w:rFonts w:ascii="Times New Roman"/>
          <w:b w:val="false"/>
          <w:i w:val="false"/>
          <w:color w:val="000000"/>
          <w:sz w:val="28"/>
        </w:rPr>
        <w:t>мүдделі мемлекеттік мекемелермен бірлесіп аудан әкімдігінің мәдениет және өнер саласын дамытуға арналған бағдарламаларын жүзеге асыру шараларын қабылдау;</w:t>
      </w:r>
      <w:r>
        <w:br/>
      </w:r>
      <w:r>
        <w:rPr>
          <w:rFonts w:ascii="Times New Roman"/>
          <w:b w:val="false"/>
          <w:i w:val="false"/>
          <w:color w:val="000000"/>
          <w:sz w:val="28"/>
        </w:rPr>
        <w:t>
      </w:t>
      </w:r>
      <w:r>
        <w:rPr>
          <w:rFonts w:ascii="Times New Roman"/>
          <w:b w:val="false"/>
          <w:i w:val="false"/>
          <w:color w:val="000000"/>
          <w:sz w:val="28"/>
        </w:rPr>
        <w:t>достастық мемлекеттерінде және шетелдерде өтетін фестивальдарға, байқауларға және басқа шараларға үздік шығармашылық ұжымдарды, жеке орындаушыларды ұстау;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ауылдық округі әкімін ақпараттық-талдамалық, құқықтық, ұйымдық, хаттамалық, құжаттамалық, материалдық-техникалық және өзге де қамтамасыз ету;</w:t>
      </w:r>
      <w:r>
        <w:br/>
      </w:r>
      <w:r>
        <w:rPr>
          <w:rFonts w:ascii="Times New Roman"/>
          <w:b w:val="false"/>
          <w:i w:val="false"/>
          <w:color w:val="000000"/>
          <w:sz w:val="28"/>
        </w:rPr>
        <w:t>
      </w:t>
      </w:r>
      <w:r>
        <w:rPr>
          <w:rFonts w:ascii="Times New Roman"/>
          <w:b w:val="false"/>
          <w:i w:val="false"/>
          <w:color w:val="000000"/>
          <w:sz w:val="28"/>
        </w:rPr>
        <w:t>2) ауылдық округі әкімінің заңды мүдделерін соттарда білдіру және қорғау, прокурорлық ден қою актілерімен жұмыс жасау;</w:t>
      </w:r>
      <w:r>
        <w:br/>
      </w:r>
      <w:r>
        <w:rPr>
          <w:rFonts w:ascii="Times New Roman"/>
          <w:b w:val="false"/>
          <w:i w:val="false"/>
          <w:color w:val="000000"/>
          <w:sz w:val="28"/>
        </w:rPr>
        <w:t>
      </w:t>
      </w:r>
      <w:r>
        <w:rPr>
          <w:rFonts w:ascii="Times New Roman"/>
          <w:b w:val="false"/>
          <w:i w:val="false"/>
          <w:color w:val="000000"/>
          <w:sz w:val="28"/>
        </w:rPr>
        <w:t>3) ауылдық округі әкімінің шешімдері мен өкімдерінің жобасын дайындау;</w:t>
      </w:r>
      <w:r>
        <w:br/>
      </w:r>
      <w:r>
        <w:rPr>
          <w:rFonts w:ascii="Times New Roman"/>
          <w:b w:val="false"/>
          <w:i w:val="false"/>
          <w:color w:val="000000"/>
          <w:sz w:val="28"/>
        </w:rPr>
        <w:t>
      </w:t>
      </w:r>
      <w:r>
        <w:rPr>
          <w:rFonts w:ascii="Times New Roman"/>
          <w:b w:val="false"/>
          <w:i w:val="false"/>
          <w:color w:val="000000"/>
          <w:sz w:val="28"/>
        </w:rPr>
        <w:t>4) ауылдық округі әкімінің бұқаралық ақпарат құралдарымен өзара байланысын қамтамасыз ету;</w:t>
      </w:r>
      <w:r>
        <w:br/>
      </w:r>
      <w:r>
        <w:rPr>
          <w:rFonts w:ascii="Times New Roman"/>
          <w:b w:val="false"/>
          <w:i w:val="false"/>
          <w:color w:val="000000"/>
          <w:sz w:val="28"/>
        </w:rPr>
        <w:t>
      </w:t>
      </w:r>
      <w:r>
        <w:rPr>
          <w:rFonts w:ascii="Times New Roman"/>
          <w:b w:val="false"/>
          <w:i w:val="false"/>
          <w:color w:val="000000"/>
          <w:sz w:val="28"/>
        </w:rPr>
        <w:t>5) ауылдық округі әкімінің азаматтарды жеке және заңды тұлғалардың, сондай-ақ ауылдық округі әкімі аппаратының қызметкерлерін жеке мәселелерімен қабылдауды ұйымдастыру;</w:t>
      </w:r>
      <w:r>
        <w:br/>
      </w:r>
      <w:r>
        <w:rPr>
          <w:rFonts w:ascii="Times New Roman"/>
          <w:b w:val="false"/>
          <w:i w:val="false"/>
          <w:color w:val="000000"/>
          <w:sz w:val="28"/>
        </w:rPr>
        <w:t>
      </w:t>
      </w:r>
      <w:r>
        <w:rPr>
          <w:rFonts w:ascii="Times New Roman"/>
          <w:b w:val="false"/>
          <w:i w:val="false"/>
          <w:color w:val="000000"/>
          <w:sz w:val="28"/>
        </w:rPr>
        <w:t>6)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7) заңнамаға сәйкес өзге құқықтар мен міндеттері жүзеге асырады.</w:t>
      </w:r>
      <w:r>
        <w:br/>
      </w:r>
      <w:r>
        <w:rPr>
          <w:rFonts w:ascii="Times New Roman"/>
          <w:b w:val="false"/>
          <w:i w:val="false"/>
          <w:color w:val="000000"/>
          <w:sz w:val="28"/>
        </w:rPr>
        <w:t>
</w:t>
      </w:r>
    </w:p>
    <w:bookmarkStart w:name="z97" w:id="78"/>
    <w:p>
      <w:pPr>
        <w:spacing w:after="0"/>
        <w:ind w:left="0"/>
        <w:jc w:val="left"/>
      </w:pPr>
      <w:r>
        <w:rPr>
          <w:rFonts w:ascii="Times New Roman"/>
          <w:b/>
          <w:i w:val="false"/>
          <w:color w:val="000000"/>
        </w:rPr>
        <w:t xml:space="preserve"> 3. Мемлекеттік органның қызметін ұйымдастыру</w:t>
      </w:r>
    </w:p>
    <w:bookmarkEnd w:id="78"/>
    <w:p>
      <w:pPr>
        <w:spacing w:after="0"/>
        <w:ind w:left="0"/>
        <w:jc w:val="left"/>
      </w:pPr>
      <w:r>
        <w:rPr>
          <w:rFonts w:ascii="Times New Roman"/>
          <w:b w:val="false"/>
          <w:i w:val="false"/>
          <w:color w:val="000000"/>
          <w:sz w:val="28"/>
        </w:rPr>
        <w:t>      </w:t>
      </w:r>
      <w:r>
        <w:rPr>
          <w:rFonts w:ascii="Times New Roman"/>
          <w:b w:val="false"/>
          <w:i w:val="false"/>
          <w:color w:val="000000"/>
          <w:sz w:val="28"/>
        </w:rPr>
        <w:t>18. Жалағаш ауданы әкімдігінің “Таң ауылдық округі әкімінің аппараты” коммуналдық мемлекеттік мекемесіне басшылықты Жалағаш ауданы әкімдігінің “Таң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Жалағаш ауданы әкімдігінің “Таң ауылдық округі әкімінің аппараты” коммуналдық мемлекеттік мекемесінің бірінші басшысын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r>
        <w:br/>
      </w:r>
      <w:r>
        <w:rPr>
          <w:rFonts w:ascii="Times New Roman"/>
          <w:b w:val="false"/>
          <w:i w:val="false"/>
          <w:color w:val="000000"/>
          <w:sz w:val="28"/>
        </w:rPr>
        <w:t>
      </w:t>
      </w:r>
      <w:r>
        <w:rPr>
          <w:rFonts w:ascii="Times New Roman"/>
          <w:b w:val="false"/>
          <w:i w:val="false"/>
          <w:color w:val="000000"/>
          <w:sz w:val="28"/>
        </w:rPr>
        <w:t>20. Жалағаш ауданы әкімдігінің “Таң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Жалағаш ауданы әкімдігінің “Таң ауылдық округі әкімінің аппараты” коммуналдық мемлекеттік мекемесінің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тиісті әкімшілік-аумақтық бөлініс аумағында тиісті аудандық әкімдіктің лауазымды адамы болып табылады және азаматтармен өзара қарым-қатынастарда оның атынан сенімхатсыз өкілдік етеді;</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4)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w:t>
      </w:r>
      <w:r>
        <w:rPr>
          <w:rFonts w:ascii="Times New Roman"/>
          <w:b w:val="false"/>
          <w:i w:val="false"/>
          <w:color w:val="000000"/>
          <w:sz w:val="28"/>
        </w:rPr>
        <w:t>5)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xml:space="preserve">6)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7)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8) ауылдық округтің коммуналдық тұрғын үй қорының сақталуын, сондай-ақ ауылдық округтің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9) шаруа немесе фермер қожалықтарын ұйымдастыруға, кәсiпкерлiк қызметтi дамытуға жәрдемдеседі.</w:t>
      </w:r>
      <w:r>
        <w:br/>
      </w:r>
      <w:r>
        <w:rPr>
          <w:rFonts w:ascii="Times New Roman"/>
          <w:b w:val="false"/>
          <w:i w:val="false"/>
          <w:color w:val="000000"/>
          <w:sz w:val="28"/>
        </w:rPr>
        <w:t>
      </w:t>
      </w:r>
      <w:r>
        <w:rPr>
          <w:rFonts w:ascii="Times New Roman"/>
          <w:b w:val="false"/>
          <w:i w:val="false"/>
          <w:color w:val="000000"/>
          <w:sz w:val="28"/>
        </w:rPr>
        <w:t>10)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11)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r>
        <w:br/>
      </w:r>
      <w:r>
        <w:rPr>
          <w:rFonts w:ascii="Times New Roman"/>
          <w:b w:val="false"/>
          <w:i w:val="false"/>
          <w:color w:val="000000"/>
          <w:sz w:val="28"/>
        </w:rPr>
        <w:t>
      </w:t>
      </w:r>
      <w:r>
        <w:rPr>
          <w:rFonts w:ascii="Times New Roman"/>
          <w:b w:val="false"/>
          <w:i w:val="false"/>
          <w:color w:val="000000"/>
          <w:sz w:val="28"/>
        </w:rPr>
        <w:t>12)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14)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15)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16)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18)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19)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20)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21) ауылдық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22)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23)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24)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25) 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26)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27)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29) ауылдық округтің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31) 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32)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w:t>
      </w:r>
      <w:r>
        <w:rPr>
          <w:rFonts w:ascii="Times New Roman"/>
          <w:b w:val="false"/>
          <w:i w:val="false"/>
          <w:color w:val="000000"/>
          <w:sz w:val="28"/>
        </w:rPr>
        <w:t>33) берілген коммуналдық мемлекеттік кәсіпорындар қызметінің басым бағыттарын және бюджеттен қаржыландырылатын жұмыстарын (көрсетілетін қызметтерінің) міндетті мөлшерін айқындайды;</w:t>
      </w:r>
      <w:r>
        <w:br/>
      </w:r>
      <w:r>
        <w:rPr>
          <w:rFonts w:ascii="Times New Roman"/>
          <w:b w:val="false"/>
          <w:i w:val="false"/>
          <w:color w:val="000000"/>
          <w:sz w:val="28"/>
        </w:rPr>
        <w:t>
      </w:t>
      </w:r>
      <w:r>
        <w:rPr>
          <w:rFonts w:ascii="Times New Roman"/>
          <w:b w:val="false"/>
          <w:i w:val="false"/>
          <w:color w:val="000000"/>
          <w:sz w:val="28"/>
        </w:rPr>
        <w:t>мүлікті</w:t>
      </w:r>
      <w:r>
        <w:br/>
      </w:r>
      <w:r>
        <w:rPr>
          <w:rFonts w:ascii="Times New Roman"/>
          <w:b w:val="false"/>
          <w:i w:val="false"/>
          <w:color w:val="000000"/>
          <w:sz w:val="28"/>
        </w:rPr>
        <w:t>
      </w:t>
      </w:r>
      <w:r>
        <w:rPr>
          <w:rFonts w:ascii="Times New Roman"/>
          <w:b w:val="false"/>
          <w:i w:val="false"/>
          <w:color w:val="000000"/>
          <w:sz w:val="28"/>
        </w:rPr>
        <w:t>34)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35) берілген аудандық комуналдық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36)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w:t>
      </w:r>
      <w:r>
        <w:rPr>
          <w:rFonts w:ascii="Times New Roman"/>
          <w:b w:val="false"/>
          <w:i w:val="false"/>
          <w:color w:val="000000"/>
          <w:sz w:val="28"/>
        </w:rPr>
        <w:t>37) басқаруына берілген комуналдық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38)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w:t>
      </w:r>
      <w:r>
        <w:rPr>
          <w:rFonts w:ascii="Times New Roman"/>
          <w:b w:val="false"/>
          <w:i w:val="false"/>
          <w:color w:val="000000"/>
          <w:sz w:val="28"/>
        </w:rPr>
        <w:t>39)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40) бюджеттің атқарылуы жөніндегі орталық уәкілетті органда әкімнің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41)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42)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43)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w:t>
      </w:r>
      <w:r>
        <w:rPr>
          <w:rFonts w:ascii="Times New Roman"/>
          <w:b w:val="false"/>
          <w:i w:val="false"/>
          <w:color w:val="000000"/>
          <w:sz w:val="28"/>
        </w:rPr>
        <w:t>44)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w:t>
      </w:r>
      <w:r>
        <w:rPr>
          <w:rFonts w:ascii="Times New Roman"/>
          <w:b w:val="false"/>
          <w:i w:val="false"/>
          <w:color w:val="000000"/>
          <w:sz w:val="28"/>
        </w:rPr>
        <w:t>45)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46)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Жалағаш ауданы әкімдігінің “Таң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әкімшілігі мен оның еңбек ұжымының арасындағы өзара қарым-қатынастар Қазақстан Республикасының заңнамасымен реттеледі.</w:t>
      </w:r>
      <w:r>
        <w:br/>
      </w:r>
      <w:r>
        <w:rPr>
          <w:rFonts w:ascii="Times New Roman"/>
          <w:b w:val="false"/>
          <w:i w:val="false"/>
          <w:color w:val="000000"/>
          <w:sz w:val="28"/>
        </w:rPr>
        <w:t>
      </w:t>
      </w:r>
      <w:r>
        <w:rPr>
          <w:rFonts w:ascii="Times New Roman"/>
          <w:b w:val="false"/>
          <w:i w:val="false"/>
          <w:color w:val="000000"/>
          <w:sz w:val="28"/>
        </w:rPr>
        <w:t>23. Жалағаш ауданы әкімдігінің “Таң ауылдық округі әкімінің аппараты” коммуналдық мемлекеттік мекемесінің аппаратының Қазақстан Республикасының заңнамасына сәйкес қызметке тағайындалатын және қызметтен босатылатын ауылдық округ әкімі басқарады.</w:t>
      </w:r>
      <w:r>
        <w:br/>
      </w:r>
      <w:r>
        <w:rPr>
          <w:rFonts w:ascii="Times New Roman"/>
          <w:b w:val="false"/>
          <w:i w:val="false"/>
          <w:color w:val="000000"/>
          <w:sz w:val="28"/>
        </w:rPr>
        <w:t>
</w:t>
      </w:r>
    </w:p>
    <w:bookmarkStart w:name="z98" w:id="79"/>
    <w:p>
      <w:pPr>
        <w:spacing w:after="0"/>
        <w:ind w:left="0"/>
        <w:jc w:val="left"/>
      </w:pPr>
      <w:r>
        <w:rPr>
          <w:rFonts w:ascii="Times New Roman"/>
          <w:b/>
          <w:i w:val="false"/>
          <w:color w:val="000000"/>
        </w:rPr>
        <w:t xml:space="preserve"> 4. Мемлекеттік органның мүлкі</w:t>
      </w:r>
    </w:p>
    <w:bookmarkEnd w:id="79"/>
    <w:p>
      <w:pPr>
        <w:spacing w:after="0"/>
        <w:ind w:left="0"/>
        <w:jc w:val="left"/>
      </w:pPr>
      <w:r>
        <w:rPr>
          <w:rFonts w:ascii="Times New Roman"/>
          <w:b w:val="false"/>
          <w:i w:val="false"/>
          <w:color w:val="000000"/>
          <w:sz w:val="28"/>
        </w:rPr>
        <w:t>      </w:t>
      </w:r>
      <w:r>
        <w:rPr>
          <w:rFonts w:ascii="Times New Roman"/>
          <w:b w:val="false"/>
          <w:i w:val="false"/>
          <w:color w:val="000000"/>
          <w:sz w:val="28"/>
        </w:rPr>
        <w:t>24. Жалағаш ауданы әкімдігінің “Таң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Жалағаш ауданы әкімдігінің “Таң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Жалағаш ауданы әкімдігінің “Таң ауылдық округі әкімінің аппараты” коммуналдық мемлекеттік мекемесіне бекітіліп берілген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Жалағаш ауданы әкімдігінің “Таң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9" w:id="80"/>
    <w:p>
      <w:pPr>
        <w:spacing w:after="0"/>
        <w:ind w:left="0"/>
        <w:jc w:val="left"/>
      </w:pPr>
      <w:r>
        <w:rPr>
          <w:rFonts w:ascii="Times New Roman"/>
          <w:b/>
          <w:i w:val="false"/>
          <w:color w:val="000000"/>
        </w:rPr>
        <w:t xml:space="preserve"> 5. Мемлекеттік органды қайта ұйымдастыру және тарату</w:t>
      </w:r>
    </w:p>
    <w:bookmarkEnd w:id="80"/>
    <w:p>
      <w:pPr>
        <w:spacing w:after="0"/>
        <w:ind w:left="0"/>
        <w:jc w:val="left"/>
      </w:pPr>
      <w:r>
        <w:rPr>
          <w:rFonts w:ascii="Times New Roman"/>
          <w:b w:val="false"/>
          <w:i w:val="false"/>
          <w:color w:val="000000"/>
          <w:sz w:val="28"/>
        </w:rPr>
        <w:t>      </w:t>
      </w:r>
      <w:r>
        <w:rPr>
          <w:rFonts w:ascii="Times New Roman"/>
          <w:b w:val="false"/>
          <w:i w:val="false"/>
          <w:color w:val="000000"/>
          <w:sz w:val="28"/>
        </w:rPr>
        <w:t>27. Жалағаш ауданы әкімдігінің “Таң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00" w:id="81"/>
    <w:p>
      <w:pPr>
        <w:spacing w:after="0"/>
        <w:ind w:left="0"/>
        <w:jc w:val="left"/>
      </w:pPr>
      <w:r>
        <w:rPr>
          <w:rFonts w:ascii="Times New Roman"/>
          <w:b/>
          <w:i w:val="false"/>
          <w:color w:val="000000"/>
        </w:rPr>
        <w:t xml:space="preserve"> Жалағаш ауданы әкімдігінің “Таң ауылдық округі әкімінің аппараты” коммуналдық мемлекеттік мекемесінің және оның ведомстволарының қарамағындағы ұйымдар тізбесі</w:t>
      </w:r>
    </w:p>
    <w:bookmarkEnd w:id="81"/>
    <w:p>
      <w:pPr>
        <w:spacing w:after="0"/>
        <w:ind w:left="0"/>
        <w:jc w:val="left"/>
      </w:pPr>
      <w:r>
        <w:rPr>
          <w:rFonts w:ascii="Times New Roman"/>
          <w:b w:val="false"/>
          <w:i w:val="false"/>
          <w:color w:val="000000"/>
          <w:sz w:val="28"/>
        </w:rPr>
        <w:t>      </w:t>
      </w:r>
      <w:r>
        <w:rPr>
          <w:rFonts w:ascii="Times New Roman"/>
          <w:b w:val="false"/>
          <w:i w:val="false"/>
          <w:color w:val="000000"/>
          <w:sz w:val="28"/>
        </w:rPr>
        <w:t>1) Таң ауылдық округі әкімінің аппаратының "Таң ауылдық мәдениет Үйі" коммуналдық мемлекеттік қазыналық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2014 жылғы “16” маусымдағы</w:t>
            </w:r>
            <w:r>
              <w:br/>
            </w:r>
            <w:r>
              <w:rPr>
                <w:rFonts w:ascii="Times New Roman"/>
                <w:b w:val="false"/>
                <w:i w:val="false"/>
                <w:color w:val="000000"/>
                <w:sz w:val="20"/>
              </w:rPr>
              <w:t>№ 255 қаулысына қосымша</w:t>
            </w:r>
          </w:p>
        </w:tc>
      </w:tr>
    </w:tbl>
    <w:bookmarkStart w:name="z101" w:id="82"/>
    <w:p>
      <w:pPr>
        <w:spacing w:after="0"/>
        <w:ind w:left="0"/>
        <w:jc w:val="left"/>
      </w:pPr>
      <w:r>
        <w:rPr>
          <w:rFonts w:ascii="Times New Roman"/>
          <w:b/>
          <w:i w:val="false"/>
          <w:color w:val="000000"/>
        </w:rPr>
        <w:t xml:space="preserve"> Жалағаш ауданы әкімдігінің “Қаракеткен ауылдық округі әкімінің аппараты” коммуналдық мемлекеттік мекемесінің Ережесі</w:t>
      </w:r>
      <w:r>
        <w:br/>
      </w:r>
      <w:r>
        <w:rPr>
          <w:rFonts w:ascii="Times New Roman"/>
          <w:b/>
          <w:i w:val="false"/>
          <w:color w:val="000000"/>
        </w:rPr>
        <w:t>1. Жалпы ережелер</w:t>
      </w:r>
    </w:p>
    <w:bookmarkEnd w:id="82"/>
    <w:p>
      <w:pPr>
        <w:spacing w:after="0"/>
        <w:ind w:left="0"/>
        <w:jc w:val="left"/>
      </w:pPr>
      <w:r>
        <w:rPr>
          <w:rFonts w:ascii="Times New Roman"/>
          <w:b w:val="false"/>
          <w:i w:val="false"/>
          <w:color w:val="000000"/>
          <w:sz w:val="28"/>
        </w:rPr>
        <w:t>      </w:t>
      </w:r>
      <w:r>
        <w:rPr>
          <w:rFonts w:ascii="Times New Roman"/>
          <w:b w:val="false"/>
          <w:i w:val="false"/>
          <w:color w:val="000000"/>
          <w:sz w:val="28"/>
        </w:rPr>
        <w:t>1. Жалағаш ауданы әкімдігінің “Қаракеткен ауылдық округі әкімінің аппараты” коммуналдық мемлекеттік мекемесі ауылдық округі әкімінің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Жалағаш ауданы әкімдігінің “Қаракеткен ауылдық округі әкімінің аппараты” коммуналдық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Қаракеткен ауылдық округі әкімі аппаратының “Қаракеткен ауылдық клубы”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2) “Қаракеткен ауылдық округі әкімінің аппаратының “Далдабай ауылдық клубы"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3. Жалағаш ауданы әкімдігінің “Қаракеткен ауылдық округі әкімінің аппараты” коммуналдық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Жалағаш ауданы әкімдігінің “Қаракеткен ауылдық округі әкімінің аппараты” коммуналдық мемлекеттік мекемесі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Жалағаш ауданы әкімдігінің “Қаракеткен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Жалағаш ауданы әкімдігінің “Қаракеткен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Жалағаш ауданы әкімдігінің “Қаракеткен ауылдық округі әкімінің аппараты” коммуналдық мемлекеттік мекемесі өз құзыретінің мәселелері бойынша заңнамада белгіленген тәртіппен ауылдық округі әкімінің шешімдері мен өкімдері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Жалағаш ауданы әкімдігінің “Қаракеткен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120208, Қазақстан Республикасы, Қызылорда облысы, Жалағаш ауданы, Қаракеткен ауылы, Игілік көшесі № 10.</w:t>
      </w:r>
      <w:r>
        <w:br/>
      </w:r>
      <w:r>
        <w:rPr>
          <w:rFonts w:ascii="Times New Roman"/>
          <w:b w:val="false"/>
          <w:i w:val="false"/>
          <w:color w:val="000000"/>
          <w:sz w:val="28"/>
        </w:rPr>
        <w:t>
      </w:t>
      </w:r>
      <w:r>
        <w:rPr>
          <w:rFonts w:ascii="Times New Roman"/>
          <w:b w:val="false"/>
          <w:i w:val="false"/>
          <w:color w:val="000000"/>
          <w:sz w:val="28"/>
        </w:rPr>
        <w:t>Жалағаш ауданы әкімдігінің “Қаракеткен ауылдық округі әкімінің аппараты” коммуналдық мемлекеттік мекемесінің жұмыс кестесі: сенбі, жексенбі және заңнама актілерімен бекітілген басқа демалыс және мереке күндерінен бөлек, күн сайын дүйсенбіден жұмаға дейін сағат 09.00-ден 19.00-ге дейін (сағ. 13.00-ден 15.00-ге дейін үзіліс).</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Жалағаш ауданы әкімдігінің “Қаракеткен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Жалағаш ауданы әкімдігінің “Қаракеткен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Жалағаш ауданы әкімдігінің “Қаракеткен ауылдық округі әкімінің аппараты”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Жалағаш ауданы әкімдігінің “Қаракеткен ауылдық округі әкімінің аппараты” коммуналдық мемлекеттік мекемесіне кәсіпкерлік субьектілерімен Жалағаш ауданы әкімдігінің “Қаракеткен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103" w:id="8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83"/>
    <w:p>
      <w:pPr>
        <w:spacing w:after="0"/>
        <w:ind w:left="0"/>
        <w:jc w:val="left"/>
      </w:pPr>
      <w:r>
        <w:rPr>
          <w:rFonts w:ascii="Times New Roman"/>
          <w:b w:val="false"/>
          <w:i w:val="false"/>
          <w:color w:val="000000"/>
          <w:sz w:val="28"/>
        </w:rPr>
        <w:t>      </w:t>
      </w:r>
      <w:r>
        <w:rPr>
          <w:rFonts w:ascii="Times New Roman"/>
          <w:b w:val="false"/>
          <w:i w:val="false"/>
          <w:color w:val="000000"/>
          <w:sz w:val="28"/>
        </w:rPr>
        <w:t>14. Жалағаш ауданы әкімдігінің “Қаракеткен ауылдық округі әкімінің аппараты” коммуналдық мемлекеттік мекемесінің миссиясы атқарушы билiктің жалпы мемлекеттiк саясатын тиістi аумақты дамыту мүдделерімен және қажеттілігімен үйлестіре жүргізуді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ауылдық округі әкімінің қызметін қамтамасыз ету міндеттерін жүзеге асырады.</w:t>
      </w:r>
      <w:r>
        <w:br/>
      </w:r>
      <w:r>
        <w:rPr>
          <w:rFonts w:ascii="Times New Roman"/>
          <w:b w:val="false"/>
          <w:i w:val="false"/>
          <w:color w:val="000000"/>
          <w:sz w:val="28"/>
        </w:rPr>
        <w:t>
      </w:t>
      </w:r>
      <w:r>
        <w:rPr>
          <w:rFonts w:ascii="Times New Roman"/>
          <w:b w:val="false"/>
          <w:i w:val="false"/>
          <w:color w:val="000000"/>
          <w:sz w:val="28"/>
        </w:rPr>
        <w:t>16. Функциясы:</w:t>
      </w:r>
      <w:r>
        <w:br/>
      </w:r>
      <w:r>
        <w:rPr>
          <w:rFonts w:ascii="Times New Roman"/>
          <w:b w:val="false"/>
          <w:i w:val="false"/>
          <w:color w:val="000000"/>
          <w:sz w:val="28"/>
        </w:rPr>
        <w:t>
      </w:t>
      </w:r>
      <w:r>
        <w:rPr>
          <w:rFonts w:ascii="Times New Roman"/>
          <w:b w:val="false"/>
          <w:i w:val="false"/>
          <w:color w:val="000000"/>
          <w:sz w:val="28"/>
        </w:rPr>
        <w:t>1) ауылдық округі әкімінің қызметін қамтамасыз ету.</w:t>
      </w:r>
      <w:r>
        <w:br/>
      </w:r>
      <w:r>
        <w:rPr>
          <w:rFonts w:ascii="Times New Roman"/>
          <w:b w:val="false"/>
          <w:i w:val="false"/>
          <w:color w:val="000000"/>
          <w:sz w:val="28"/>
        </w:rPr>
        <w:t>
      </w:t>
      </w:r>
      <w:r>
        <w:rPr>
          <w:rFonts w:ascii="Times New Roman"/>
          <w:b w:val="false"/>
          <w:i w:val="false"/>
          <w:color w:val="000000"/>
          <w:sz w:val="28"/>
        </w:rPr>
        <w:t>2) Қаракеткен ауылдық округі әкімі аппаратының “Қаракеткен ауылдық клубы” және “Далдабай ауылдық клубы” коммуналдық мемлекеттік қазыналық кәсіпорының функциялары:</w:t>
      </w:r>
      <w:r>
        <w:br/>
      </w:r>
      <w:r>
        <w:rPr>
          <w:rFonts w:ascii="Times New Roman"/>
          <w:b w:val="false"/>
          <w:i w:val="false"/>
          <w:color w:val="000000"/>
          <w:sz w:val="28"/>
        </w:rPr>
        <w:t>
      </w:t>
      </w:r>
      <w:r>
        <w:rPr>
          <w:rFonts w:ascii="Times New Roman"/>
          <w:b w:val="false"/>
          <w:i w:val="false"/>
          <w:color w:val="000000"/>
          <w:sz w:val="28"/>
        </w:rPr>
        <w:t>мәдениет, өнер, тілдерді дамыту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тарихи-мәдени мұраның сақталуын қамтамасыз ету;</w:t>
      </w:r>
      <w:r>
        <w:br/>
      </w:r>
      <w:r>
        <w:rPr>
          <w:rFonts w:ascii="Times New Roman"/>
          <w:b w:val="false"/>
          <w:i w:val="false"/>
          <w:color w:val="000000"/>
          <w:sz w:val="28"/>
        </w:rPr>
        <w:t>
      </w:t>
      </w:r>
      <w:r>
        <w:rPr>
          <w:rFonts w:ascii="Times New Roman"/>
          <w:b w:val="false"/>
          <w:i w:val="false"/>
          <w:color w:val="000000"/>
          <w:sz w:val="28"/>
        </w:rPr>
        <w:t>тілдерді қолдану мен оларды дамытудың мемлекеттік бағдарламасын орындауды жүзеге асыру;</w:t>
      </w:r>
      <w:r>
        <w:br/>
      </w:r>
      <w:r>
        <w:rPr>
          <w:rFonts w:ascii="Times New Roman"/>
          <w:b w:val="false"/>
          <w:i w:val="false"/>
          <w:color w:val="000000"/>
          <w:sz w:val="28"/>
        </w:rPr>
        <w:t>
      </w:t>
      </w:r>
      <w:r>
        <w:rPr>
          <w:rFonts w:ascii="Times New Roman"/>
          <w:b w:val="false"/>
          <w:i w:val="false"/>
          <w:color w:val="000000"/>
          <w:sz w:val="28"/>
        </w:rPr>
        <w:t>халық шаруашылығы фестивальдарын, айтыстар, семинарлар және басқа да шаралар өткізу;</w:t>
      </w:r>
      <w:r>
        <w:br/>
      </w:r>
      <w:r>
        <w:rPr>
          <w:rFonts w:ascii="Times New Roman"/>
          <w:b w:val="false"/>
          <w:i w:val="false"/>
          <w:color w:val="000000"/>
          <w:sz w:val="28"/>
        </w:rPr>
        <w:t>
      </w:t>
      </w:r>
      <w:r>
        <w:rPr>
          <w:rFonts w:ascii="Times New Roman"/>
          <w:b w:val="false"/>
          <w:i w:val="false"/>
          <w:color w:val="000000"/>
          <w:sz w:val="28"/>
        </w:rPr>
        <w:t>мүдделі мемлекеттік мекемелермен бірлесіп аудан әкімдігінің мәдениет және өнер саласын дамытуға арналған бағдарламаларын жүзеге асыру шараларын қабылдау;</w:t>
      </w:r>
      <w:r>
        <w:br/>
      </w:r>
      <w:r>
        <w:rPr>
          <w:rFonts w:ascii="Times New Roman"/>
          <w:b w:val="false"/>
          <w:i w:val="false"/>
          <w:color w:val="000000"/>
          <w:sz w:val="28"/>
        </w:rPr>
        <w:t>
      </w:t>
      </w:r>
      <w:r>
        <w:rPr>
          <w:rFonts w:ascii="Times New Roman"/>
          <w:b w:val="false"/>
          <w:i w:val="false"/>
          <w:color w:val="000000"/>
          <w:sz w:val="28"/>
        </w:rPr>
        <w:t>достастық мемлекеттерінде және шетелдерде өтетін фестивальдарға, байқауларға және басқа шараларға үздік шығармашылық ұжымдарды, жеке орындаушыларды ұстау;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ауылдық округі әкімін ақпараттық-талдамалық, құқықтық, ұйымдық, хаттамалық, құжаттамалық, материалдық-техникалық және өзге де қамтамасыз ету;</w:t>
      </w:r>
      <w:r>
        <w:br/>
      </w:r>
      <w:r>
        <w:rPr>
          <w:rFonts w:ascii="Times New Roman"/>
          <w:b w:val="false"/>
          <w:i w:val="false"/>
          <w:color w:val="000000"/>
          <w:sz w:val="28"/>
        </w:rPr>
        <w:t>
      </w:t>
      </w:r>
      <w:r>
        <w:rPr>
          <w:rFonts w:ascii="Times New Roman"/>
          <w:b w:val="false"/>
          <w:i w:val="false"/>
          <w:color w:val="000000"/>
          <w:sz w:val="28"/>
        </w:rPr>
        <w:t>2) ауылдық округі әкімінің заңды мүдделерін соттарда білдіру және қорғау, прокурорлық ден қою актілерімен жұмыс жасау;</w:t>
      </w:r>
      <w:r>
        <w:br/>
      </w:r>
      <w:r>
        <w:rPr>
          <w:rFonts w:ascii="Times New Roman"/>
          <w:b w:val="false"/>
          <w:i w:val="false"/>
          <w:color w:val="000000"/>
          <w:sz w:val="28"/>
        </w:rPr>
        <w:t>
      </w:t>
      </w:r>
      <w:r>
        <w:rPr>
          <w:rFonts w:ascii="Times New Roman"/>
          <w:b w:val="false"/>
          <w:i w:val="false"/>
          <w:color w:val="000000"/>
          <w:sz w:val="28"/>
        </w:rPr>
        <w:t>3) ауылдық округі әкімінің шешімдері мен өкімдерінің жобасын дайындау;</w:t>
      </w:r>
      <w:r>
        <w:br/>
      </w:r>
      <w:r>
        <w:rPr>
          <w:rFonts w:ascii="Times New Roman"/>
          <w:b w:val="false"/>
          <w:i w:val="false"/>
          <w:color w:val="000000"/>
          <w:sz w:val="28"/>
        </w:rPr>
        <w:t>
      </w:t>
      </w:r>
      <w:r>
        <w:rPr>
          <w:rFonts w:ascii="Times New Roman"/>
          <w:b w:val="false"/>
          <w:i w:val="false"/>
          <w:color w:val="000000"/>
          <w:sz w:val="28"/>
        </w:rPr>
        <w:t>4) ауылдық округі әкімінің бұқаралық ақпарат құралдарымен өзара байланысын қамтамасыз ету;</w:t>
      </w:r>
      <w:r>
        <w:br/>
      </w:r>
      <w:r>
        <w:rPr>
          <w:rFonts w:ascii="Times New Roman"/>
          <w:b w:val="false"/>
          <w:i w:val="false"/>
          <w:color w:val="000000"/>
          <w:sz w:val="28"/>
        </w:rPr>
        <w:t>
      </w:t>
      </w:r>
      <w:r>
        <w:rPr>
          <w:rFonts w:ascii="Times New Roman"/>
          <w:b w:val="false"/>
          <w:i w:val="false"/>
          <w:color w:val="000000"/>
          <w:sz w:val="28"/>
        </w:rPr>
        <w:t>5) ауылдық округі әкімінің азаматтарды жеке және заңды тұлғалардың, сондай-ақ ауылдық округі әкімі аппаратының қызметкерлерін жеке мәселе-лерімен қабылдауды ұйымдастыру;</w:t>
      </w:r>
      <w:r>
        <w:br/>
      </w:r>
      <w:r>
        <w:rPr>
          <w:rFonts w:ascii="Times New Roman"/>
          <w:b w:val="false"/>
          <w:i w:val="false"/>
          <w:color w:val="000000"/>
          <w:sz w:val="28"/>
        </w:rPr>
        <w:t>
      </w:t>
      </w:r>
      <w:r>
        <w:rPr>
          <w:rFonts w:ascii="Times New Roman"/>
          <w:b w:val="false"/>
          <w:i w:val="false"/>
          <w:color w:val="000000"/>
          <w:sz w:val="28"/>
        </w:rPr>
        <w:t>6)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7) заңнамаға сәйкес өзге құқықтар мен міндеттері жүзеге асырады.</w:t>
      </w:r>
      <w:r>
        <w:br/>
      </w:r>
      <w:r>
        <w:rPr>
          <w:rFonts w:ascii="Times New Roman"/>
          <w:b w:val="false"/>
          <w:i w:val="false"/>
          <w:color w:val="000000"/>
          <w:sz w:val="28"/>
        </w:rPr>
        <w:t>
</w:t>
      </w:r>
    </w:p>
    <w:bookmarkStart w:name="z104" w:id="84"/>
    <w:p>
      <w:pPr>
        <w:spacing w:after="0"/>
        <w:ind w:left="0"/>
        <w:jc w:val="left"/>
      </w:pPr>
      <w:r>
        <w:rPr>
          <w:rFonts w:ascii="Times New Roman"/>
          <w:b/>
          <w:i w:val="false"/>
          <w:color w:val="000000"/>
        </w:rPr>
        <w:t xml:space="preserve"> 3. Мемлекеттік органның қызметін ұйымдастыру</w:t>
      </w:r>
    </w:p>
    <w:bookmarkEnd w:id="84"/>
    <w:p>
      <w:pPr>
        <w:spacing w:after="0"/>
        <w:ind w:left="0"/>
        <w:jc w:val="left"/>
      </w:pPr>
      <w:r>
        <w:rPr>
          <w:rFonts w:ascii="Times New Roman"/>
          <w:b w:val="false"/>
          <w:i w:val="false"/>
          <w:color w:val="000000"/>
          <w:sz w:val="28"/>
        </w:rPr>
        <w:t>      </w:t>
      </w:r>
      <w:r>
        <w:rPr>
          <w:rFonts w:ascii="Times New Roman"/>
          <w:b w:val="false"/>
          <w:i w:val="false"/>
          <w:color w:val="000000"/>
          <w:sz w:val="28"/>
        </w:rPr>
        <w:t>18. Жалағаш ауданы әкімдігінің “Қаракеткен ауылдық округі әкімінің аппараты” коммуналдық мемлекеттік мекемесіне басшылықты Жалағаш ауданы әкімдігінің “Қаракеткен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Жалағаш ауданы әкімдігінің “Қаракеткен ауылдық округі әкімінің аппараты” коммуналдық мемлекеттік мекемесінің бірінші басшысын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r>
        <w:br/>
      </w:r>
      <w:r>
        <w:rPr>
          <w:rFonts w:ascii="Times New Roman"/>
          <w:b w:val="false"/>
          <w:i w:val="false"/>
          <w:color w:val="000000"/>
          <w:sz w:val="28"/>
        </w:rPr>
        <w:t>
      </w:t>
      </w:r>
      <w:r>
        <w:rPr>
          <w:rFonts w:ascii="Times New Roman"/>
          <w:b w:val="false"/>
          <w:i w:val="false"/>
          <w:color w:val="000000"/>
          <w:sz w:val="28"/>
        </w:rPr>
        <w:t>20. Жалағаш ауданы әкімдігінің “Қаракеткен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Жалағаш ауданы әкімдігінің “Қаракеткен ауылдық округі әкімінің аппараты” коммуналдық мемлекеттік мекемесінің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тиісті әкімшілік-аумақтық бөлініс аумағында тиісті аудандық әкімдіктің лауазымды адамы болып табылады және азаматтармен өзара қарым-қатынастарда оның атынан сенімхатсыз өкілдік етеді;</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4)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w:t>
      </w:r>
      <w:r>
        <w:rPr>
          <w:rFonts w:ascii="Times New Roman"/>
          <w:b w:val="false"/>
          <w:i w:val="false"/>
          <w:color w:val="000000"/>
          <w:sz w:val="28"/>
        </w:rPr>
        <w:t>5)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xml:space="preserve">6)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7)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8) ауылдық округтің коммуналдық тұрғын үй қорының сақталуын, сондай-ақ ауылдық округтің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9) шаруа немесе фермер қожалықтарын ұйымдастыруға, кәсiпкерлiк қызметтi дамытуға жәрдемдеседі;</w:t>
      </w:r>
      <w:r>
        <w:br/>
      </w:r>
      <w:r>
        <w:rPr>
          <w:rFonts w:ascii="Times New Roman"/>
          <w:b w:val="false"/>
          <w:i w:val="false"/>
          <w:color w:val="000000"/>
          <w:sz w:val="28"/>
        </w:rPr>
        <w:t>
      </w:t>
      </w:r>
      <w:r>
        <w:rPr>
          <w:rFonts w:ascii="Times New Roman"/>
          <w:b w:val="false"/>
          <w:i w:val="false"/>
          <w:color w:val="000000"/>
          <w:sz w:val="28"/>
        </w:rPr>
        <w:t>10)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11)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r>
        <w:br/>
      </w:r>
      <w:r>
        <w:rPr>
          <w:rFonts w:ascii="Times New Roman"/>
          <w:b w:val="false"/>
          <w:i w:val="false"/>
          <w:color w:val="000000"/>
          <w:sz w:val="28"/>
        </w:rPr>
        <w:t>
      </w:t>
      </w:r>
      <w:r>
        <w:rPr>
          <w:rFonts w:ascii="Times New Roman"/>
          <w:b w:val="false"/>
          <w:i w:val="false"/>
          <w:color w:val="000000"/>
          <w:sz w:val="28"/>
        </w:rPr>
        <w:t>12)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14)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15)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16)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18)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19)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20)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21) ауылдық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22)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23)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24)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25) 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26)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27)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29) ауылдық округтің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31) 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32)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w:t>
      </w:r>
      <w:r>
        <w:rPr>
          <w:rFonts w:ascii="Times New Roman"/>
          <w:b w:val="false"/>
          <w:i w:val="false"/>
          <w:color w:val="000000"/>
          <w:sz w:val="28"/>
        </w:rPr>
        <w:t>33) берілген коммуналдық мемлекеттік кәсіпорындар қызметінің басым бағыттарын және бюджеттен қаржыландырылатын жұмыстарын (көрсетілетін қызметтерінің) міндетті мөлшерін айқындайды;</w:t>
      </w:r>
      <w:r>
        <w:br/>
      </w:r>
      <w:r>
        <w:rPr>
          <w:rFonts w:ascii="Times New Roman"/>
          <w:b w:val="false"/>
          <w:i w:val="false"/>
          <w:color w:val="000000"/>
          <w:sz w:val="28"/>
        </w:rPr>
        <w:t>
      </w:t>
      </w:r>
      <w:r>
        <w:rPr>
          <w:rFonts w:ascii="Times New Roman"/>
          <w:b w:val="false"/>
          <w:i w:val="false"/>
          <w:color w:val="000000"/>
          <w:sz w:val="28"/>
        </w:rPr>
        <w:t>34)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35) берілген аудандық комуналдық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36)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w:t>
      </w:r>
      <w:r>
        <w:rPr>
          <w:rFonts w:ascii="Times New Roman"/>
          <w:b w:val="false"/>
          <w:i w:val="false"/>
          <w:color w:val="000000"/>
          <w:sz w:val="28"/>
        </w:rPr>
        <w:t>37) басқаруына берілген комуналдық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38)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w:t>
      </w:r>
      <w:r>
        <w:rPr>
          <w:rFonts w:ascii="Times New Roman"/>
          <w:b w:val="false"/>
          <w:i w:val="false"/>
          <w:color w:val="000000"/>
          <w:sz w:val="28"/>
        </w:rPr>
        <w:t>39)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40) бюджеттің атқарылуы жөніндегі орталық уәкілетті органда әкімнің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41)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42)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43)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w:t>
      </w:r>
      <w:r>
        <w:rPr>
          <w:rFonts w:ascii="Times New Roman"/>
          <w:b w:val="false"/>
          <w:i w:val="false"/>
          <w:color w:val="000000"/>
          <w:sz w:val="28"/>
        </w:rPr>
        <w:t>44)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w:t>
      </w:r>
      <w:r>
        <w:rPr>
          <w:rFonts w:ascii="Times New Roman"/>
          <w:b w:val="false"/>
          <w:i w:val="false"/>
          <w:color w:val="000000"/>
          <w:sz w:val="28"/>
        </w:rPr>
        <w:t>45)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46)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Жалағаш ауданы әкімдігінің “Қаракеткен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әкімшілігі мен оның еңбек ұжымының арасындағы өзара қарым-қатынастар Қазақстан Республикасының заңнамасымен реттеледі.</w:t>
      </w:r>
      <w:r>
        <w:br/>
      </w:r>
      <w:r>
        <w:rPr>
          <w:rFonts w:ascii="Times New Roman"/>
          <w:b w:val="false"/>
          <w:i w:val="false"/>
          <w:color w:val="000000"/>
          <w:sz w:val="28"/>
        </w:rPr>
        <w:t>
      </w:t>
      </w:r>
      <w:r>
        <w:rPr>
          <w:rFonts w:ascii="Times New Roman"/>
          <w:b w:val="false"/>
          <w:i w:val="false"/>
          <w:color w:val="000000"/>
          <w:sz w:val="28"/>
        </w:rPr>
        <w:t>23. Жалағаш ауданы әкімдігінің “Қаракеткен ауылдық округі әкімінің аппараты” коммуналдық мемлекеттік мекемесінің аппаратының Қазақстан Республикасының заңнама-сына сәйкес қызметке тағайындалатын және қызметтен босатылатын ауылдық округ әкімі басқарады.</w:t>
      </w:r>
      <w:r>
        <w:br/>
      </w:r>
      <w:r>
        <w:rPr>
          <w:rFonts w:ascii="Times New Roman"/>
          <w:b w:val="false"/>
          <w:i w:val="false"/>
          <w:color w:val="000000"/>
          <w:sz w:val="28"/>
        </w:rPr>
        <w:t>
</w:t>
      </w:r>
    </w:p>
    <w:bookmarkStart w:name="z105" w:id="85"/>
    <w:p>
      <w:pPr>
        <w:spacing w:after="0"/>
        <w:ind w:left="0"/>
        <w:jc w:val="left"/>
      </w:pPr>
      <w:r>
        <w:rPr>
          <w:rFonts w:ascii="Times New Roman"/>
          <w:b/>
          <w:i w:val="false"/>
          <w:color w:val="000000"/>
        </w:rPr>
        <w:t xml:space="preserve"> 4. Мемлекеттік органның мүлкі</w:t>
      </w:r>
    </w:p>
    <w:bookmarkEnd w:id="85"/>
    <w:p>
      <w:pPr>
        <w:spacing w:after="0"/>
        <w:ind w:left="0"/>
        <w:jc w:val="left"/>
      </w:pPr>
      <w:r>
        <w:rPr>
          <w:rFonts w:ascii="Times New Roman"/>
          <w:b w:val="false"/>
          <w:i w:val="false"/>
          <w:color w:val="000000"/>
          <w:sz w:val="28"/>
        </w:rPr>
        <w:t>      </w:t>
      </w:r>
      <w:r>
        <w:rPr>
          <w:rFonts w:ascii="Times New Roman"/>
          <w:b w:val="false"/>
          <w:i w:val="false"/>
          <w:color w:val="000000"/>
          <w:sz w:val="28"/>
        </w:rPr>
        <w:t>24. Жалағаш ауданы әкімдігінің “Қаракеткен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Жалағаш ауданы әкімдігінің “Қаракеткен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Жалағаш ауданы әкімдігінің “Қаракеткен ауылдық округі әкімінің аппараты” коммуналдық мемлекеттік мекемесіне бекітіліп берілген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Жалағаш ауданы әкімдігінің “Қаракеткен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6" w:id="86"/>
    <w:p>
      <w:pPr>
        <w:spacing w:after="0"/>
        <w:ind w:left="0"/>
        <w:jc w:val="left"/>
      </w:pPr>
      <w:r>
        <w:rPr>
          <w:rFonts w:ascii="Times New Roman"/>
          <w:b/>
          <w:i w:val="false"/>
          <w:color w:val="000000"/>
        </w:rPr>
        <w:t xml:space="preserve"> 5. Мемлекеттік органды қайта ұйымдастыру және тарату</w:t>
      </w:r>
    </w:p>
    <w:bookmarkEnd w:id="86"/>
    <w:p>
      <w:pPr>
        <w:spacing w:after="0"/>
        <w:ind w:left="0"/>
        <w:jc w:val="left"/>
      </w:pPr>
      <w:r>
        <w:rPr>
          <w:rFonts w:ascii="Times New Roman"/>
          <w:b w:val="false"/>
          <w:i w:val="false"/>
          <w:color w:val="000000"/>
          <w:sz w:val="28"/>
        </w:rPr>
        <w:t>      </w:t>
      </w:r>
      <w:r>
        <w:rPr>
          <w:rFonts w:ascii="Times New Roman"/>
          <w:b w:val="false"/>
          <w:i w:val="false"/>
          <w:color w:val="000000"/>
          <w:sz w:val="28"/>
        </w:rPr>
        <w:t>27. Жалағаш ауданы әкімдігінің “Қаракеткен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07" w:id="87"/>
    <w:p>
      <w:pPr>
        <w:spacing w:after="0"/>
        <w:ind w:left="0"/>
        <w:jc w:val="left"/>
      </w:pPr>
      <w:r>
        <w:rPr>
          <w:rFonts w:ascii="Times New Roman"/>
          <w:b/>
          <w:i w:val="false"/>
          <w:color w:val="000000"/>
        </w:rPr>
        <w:t xml:space="preserve"> Жалағаш ауданы әкімдігінің “Қаракеткен ауылдық округі әкімінің аппараты” коммуналдық мемлекеттік мекемесінің және оның ведомстволарының қарамағындағы ұйымдар тізбесі</w:t>
      </w:r>
    </w:p>
    <w:bookmarkEnd w:id="87"/>
    <w:p>
      <w:pPr>
        <w:spacing w:after="0"/>
        <w:ind w:left="0"/>
        <w:jc w:val="left"/>
      </w:pPr>
      <w:r>
        <w:rPr>
          <w:rFonts w:ascii="Times New Roman"/>
          <w:b w:val="false"/>
          <w:i w:val="false"/>
          <w:color w:val="000000"/>
          <w:sz w:val="28"/>
        </w:rPr>
        <w:t>      </w:t>
      </w:r>
      <w:r>
        <w:rPr>
          <w:rFonts w:ascii="Times New Roman"/>
          <w:b w:val="false"/>
          <w:i w:val="false"/>
          <w:color w:val="000000"/>
          <w:sz w:val="28"/>
        </w:rPr>
        <w:t>1) Қаракеткен ауылдық округі әкімінің аппаратының “Қаракеткен ауылдық клубы"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2) Қаракеткен ауылдық округі әкімінің аппаратының “Далдабай ауылдық клубы" коммуналдық мемлекеттік қазыналық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2014 жылғы “16” маусымдағы</w:t>
            </w:r>
            <w:r>
              <w:br/>
            </w:r>
            <w:r>
              <w:rPr>
                <w:rFonts w:ascii="Times New Roman"/>
                <w:b w:val="false"/>
                <w:i w:val="false"/>
                <w:color w:val="000000"/>
                <w:sz w:val="20"/>
              </w:rPr>
              <w:t>№ 255 қаулысына қосымша</w:t>
            </w:r>
          </w:p>
        </w:tc>
      </w:tr>
    </w:tbl>
    <w:bookmarkStart w:name="z108" w:id="88"/>
    <w:p>
      <w:pPr>
        <w:spacing w:after="0"/>
        <w:ind w:left="0"/>
        <w:jc w:val="left"/>
      </w:pPr>
      <w:r>
        <w:rPr>
          <w:rFonts w:ascii="Times New Roman"/>
          <w:b/>
          <w:i w:val="false"/>
          <w:color w:val="000000"/>
        </w:rPr>
        <w:t xml:space="preserve"> Жалағаш ауданы әкімдігінің “Мақпалкөл ауылдық округі әкімінің аппараты” коммуналдық мемлекеттік мекемесінің Ережесі</w:t>
      </w:r>
      <w:r>
        <w:br/>
      </w:r>
      <w:r>
        <w:rPr>
          <w:rFonts w:ascii="Times New Roman"/>
          <w:b/>
          <w:i w:val="false"/>
          <w:color w:val="000000"/>
        </w:rPr>
        <w:t>1. Жалпы ережелер</w:t>
      </w:r>
    </w:p>
    <w:bookmarkEnd w:id="88"/>
    <w:p>
      <w:pPr>
        <w:spacing w:after="0"/>
        <w:ind w:left="0"/>
        <w:jc w:val="left"/>
      </w:pPr>
      <w:r>
        <w:rPr>
          <w:rFonts w:ascii="Times New Roman"/>
          <w:b w:val="false"/>
          <w:i w:val="false"/>
          <w:color w:val="000000"/>
          <w:sz w:val="28"/>
        </w:rPr>
        <w:t>      </w:t>
      </w:r>
      <w:r>
        <w:rPr>
          <w:rFonts w:ascii="Times New Roman"/>
          <w:b w:val="false"/>
          <w:i w:val="false"/>
          <w:color w:val="000000"/>
          <w:sz w:val="28"/>
        </w:rPr>
        <w:t>1. Жалағаш ауданы әкімдігінің “Мақпалкөл ауылдық округі әкімінің аппараты” коммуналдық мемлекеттік мекемесі ауылдық округі әкімінің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Жалағаш ауданы әкімдігінің “Мақпалкөл ауылдық округі әкімінің аппараты” коммуналдық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Мақпалкөл ауылдық округі әкімі аппаратының “Мақпалкөл ауылдық мәдениет Үйі”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2) Мақпалкөл ауылдық округі әкімі аппаратының “№ 15 “Балбөбек” бөбекжай”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xml:space="preserve">3. Жалағаш ауданы әкімдігінің “Мақпалкөл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Жалағаш ауданы әкімдігінің “Мақпалкөл ауылдық округі әкімінің аппараты” коммуналдық мемлекеттік мекемесі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Жалағаш ауданы әкімдігінің “Мақпалкөл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Жалағаш ауданы әкімдігінің “Мақпалкөл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Жалағаш ауданы әкімдігінің “Мақпалкөл ауылдық округі әкімінің аппараты” коммуналдық мемлекеттік мекемесі өз құзыретінің мәселелері бойынша заңнамада белгіленген тәртіппен ауылдық округі әкімінің шешімдері мен өкімдері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Жалағаш ауданы әкімдігінің “Мақпалкөл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120211, Қазақстан Республикасы, Қызыл-орда облысы, Жалағаш ауданы, Мақпалкөл ауылы, Ә.Оңалбаев көшесі № 23 үй.</w:t>
      </w:r>
      <w:r>
        <w:br/>
      </w:r>
      <w:r>
        <w:rPr>
          <w:rFonts w:ascii="Times New Roman"/>
          <w:b w:val="false"/>
          <w:i w:val="false"/>
          <w:color w:val="000000"/>
          <w:sz w:val="28"/>
        </w:rPr>
        <w:t>
      </w:t>
      </w:r>
      <w:r>
        <w:rPr>
          <w:rFonts w:ascii="Times New Roman"/>
          <w:b w:val="false"/>
          <w:i w:val="false"/>
          <w:color w:val="000000"/>
          <w:sz w:val="28"/>
        </w:rPr>
        <w:t>Жалағаш ауданы әкімдігінің “Мақпалкөл ауылдық округі әкімінің аппараты” коммуналдық мемлекеттік мекемесінің жұмыс кестесі: сенбі, жексенбі және заңнама актілерімен бекітілген басқа демалыс және мереке күндерінен бөлек, күн сайын дүйсенбіден жұмаға дейін сағат 09.00-ден 19.00-ге дейін (сағ. 13.00-ден 15.00-ге дейін үзіліс).</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Жалағаш ауданы әкімдігінің “Мақпалкөл ауылдық округі әкімінің аппараты” комуналдық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Жалағаш ауданы әкімдігінің “Мақпалкөл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Жалағаш ауданы әкімдігінің “Мақпалкөл ауылдық округі әкімінің аппараты”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Жалағаш ауданы әкімдігінің “Мақпалкөл ауылдық округі әкімінің аппараты” коммуналдық мемлекеттік мекемесіне кәсіпкерлік субьектілерімен Жалағаш ауданы әкімдігінің “Мақпалкөл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110" w:id="89"/>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89"/>
    <w:p>
      <w:pPr>
        <w:spacing w:after="0"/>
        <w:ind w:left="0"/>
        <w:jc w:val="left"/>
      </w:pPr>
      <w:r>
        <w:rPr>
          <w:rFonts w:ascii="Times New Roman"/>
          <w:b w:val="false"/>
          <w:i w:val="false"/>
          <w:color w:val="000000"/>
          <w:sz w:val="28"/>
        </w:rPr>
        <w:t>      </w:t>
      </w:r>
      <w:r>
        <w:rPr>
          <w:rFonts w:ascii="Times New Roman"/>
          <w:b w:val="false"/>
          <w:i w:val="false"/>
          <w:color w:val="000000"/>
          <w:sz w:val="28"/>
        </w:rPr>
        <w:t>14. Жалағаш ауданы әкімдігінің “Мақпалкөл ауылдық округі әкімінің аппараты” коммуналдық мемлекеттік мекемесінің миссиясы атқарушы билiктің жалпы мемлекеттiк саясатын тиістi аумақты дамыту мүдделерімен және қажеттілігімен үйлестіре жүргізуді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ауылдық округі әкімінің қызметін қамтамасыз ету міндеттерін жүзеге асырады.</w:t>
      </w:r>
      <w:r>
        <w:br/>
      </w:r>
      <w:r>
        <w:rPr>
          <w:rFonts w:ascii="Times New Roman"/>
          <w:b w:val="false"/>
          <w:i w:val="false"/>
          <w:color w:val="000000"/>
          <w:sz w:val="28"/>
        </w:rPr>
        <w:t>
      </w:t>
      </w:r>
      <w:r>
        <w:rPr>
          <w:rFonts w:ascii="Times New Roman"/>
          <w:b w:val="false"/>
          <w:i w:val="false"/>
          <w:color w:val="000000"/>
          <w:sz w:val="28"/>
        </w:rPr>
        <w:t>16. Функциясы:</w:t>
      </w:r>
      <w:r>
        <w:br/>
      </w:r>
      <w:r>
        <w:rPr>
          <w:rFonts w:ascii="Times New Roman"/>
          <w:b w:val="false"/>
          <w:i w:val="false"/>
          <w:color w:val="000000"/>
          <w:sz w:val="28"/>
        </w:rPr>
        <w:t>
      </w:t>
      </w:r>
      <w:r>
        <w:rPr>
          <w:rFonts w:ascii="Times New Roman"/>
          <w:b w:val="false"/>
          <w:i w:val="false"/>
          <w:color w:val="000000"/>
          <w:sz w:val="28"/>
        </w:rPr>
        <w:t>1) ауылдық округі әкімінің қызметін қамтамасыз ету.</w:t>
      </w:r>
      <w:r>
        <w:br/>
      </w:r>
      <w:r>
        <w:rPr>
          <w:rFonts w:ascii="Times New Roman"/>
          <w:b w:val="false"/>
          <w:i w:val="false"/>
          <w:color w:val="000000"/>
          <w:sz w:val="28"/>
        </w:rPr>
        <w:t>
      </w:t>
      </w:r>
      <w:r>
        <w:rPr>
          <w:rFonts w:ascii="Times New Roman"/>
          <w:b w:val="false"/>
          <w:i w:val="false"/>
          <w:color w:val="000000"/>
          <w:sz w:val="28"/>
        </w:rPr>
        <w:t>2) Мақпалкөл ауылдық округі әкімі аппаратының “Мақпалкөл ауылдық мәдениет Үйі” коммуналдық мемлекеттік қазыналық кәсіпорының функциялары:</w:t>
      </w:r>
      <w:r>
        <w:br/>
      </w:r>
      <w:r>
        <w:rPr>
          <w:rFonts w:ascii="Times New Roman"/>
          <w:b w:val="false"/>
          <w:i w:val="false"/>
          <w:color w:val="000000"/>
          <w:sz w:val="28"/>
        </w:rPr>
        <w:t>
      </w:t>
      </w:r>
      <w:r>
        <w:rPr>
          <w:rFonts w:ascii="Times New Roman"/>
          <w:b w:val="false"/>
          <w:i w:val="false"/>
          <w:color w:val="000000"/>
          <w:sz w:val="28"/>
        </w:rPr>
        <w:t>мәдениет, өнер, тілдерді дамыту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тарихи-мәдени мұраның сақталуын қамтамасыз ету;</w:t>
      </w:r>
      <w:r>
        <w:br/>
      </w:r>
      <w:r>
        <w:rPr>
          <w:rFonts w:ascii="Times New Roman"/>
          <w:b w:val="false"/>
          <w:i w:val="false"/>
          <w:color w:val="000000"/>
          <w:sz w:val="28"/>
        </w:rPr>
        <w:t>
      </w:t>
      </w:r>
      <w:r>
        <w:rPr>
          <w:rFonts w:ascii="Times New Roman"/>
          <w:b w:val="false"/>
          <w:i w:val="false"/>
          <w:color w:val="000000"/>
          <w:sz w:val="28"/>
        </w:rPr>
        <w:t>тілдерді қолдану мен оларды дамытудың мемлекеттік бағдарламасын орындауды жүзеге асыру;</w:t>
      </w:r>
      <w:r>
        <w:br/>
      </w:r>
      <w:r>
        <w:rPr>
          <w:rFonts w:ascii="Times New Roman"/>
          <w:b w:val="false"/>
          <w:i w:val="false"/>
          <w:color w:val="000000"/>
          <w:sz w:val="28"/>
        </w:rPr>
        <w:t>
      </w:t>
      </w:r>
      <w:r>
        <w:rPr>
          <w:rFonts w:ascii="Times New Roman"/>
          <w:b w:val="false"/>
          <w:i w:val="false"/>
          <w:color w:val="000000"/>
          <w:sz w:val="28"/>
        </w:rPr>
        <w:t>халық шаруашылығы фестивальдарын, айтыстар, семинарлар және басқа да шаралар өткізу;</w:t>
      </w:r>
      <w:r>
        <w:br/>
      </w:r>
      <w:r>
        <w:rPr>
          <w:rFonts w:ascii="Times New Roman"/>
          <w:b w:val="false"/>
          <w:i w:val="false"/>
          <w:color w:val="000000"/>
          <w:sz w:val="28"/>
        </w:rPr>
        <w:t>
      </w:t>
      </w:r>
      <w:r>
        <w:rPr>
          <w:rFonts w:ascii="Times New Roman"/>
          <w:b w:val="false"/>
          <w:i w:val="false"/>
          <w:color w:val="000000"/>
          <w:sz w:val="28"/>
        </w:rPr>
        <w:t>мүдделі мемлекеттік мекемелермен бірлесіп аудан әкімдігінің мәдениет және өнер саласын дамытуға арналған бағдарламаларын жүзеге асыру шараларын қабылдау;</w:t>
      </w:r>
      <w:r>
        <w:br/>
      </w:r>
      <w:r>
        <w:rPr>
          <w:rFonts w:ascii="Times New Roman"/>
          <w:b w:val="false"/>
          <w:i w:val="false"/>
          <w:color w:val="000000"/>
          <w:sz w:val="28"/>
        </w:rPr>
        <w:t>
      </w:t>
      </w:r>
      <w:r>
        <w:rPr>
          <w:rFonts w:ascii="Times New Roman"/>
          <w:b w:val="false"/>
          <w:i w:val="false"/>
          <w:color w:val="000000"/>
          <w:sz w:val="28"/>
        </w:rPr>
        <w:t>достастық мемлекеттерінде және шетелдерде өтетін фестивальдарға, байқауларға және басқа шараларға үздік шығармашылық ұжымдарды, жеке орындаушыларды ұстау;</w:t>
      </w:r>
      <w:r>
        <w:br/>
      </w:r>
      <w:r>
        <w:rPr>
          <w:rFonts w:ascii="Times New Roman"/>
          <w:b w:val="false"/>
          <w:i w:val="false"/>
          <w:color w:val="000000"/>
          <w:sz w:val="28"/>
        </w:rPr>
        <w:t>
      </w:t>
      </w:r>
      <w:r>
        <w:rPr>
          <w:rFonts w:ascii="Times New Roman"/>
          <w:b w:val="false"/>
          <w:i w:val="false"/>
          <w:color w:val="000000"/>
          <w:sz w:val="28"/>
        </w:rPr>
        <w:t>3) Мақпалкөл ауылдық округі әкімі аппаратының “№ 15 “Балбөбек” бөбекжай” коммуналдық мемлекеттік қазыналық кәсіпорның функциясы:</w:t>
      </w:r>
      <w:r>
        <w:br/>
      </w:r>
      <w:r>
        <w:rPr>
          <w:rFonts w:ascii="Times New Roman"/>
          <w:b w:val="false"/>
          <w:i w:val="false"/>
          <w:color w:val="000000"/>
          <w:sz w:val="28"/>
        </w:rPr>
        <w:t>
      </w:t>
      </w:r>
      <w:r>
        <w:rPr>
          <w:rFonts w:ascii="Times New Roman"/>
          <w:b w:val="false"/>
          <w:i w:val="false"/>
          <w:color w:val="000000"/>
          <w:sz w:val="28"/>
        </w:rPr>
        <w:t>мектепке дейiнгi ұйымдар бiр жастан бастап мектеп жасына дейiн жеткенше тәрбиеленушілерді тәрбиелеу, оқыту мен дамыту және медициналық бақылау, сондай-ақ қарау, бағу және сауықтыру бойынша мемлекеттік білім беру тапсырысын, мемлекет қаржыландыратын қызмет көлемін орындауды қамтамасыз етеді.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ауылдық округі әкімін ақпараттық-талдамалық, құқықтық, ұйымдық, хаттамалық, құжаттамалық, материалдық-техникалық және өзге де қамтамасыз ету;</w:t>
      </w:r>
      <w:r>
        <w:br/>
      </w:r>
      <w:r>
        <w:rPr>
          <w:rFonts w:ascii="Times New Roman"/>
          <w:b w:val="false"/>
          <w:i w:val="false"/>
          <w:color w:val="000000"/>
          <w:sz w:val="28"/>
        </w:rPr>
        <w:t>
      </w:t>
      </w:r>
      <w:r>
        <w:rPr>
          <w:rFonts w:ascii="Times New Roman"/>
          <w:b w:val="false"/>
          <w:i w:val="false"/>
          <w:color w:val="000000"/>
          <w:sz w:val="28"/>
        </w:rPr>
        <w:t>2) ауылдық округі әкімінің заңды мүдделерін соттарда білдіру және қорғау, прокурорлық ден қою актілерімен жұмыс жасау;</w:t>
      </w:r>
      <w:r>
        <w:br/>
      </w:r>
      <w:r>
        <w:rPr>
          <w:rFonts w:ascii="Times New Roman"/>
          <w:b w:val="false"/>
          <w:i w:val="false"/>
          <w:color w:val="000000"/>
          <w:sz w:val="28"/>
        </w:rPr>
        <w:t>
      </w:t>
      </w:r>
      <w:r>
        <w:rPr>
          <w:rFonts w:ascii="Times New Roman"/>
          <w:b w:val="false"/>
          <w:i w:val="false"/>
          <w:color w:val="000000"/>
          <w:sz w:val="28"/>
        </w:rPr>
        <w:t>3) ауылдық округі әкімінің шешімдері мен өкімдерінің жобасын дайындау;</w:t>
      </w:r>
      <w:r>
        <w:br/>
      </w:r>
      <w:r>
        <w:rPr>
          <w:rFonts w:ascii="Times New Roman"/>
          <w:b w:val="false"/>
          <w:i w:val="false"/>
          <w:color w:val="000000"/>
          <w:sz w:val="28"/>
        </w:rPr>
        <w:t>
      </w:t>
      </w:r>
      <w:r>
        <w:rPr>
          <w:rFonts w:ascii="Times New Roman"/>
          <w:b w:val="false"/>
          <w:i w:val="false"/>
          <w:color w:val="000000"/>
          <w:sz w:val="28"/>
        </w:rPr>
        <w:t>4) ауылдық округі әкімінің бұқаралық ақпарат құралдарымен өзара байланысын қамтамасыз ету;</w:t>
      </w:r>
      <w:r>
        <w:br/>
      </w:r>
      <w:r>
        <w:rPr>
          <w:rFonts w:ascii="Times New Roman"/>
          <w:b w:val="false"/>
          <w:i w:val="false"/>
          <w:color w:val="000000"/>
          <w:sz w:val="28"/>
        </w:rPr>
        <w:t>
      </w:t>
      </w:r>
      <w:r>
        <w:rPr>
          <w:rFonts w:ascii="Times New Roman"/>
          <w:b w:val="false"/>
          <w:i w:val="false"/>
          <w:color w:val="000000"/>
          <w:sz w:val="28"/>
        </w:rPr>
        <w:t>5) ауылдық округі әкімінің азаматтарды жеке және заңды тұлғалардың, сондай-ақ ауылдық округі әкімі аппаратының қызметкерлерін жеке мәселелерімен қабылдауды ұйымдастыру;</w:t>
      </w:r>
      <w:r>
        <w:br/>
      </w:r>
      <w:r>
        <w:rPr>
          <w:rFonts w:ascii="Times New Roman"/>
          <w:b w:val="false"/>
          <w:i w:val="false"/>
          <w:color w:val="000000"/>
          <w:sz w:val="28"/>
        </w:rPr>
        <w:t>
      </w:t>
      </w:r>
      <w:r>
        <w:rPr>
          <w:rFonts w:ascii="Times New Roman"/>
          <w:b w:val="false"/>
          <w:i w:val="false"/>
          <w:color w:val="000000"/>
          <w:sz w:val="28"/>
        </w:rPr>
        <w:t>6)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7) заңнамаға сәйкес өзге құқықтар мен міндеттері жүзеге асырады.</w:t>
      </w:r>
      <w:r>
        <w:br/>
      </w:r>
      <w:r>
        <w:rPr>
          <w:rFonts w:ascii="Times New Roman"/>
          <w:b w:val="false"/>
          <w:i w:val="false"/>
          <w:color w:val="000000"/>
          <w:sz w:val="28"/>
        </w:rPr>
        <w:t>
</w:t>
      </w:r>
    </w:p>
    <w:bookmarkStart w:name="z111" w:id="90"/>
    <w:p>
      <w:pPr>
        <w:spacing w:after="0"/>
        <w:ind w:left="0"/>
        <w:jc w:val="left"/>
      </w:pPr>
      <w:r>
        <w:rPr>
          <w:rFonts w:ascii="Times New Roman"/>
          <w:b/>
          <w:i w:val="false"/>
          <w:color w:val="000000"/>
        </w:rPr>
        <w:t xml:space="preserve"> 3. Мемлекеттік органның қызметін ұйымдастыру</w:t>
      </w:r>
    </w:p>
    <w:bookmarkEnd w:id="90"/>
    <w:p>
      <w:pPr>
        <w:spacing w:after="0"/>
        <w:ind w:left="0"/>
        <w:jc w:val="left"/>
      </w:pPr>
      <w:r>
        <w:rPr>
          <w:rFonts w:ascii="Times New Roman"/>
          <w:b w:val="false"/>
          <w:i w:val="false"/>
          <w:color w:val="000000"/>
          <w:sz w:val="28"/>
        </w:rPr>
        <w:t>      </w:t>
      </w:r>
      <w:r>
        <w:rPr>
          <w:rFonts w:ascii="Times New Roman"/>
          <w:b w:val="false"/>
          <w:i w:val="false"/>
          <w:color w:val="000000"/>
          <w:sz w:val="28"/>
        </w:rPr>
        <w:t>18. Жалағаш ауданы әкімдігінің “Мақпалкөл ауылдық округі әкімінің аппараты” коммуналдық мемлекеттік мекемесіне басшылықты “Мақпалкөл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Жалағаш ауданы әкімдігінің “Мақпалкөл ауылдық округі әкімінің аппараты” коммуналдық мемлекеттік мекемесінің бірінші басшысын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r>
        <w:br/>
      </w:r>
      <w:r>
        <w:rPr>
          <w:rFonts w:ascii="Times New Roman"/>
          <w:b w:val="false"/>
          <w:i w:val="false"/>
          <w:color w:val="000000"/>
          <w:sz w:val="28"/>
        </w:rPr>
        <w:t>
      </w:t>
      </w:r>
      <w:r>
        <w:rPr>
          <w:rFonts w:ascii="Times New Roman"/>
          <w:b w:val="false"/>
          <w:i w:val="false"/>
          <w:color w:val="000000"/>
          <w:sz w:val="28"/>
        </w:rPr>
        <w:t>20. Жалағаш ауданы әкімдігінің “Мақпалкөл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Жалағаш ауданы әкімдігінің “Мақпалкөл ауылдық округі әкімінің аппараты” коммуналдық мемлекеттік мекемесінің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тиісті әкімшілік-аумақтық бөлініс аумағында тиісті аудандық әкімдіктің лауазымды адамы болып табылады және азаматтармен өзара қарым-қатынастарда оның атынан сенімхатсыз өкілдік етеді;</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4)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w:t>
      </w:r>
      <w:r>
        <w:rPr>
          <w:rFonts w:ascii="Times New Roman"/>
          <w:b w:val="false"/>
          <w:i w:val="false"/>
          <w:color w:val="000000"/>
          <w:sz w:val="28"/>
        </w:rPr>
        <w:t>5)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xml:space="preserve">6)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7)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8) ауылдық округтің коммуналдық тұрғын үй қорының сақталуын, сондай-ақ ауылдық округтің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9) шаруа немесе фермер қожалықтарын ұйымдастыруға, кәсiпкерлiк қызметтi дамытуға жәрдемдеседі.</w:t>
      </w:r>
      <w:r>
        <w:br/>
      </w:r>
      <w:r>
        <w:rPr>
          <w:rFonts w:ascii="Times New Roman"/>
          <w:b w:val="false"/>
          <w:i w:val="false"/>
          <w:color w:val="000000"/>
          <w:sz w:val="28"/>
        </w:rPr>
        <w:t>
      </w:t>
      </w:r>
      <w:r>
        <w:rPr>
          <w:rFonts w:ascii="Times New Roman"/>
          <w:b w:val="false"/>
          <w:i w:val="false"/>
          <w:color w:val="000000"/>
          <w:sz w:val="28"/>
        </w:rPr>
        <w:t>10)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11)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r>
        <w:br/>
      </w:r>
      <w:r>
        <w:rPr>
          <w:rFonts w:ascii="Times New Roman"/>
          <w:b w:val="false"/>
          <w:i w:val="false"/>
          <w:color w:val="000000"/>
          <w:sz w:val="28"/>
        </w:rPr>
        <w:t>
      </w:t>
      </w:r>
      <w:r>
        <w:rPr>
          <w:rFonts w:ascii="Times New Roman"/>
          <w:b w:val="false"/>
          <w:i w:val="false"/>
          <w:color w:val="000000"/>
          <w:sz w:val="28"/>
        </w:rPr>
        <w:t>12)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14)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15)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16)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18)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19)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20)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21) ауылдық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22)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23)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24)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25) 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26)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27)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29) ауылдық округтің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31) 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32)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w:t>
      </w:r>
      <w:r>
        <w:rPr>
          <w:rFonts w:ascii="Times New Roman"/>
          <w:b w:val="false"/>
          <w:i w:val="false"/>
          <w:color w:val="000000"/>
          <w:sz w:val="28"/>
        </w:rPr>
        <w:t>33) берілген коммуналдық мемлекеттік кәсіпорындар қызметінің басым бағыттарын және бюджеттен қаржыландырылатын жұмыстарын (көрсетілетін қызметтерінің) міндетті мөлшерін айқындайды;</w:t>
      </w:r>
      <w:r>
        <w:br/>
      </w:r>
      <w:r>
        <w:rPr>
          <w:rFonts w:ascii="Times New Roman"/>
          <w:b w:val="false"/>
          <w:i w:val="false"/>
          <w:color w:val="000000"/>
          <w:sz w:val="28"/>
        </w:rPr>
        <w:t>
      </w:t>
      </w:r>
      <w:r>
        <w:rPr>
          <w:rFonts w:ascii="Times New Roman"/>
          <w:b w:val="false"/>
          <w:i w:val="false"/>
          <w:color w:val="000000"/>
          <w:sz w:val="28"/>
        </w:rPr>
        <w:t>34)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35) берілген аудандық комуналдық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36)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w:t>
      </w:r>
      <w:r>
        <w:rPr>
          <w:rFonts w:ascii="Times New Roman"/>
          <w:b w:val="false"/>
          <w:i w:val="false"/>
          <w:color w:val="000000"/>
          <w:sz w:val="28"/>
        </w:rPr>
        <w:t>37) басқаруына берілген комуналдық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38)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w:t>
      </w:r>
      <w:r>
        <w:rPr>
          <w:rFonts w:ascii="Times New Roman"/>
          <w:b w:val="false"/>
          <w:i w:val="false"/>
          <w:color w:val="000000"/>
          <w:sz w:val="28"/>
        </w:rPr>
        <w:t>39)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40) бюджеттің атқарылуы жөніндегі орталық уәкілетті органда әкімнің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41)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42)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43)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w:t>
      </w:r>
      <w:r>
        <w:rPr>
          <w:rFonts w:ascii="Times New Roman"/>
          <w:b w:val="false"/>
          <w:i w:val="false"/>
          <w:color w:val="000000"/>
          <w:sz w:val="28"/>
        </w:rPr>
        <w:t>44)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w:t>
      </w:r>
      <w:r>
        <w:rPr>
          <w:rFonts w:ascii="Times New Roman"/>
          <w:b w:val="false"/>
          <w:i w:val="false"/>
          <w:color w:val="000000"/>
          <w:sz w:val="28"/>
        </w:rPr>
        <w:t>45)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46)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Жалағаш ауданы әкімдігінің “Мақпалкөл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әкімшілігі мен оның еңбек ұжымының арасындағы өзара қарым-қатынастар Қазақстан Республикасының заңнамасымен реттеледі.</w:t>
      </w:r>
      <w:r>
        <w:br/>
      </w:r>
      <w:r>
        <w:rPr>
          <w:rFonts w:ascii="Times New Roman"/>
          <w:b w:val="false"/>
          <w:i w:val="false"/>
          <w:color w:val="000000"/>
          <w:sz w:val="28"/>
        </w:rPr>
        <w:t>
      </w:t>
      </w:r>
      <w:r>
        <w:rPr>
          <w:rFonts w:ascii="Times New Roman"/>
          <w:b w:val="false"/>
          <w:i w:val="false"/>
          <w:color w:val="000000"/>
          <w:sz w:val="28"/>
        </w:rPr>
        <w:t>23. Жалағаш ауданы әкімдігінің “Мақпалкөл ауылдық округі әкімінің аппараты” коммуналдық мемлекеттік мекемесінің аппаратының Қазақстан Республикасының заңнамасына сәйкес қызметке тағайындалатын және қызметтен босатылатын ауылдық округ әкімі басқарады.</w:t>
      </w:r>
      <w:r>
        <w:br/>
      </w:r>
      <w:r>
        <w:rPr>
          <w:rFonts w:ascii="Times New Roman"/>
          <w:b w:val="false"/>
          <w:i w:val="false"/>
          <w:color w:val="000000"/>
          <w:sz w:val="28"/>
        </w:rPr>
        <w:t>
</w:t>
      </w:r>
    </w:p>
    <w:bookmarkStart w:name="z112" w:id="91"/>
    <w:p>
      <w:pPr>
        <w:spacing w:after="0"/>
        <w:ind w:left="0"/>
        <w:jc w:val="left"/>
      </w:pPr>
      <w:r>
        <w:rPr>
          <w:rFonts w:ascii="Times New Roman"/>
          <w:b/>
          <w:i w:val="false"/>
          <w:color w:val="000000"/>
        </w:rPr>
        <w:t xml:space="preserve"> 4. Мемлекеттік органның мүлкі</w:t>
      </w:r>
    </w:p>
    <w:bookmarkEnd w:id="91"/>
    <w:p>
      <w:pPr>
        <w:spacing w:after="0"/>
        <w:ind w:left="0"/>
        <w:jc w:val="left"/>
      </w:pPr>
      <w:r>
        <w:rPr>
          <w:rFonts w:ascii="Times New Roman"/>
          <w:b w:val="false"/>
          <w:i w:val="false"/>
          <w:color w:val="000000"/>
          <w:sz w:val="28"/>
        </w:rPr>
        <w:t>      </w:t>
      </w:r>
      <w:r>
        <w:rPr>
          <w:rFonts w:ascii="Times New Roman"/>
          <w:b w:val="false"/>
          <w:i w:val="false"/>
          <w:color w:val="000000"/>
          <w:sz w:val="28"/>
        </w:rPr>
        <w:t>24. Жалағаш ауданы әкімдігінің “Мақпалкөл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Жалағаш ауданы әкімдігінің “Мақпалкөл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Жалағаш ауданы әкімдігінің “Мақпалкөл ауылдық округі әкімінің аппараты” коммуналдық мемлекеттік мекемесіне бекітіліп берілген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Жалағаш ауданы әкімдігінің “Мақпалкөл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13" w:id="92"/>
    <w:p>
      <w:pPr>
        <w:spacing w:after="0"/>
        <w:ind w:left="0"/>
        <w:jc w:val="left"/>
      </w:pPr>
      <w:r>
        <w:rPr>
          <w:rFonts w:ascii="Times New Roman"/>
          <w:b/>
          <w:i w:val="false"/>
          <w:color w:val="000000"/>
        </w:rPr>
        <w:t xml:space="preserve"> 5. Мемлекеттік органды қайта ұйымдастыру және тарату</w:t>
      </w:r>
    </w:p>
    <w:bookmarkEnd w:id="92"/>
    <w:p>
      <w:pPr>
        <w:spacing w:after="0"/>
        <w:ind w:left="0"/>
        <w:jc w:val="left"/>
      </w:pPr>
      <w:r>
        <w:rPr>
          <w:rFonts w:ascii="Times New Roman"/>
          <w:b w:val="false"/>
          <w:i w:val="false"/>
          <w:color w:val="000000"/>
          <w:sz w:val="28"/>
        </w:rPr>
        <w:t>      </w:t>
      </w:r>
      <w:r>
        <w:rPr>
          <w:rFonts w:ascii="Times New Roman"/>
          <w:b w:val="false"/>
          <w:i w:val="false"/>
          <w:color w:val="000000"/>
          <w:sz w:val="28"/>
        </w:rPr>
        <w:t>27. Жалағаш ауданы әкімдігінің “Мақпалкөл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14" w:id="93"/>
    <w:p>
      <w:pPr>
        <w:spacing w:after="0"/>
        <w:ind w:left="0"/>
        <w:jc w:val="left"/>
      </w:pPr>
      <w:r>
        <w:rPr>
          <w:rFonts w:ascii="Times New Roman"/>
          <w:b/>
          <w:i w:val="false"/>
          <w:color w:val="000000"/>
        </w:rPr>
        <w:t xml:space="preserve"> Жалағаш ауданы әкімдігінің “Мақпалкөл ауылдық округі әкімінің аппараты” коммуналдық мемлекеттік мекемесінің және оның ведомстволарының қарамағындағы ұйымдар тізбесі</w:t>
      </w:r>
    </w:p>
    <w:bookmarkEnd w:id="93"/>
    <w:p>
      <w:pPr>
        <w:spacing w:after="0"/>
        <w:ind w:left="0"/>
        <w:jc w:val="left"/>
      </w:pPr>
      <w:r>
        <w:rPr>
          <w:rFonts w:ascii="Times New Roman"/>
          <w:b w:val="false"/>
          <w:i w:val="false"/>
          <w:color w:val="000000"/>
          <w:sz w:val="28"/>
        </w:rPr>
        <w:t>      </w:t>
      </w:r>
      <w:r>
        <w:rPr>
          <w:rFonts w:ascii="Times New Roman"/>
          <w:b w:val="false"/>
          <w:i w:val="false"/>
          <w:color w:val="000000"/>
          <w:sz w:val="28"/>
        </w:rPr>
        <w:t>1) Мақпалкөл ауылдық округі әкімінің аппаратының “Мақпалкөл ауылдық мәдениет Үйі”"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2) Мақпалкөл ауылдық округі әкімі аппаратының “№ 15 “Балбөбек” бөбекжай” коммуналдық мемлекеттік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