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b857" w14:textId="009b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2014 жылғы 23 шілдедегі N 303 қаулысы. Қызылорда облысының Әділет департаментінде 2014 жылғы 14 тамыздағы N 4747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“Білім туралы”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мектепке дейінгі тәрбие мен оқытуға мемлекеттік білім беру тапсырысы;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2014 жылға жан басына шаққандағы қаржыландыру мөлшері;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ата-ананың ақы төлеу мөлшері.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Жалағаш ауданы әкімінің орынбасары Қ.Мұстафаеваға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тіркелген күнінен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“23”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303 қаулысына 1-қосымша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2354"/>
        <w:gridCol w:w="7592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“303”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303 қаулысына 2-қосымша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жан басына шаққандағы қаржыландыру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1019"/>
        <w:gridCol w:w="4934"/>
        <w:gridCol w:w="4935"/>
      </w:tblGrid>
      <w:tr>
        <w:trPr>
          <w:trHeight w:val="30" w:hRule="atLeast"/>
        </w:trPr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(мемлекеттік/жеке меншік)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19 870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17 853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“23”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303 қаулысына 3-қосымша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ата-ананың ақы төлеу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4485"/>
        <w:gridCol w:w="6567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 ана төлем ақысының ай сайынғы мөлшері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