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7121" w14:textId="2c77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бюджеті туралы" Жалағаш аудандық мәслихатының 2013 жылғы 25 желтоқсандағы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2014 жылғы 08 қазандағы № 38-2 шешiмi. Қызылорда облысының Әдiлет департаментiнде 2014 жылғы 08 қазанда № 4776 болып тiркелдi.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 бюджеті туралы” Жалағаш аудандық мәслихатының 2013 жылғы 25 желтоқсандағы </w:t>
      </w:r>
      <w:r>
        <w:rPr>
          <w:rFonts w:ascii="Times New Roman"/>
          <w:b w:val="false"/>
          <w:i w:val="false"/>
          <w:color w:val="000000"/>
          <w:sz w:val="28"/>
        </w:rPr>
        <w:t>№ 27-2</w:t>
      </w:r>
      <w:r>
        <w:rPr>
          <w:rFonts w:ascii="Times New Roman"/>
          <w:b w:val="false"/>
          <w:i w:val="false"/>
          <w:color w:val="000000"/>
          <w:sz w:val="28"/>
        </w:rPr>
        <w:t xml:space="preserve"> шешіміне (нормативтік құқықтық актілерді мемлекеттік тіркеу тізілімінде №4577 болып тіркелген, “Жалағаш жаршысы” газетінде 2014 жылғы 25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 бюджеті 1, 2, 3-қосымшаларға сәйкес, оның ішінде 2014 жылға мынадай көлемде бекітілсін: </w:t>
      </w:r>
      <w:r>
        <w:br/>
      </w:r>
      <w:r>
        <w:rPr>
          <w:rFonts w:ascii="Times New Roman"/>
          <w:b w:val="false"/>
          <w:i w:val="false"/>
          <w:color w:val="000000"/>
          <w:sz w:val="28"/>
        </w:rPr>
        <w:t xml:space="preserve">
      1) </w:t>
      </w:r>
      <w:r>
        <w:rPr>
          <w:rFonts w:ascii="Times New Roman"/>
          <w:b w:val="false"/>
          <w:i w:val="false"/>
          <w:color w:val="000000"/>
          <w:sz w:val="28"/>
        </w:rPr>
        <w:t xml:space="preserve">кірістер – 5 361 877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бойынша – 1 277 816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бойынша – 17 504 мың теңге; </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бойынша – 2 000 мың теңге; </w:t>
      </w:r>
      <w:r>
        <w:br/>
      </w:r>
      <w:r>
        <w:rPr>
          <w:rFonts w:ascii="Times New Roman"/>
          <w:b w:val="false"/>
          <w:i w:val="false"/>
          <w:color w:val="000000"/>
          <w:sz w:val="28"/>
        </w:rPr>
        <w:t>
      </w:t>
      </w:r>
      <w:r>
        <w:rPr>
          <w:rFonts w:ascii="Times New Roman"/>
          <w:b w:val="false"/>
          <w:i w:val="false"/>
          <w:color w:val="000000"/>
          <w:sz w:val="28"/>
        </w:rPr>
        <w:t xml:space="preserve">трансферттер түсімі бойынша – 4 064 557 мың теңге; </w:t>
      </w:r>
      <w:r>
        <w:br/>
      </w:r>
      <w:r>
        <w:rPr>
          <w:rFonts w:ascii="Times New Roman"/>
          <w:b w:val="false"/>
          <w:i w:val="false"/>
          <w:color w:val="000000"/>
          <w:sz w:val="28"/>
        </w:rPr>
        <w:t xml:space="preserve">
      2) </w:t>
      </w:r>
      <w:r>
        <w:rPr>
          <w:rFonts w:ascii="Times New Roman"/>
          <w:b w:val="false"/>
          <w:i w:val="false"/>
          <w:color w:val="000000"/>
          <w:sz w:val="28"/>
        </w:rPr>
        <w:t>шығындар – 5 594 065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кредиттеу- 168 151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кредиттер- 194 738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өтеу- 26 587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сальдо- 0;</w:t>
      </w:r>
      <w:r>
        <w:br/>
      </w:r>
      <w:r>
        <w:rPr>
          <w:rFonts w:ascii="Times New Roman"/>
          <w:b w:val="false"/>
          <w:i w:val="false"/>
          <w:color w:val="000000"/>
          <w:sz w:val="28"/>
        </w:rPr>
        <w:t>
      </w:t>
      </w:r>
      <w:r>
        <w:rPr>
          <w:rFonts w:ascii="Times New Roman"/>
          <w:b w:val="false"/>
          <w:i w:val="false"/>
          <w:color w:val="000000"/>
          <w:sz w:val="28"/>
        </w:rPr>
        <w:t>қаржы активтерін сатып алу-0;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түсімдер- 0;</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-165 679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пайдалану)- 165 679 мың теңге;</w:t>
      </w:r>
      <w:r>
        <w:br/>
      </w:r>
      <w:r>
        <w:rPr>
          <w:rFonts w:ascii="Times New Roman"/>
          <w:b w:val="false"/>
          <w:i w:val="false"/>
          <w:color w:val="000000"/>
          <w:sz w:val="28"/>
        </w:rPr>
        <w:t>
      </w:t>
      </w:r>
      <w:r>
        <w:rPr>
          <w:rFonts w:ascii="Times New Roman"/>
          <w:b w:val="false"/>
          <w:i w:val="false"/>
          <w:color w:val="000000"/>
          <w:sz w:val="28"/>
        </w:rPr>
        <w:t>қарыздар түсімі-194 738 мың теңге;</w:t>
      </w:r>
      <w:r>
        <w:br/>
      </w:r>
      <w:r>
        <w:rPr>
          <w:rFonts w:ascii="Times New Roman"/>
          <w:b w:val="false"/>
          <w:i w:val="false"/>
          <w:color w:val="000000"/>
          <w:sz w:val="28"/>
        </w:rPr>
        <w:t>
      </w:t>
      </w:r>
      <w:r>
        <w:rPr>
          <w:rFonts w:ascii="Times New Roman"/>
          <w:b w:val="false"/>
          <w:i w:val="false"/>
          <w:color w:val="000000"/>
          <w:sz w:val="28"/>
        </w:rPr>
        <w:t>қарыздарды өтеу-29 059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234 660 мың теңге.”;</w:t>
      </w:r>
      <w:r>
        <w:br/>
      </w:r>
      <w:r>
        <w:rPr>
          <w:rFonts w:ascii="Times New Roman"/>
          <w:b w:val="false"/>
          <w:i w:val="false"/>
          <w:color w:val="000000"/>
          <w:sz w:val="28"/>
        </w:rPr>
        <w:t>
      </w:t>
      </w:r>
      <w:r>
        <w:rPr>
          <w:rFonts w:ascii="Times New Roman"/>
          <w:b w:val="false"/>
          <w:i w:val="false"/>
          <w:color w:val="000000"/>
          <w:sz w:val="28"/>
        </w:rPr>
        <w:t>мынадай мазмұндағы 1-7, 1-8 және 1-9 тармақтармен толықтырылсын:</w:t>
      </w:r>
      <w:r>
        <w:br/>
      </w:r>
      <w:r>
        <w:rPr>
          <w:rFonts w:ascii="Times New Roman"/>
          <w:b w:val="false"/>
          <w:i w:val="false"/>
          <w:color w:val="000000"/>
          <w:sz w:val="28"/>
        </w:rPr>
        <w:t>
      </w:t>
      </w:r>
      <w:r>
        <w:rPr>
          <w:rFonts w:ascii="Times New Roman"/>
          <w:b w:val="false"/>
          <w:i w:val="false"/>
          <w:color w:val="000000"/>
          <w:sz w:val="28"/>
        </w:rPr>
        <w:t>“1-7. Біріккен Ұлттар Ұйымының Қызылорда облысының аумағындағы “Жергілікті бастамалар үшін гранттық бағдарлама” бірлескен бағдарламасы аясында “Электр үнемдеуші қондырғылар пайдалану арқылы Жалағаш кентіндегі Абай көшесін жарықтандыру” жобасын іске асыруға аудан бюджетінен 750 мың теңге қаралғаны ескерілсін;</w:t>
      </w:r>
      <w:r>
        <w:br/>
      </w:r>
      <w:r>
        <w:rPr>
          <w:rFonts w:ascii="Times New Roman"/>
          <w:b w:val="false"/>
          <w:i w:val="false"/>
          <w:color w:val="000000"/>
          <w:sz w:val="28"/>
        </w:rPr>
        <w:t>
      </w:t>
      </w:r>
      <w:r>
        <w:rPr>
          <w:rFonts w:ascii="Times New Roman"/>
          <w:b w:val="false"/>
          <w:i w:val="false"/>
          <w:color w:val="000000"/>
          <w:sz w:val="28"/>
        </w:rPr>
        <w:t xml:space="preserve">1-8. 2014 жылға арналған аудан бюджеті кірістерінің азайтылатын түсімдер тізбесі осы шешімнің 13-қосымшасына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1-9. 2014 жылға арналған аудан бюджеті кірістерінің көбейтілетін түсімдер тізбесі осы шешімнің 14-қосымшасына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-қосымшаларына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шешімге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-қосымшаларға сәйкес 13, 14-қосымшалармен толықтырылсын.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59"/>
        <w:gridCol w:w="1059"/>
        <w:gridCol w:w="7131"/>
        <w:gridCol w:w="2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5361877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911712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4064557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4064557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4064557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5594065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244684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3133854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495659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348634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2341197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2254406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171707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158724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440699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232317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270" w:id="1"/>
    <w:p>
      <w:pPr>
        <w:spacing w:after="0"/>
        <w:ind w:left="0"/>
        <w:jc w:val="left"/>
      </w:pPr>
      <w:r>
        <w:rPr>
          <w:rFonts w:ascii="Times New Roman"/>
          <w:b/>
          <w:i w:val="false"/>
          <w:color w:val="000000"/>
        </w:rPr>
        <w:t xml:space="preserve"> 2014-2016 жылдарға арналған аудан бюджетінің бюджеттік даму бағдарламалары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51"/>
        <w:gridCol w:w="1152"/>
        <w:gridCol w:w="3192"/>
        <w:gridCol w:w="2167"/>
        <w:gridCol w:w="2167"/>
        <w:gridCol w:w="1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w:t>
            </w:r>
            <w:r>
              <w:br/>
            </w:r>
            <w:r>
              <w:rPr>
                <w:rFonts w:ascii="Times New Roman"/>
                <w:b w:val="false"/>
                <w:i w:val="false"/>
                <w:color w:val="000000"/>
                <w:sz w:val="20"/>
              </w:rPr>
              <w:t>
</w:t>
            </w:r>
            <w:r>
              <w:rPr>
                <w:rFonts w:ascii="Times New Roman"/>
                <w:b w:val="false"/>
                <w:i w:val="false"/>
                <w:color w:val="000000"/>
                <w:sz w:val="20"/>
              </w:rPr>
              <w:t xml:space="preserve">(мың </w:t>
            </w:r>
            <w:r>
              <w:br/>
            </w:r>
            <w:r>
              <w:rPr>
                <w:rFonts w:ascii="Times New Roman"/>
                <w:b w:val="false"/>
                <w:i w:val="false"/>
                <w:color w:val="000000"/>
                <w:sz w:val="20"/>
              </w:rPr>
              <w:t>
теңге</w:t>
            </w:r>
            <w:r>
              <w:br/>
            </w: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757916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-коммуналдық шаруашылық</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673016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673016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90113</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217471</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және коммуникация</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Басқалар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39649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 Жалағаш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bookmarkStart w:name="z301" w:id="2"/>
    <w:p>
      <w:pPr>
        <w:spacing w:after="0"/>
        <w:ind w:left="0"/>
        <w:jc w:val="left"/>
      </w:pPr>
      <w:r>
        <w:rPr>
          <w:rFonts w:ascii="Times New Roman"/>
          <w:b/>
          <w:i w:val="false"/>
          <w:color w:val="000000"/>
        </w:rPr>
        <w:t xml:space="preserve"> 2014 жылға арналған аудан бюджетінің құрамында кенттің, ауылдық округтердің шығыстары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472"/>
        <w:gridCol w:w="1041"/>
        <w:gridCol w:w="879"/>
        <w:gridCol w:w="713"/>
        <w:gridCol w:w="585"/>
        <w:gridCol w:w="1035"/>
        <w:gridCol w:w="730"/>
        <w:gridCol w:w="1031"/>
        <w:gridCol w:w="1291"/>
        <w:gridCol w:w="1280"/>
        <w:gridCol w:w="734"/>
        <w:gridCol w:w="864"/>
        <w:gridCol w:w="17"/>
        <w:gridCol w:w="1060"/>
        <w:gridCol w:w="178"/>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w:t>
            </w:r>
            <w:r>
              <w:br/>
            </w:r>
            <w:r>
              <w:rPr>
                <w:rFonts w:ascii="Times New Roman"/>
                <w:b w:val="false"/>
                <w:i w:val="false"/>
                <w:color w:val="000000"/>
                <w:sz w:val="20"/>
              </w:rPr>
              <w:t>
саны</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 ауыл, ауылдық округ әкiмінің қызметін </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16519</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226466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348634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Рет </w:t>
            </w:r>
            <w:r>
              <w:br/>
            </w:r>
            <w:r>
              <w:rPr>
                <w:rFonts w:ascii="Times New Roman"/>
                <w:b w:val="false"/>
                <w:i w:val="false"/>
                <w:color w:val="000000"/>
                <w:sz w:val="20"/>
              </w:rPr>
              <w:t>
саны</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w:t>
            </w:r>
            <w:r>
              <w:br/>
            </w:r>
            <w:r>
              <w:rPr>
                <w:rFonts w:ascii="Times New Roman"/>
                <w:b w:val="false"/>
                <w:i w:val="false"/>
                <w:color w:val="000000"/>
                <w:sz w:val="20"/>
              </w:rPr>
              <w:t>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автомобиль жолдарын, көшелерін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22872</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11-қосымша </w:t>
            </w:r>
          </w:p>
        </w:tc>
      </w:tr>
    </w:tbl>
    <w:bookmarkStart w:name="z348" w:id="3"/>
    <w:p>
      <w:pPr>
        <w:spacing w:after="0"/>
        <w:ind w:left="0"/>
        <w:jc w:val="left"/>
      </w:pPr>
      <w:r>
        <w:rPr>
          <w:rFonts w:ascii="Times New Roman"/>
          <w:b/>
          <w:i w:val="false"/>
          <w:color w:val="000000"/>
        </w:rPr>
        <w:t xml:space="preserve"> 2014 жылға арналған аудан бюджетінің бағдарламалары бойынша қосымша бағытталған шығыстар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7"/>
        <w:gridCol w:w="4233"/>
      </w:tblGrid>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1062886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62823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25668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28392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495859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348834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66604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137622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37242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автомобиль жолдарын, көшелерін күрделі және орташа жөндеу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72272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457" w:id="4"/>
    <w:p>
      <w:pPr>
        <w:spacing w:after="0"/>
        <w:ind w:left="0"/>
        <w:jc w:val="left"/>
      </w:pPr>
      <w:r>
        <w:rPr>
          <w:rFonts w:ascii="Times New Roman"/>
          <w:b/>
          <w:i w:val="false"/>
          <w:color w:val="000000"/>
        </w:rPr>
        <w:t xml:space="preserve"> 2014 жылға арналған аудан бюджеті бағдарламаларының қысқартылатын шығындар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4"/>
        <w:gridCol w:w="2686"/>
      </w:tblGrid>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966611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645760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346892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23791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112361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107314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96559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95559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118938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536" w:id="5"/>
    <w:p>
      <w:pPr>
        <w:spacing w:after="0"/>
        <w:ind w:left="0"/>
        <w:jc w:val="left"/>
      </w:pPr>
      <w:r>
        <w:rPr>
          <w:rFonts w:ascii="Times New Roman"/>
          <w:b/>
          <w:i w:val="false"/>
          <w:color w:val="000000"/>
        </w:rPr>
        <w:t xml:space="preserve"> 2014 жылға арналған аудан бюджеті кірістерінің азайтылатын түсімдер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721"/>
        <w:gridCol w:w="1005"/>
        <w:gridCol w:w="3975"/>
        <w:gridCol w:w="4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4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211526</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209423</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208336</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208295</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“08” қазандағы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557" w:id="6"/>
    <w:p>
      <w:pPr>
        <w:spacing w:after="0"/>
        <w:ind w:left="0"/>
        <w:jc w:val="left"/>
      </w:pPr>
      <w:r>
        <w:rPr>
          <w:rFonts w:ascii="Times New Roman"/>
          <w:b/>
          <w:i w:val="false"/>
          <w:color w:val="000000"/>
        </w:rPr>
        <w:t xml:space="preserve"> 2014 жылға арналған аудан бюджеті кірістерінің көбейтілетін түсімдер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308"/>
        <w:gridCol w:w="764"/>
        <w:gridCol w:w="6515"/>
        <w:gridCol w:w="2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73141</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71437</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39978</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39978</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