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14ed4" w14:textId="0b14e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"2014-2016 жылдарға арналған аудандық бюджет туралы" аудандық мәслихаттың 2013 жылғы 28 желтоқсандағы N 181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2014 жылғы 06 қарашадағы N 238 шешімі. Қызылорда облысының Әділет департаментінде 2014 жылғы 17 қарашада N 4799 болып тіркелді. Шешімнің қабылдау мерзімінің өтуіне байланысты қолдану тоқтатылды (Қызылорда облысы Жаңақорған аудандық мәслихатының 2015 жылғы 25 ақпандағы N 03-14/18 хаты)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(Қызылорда облысы Жаңақорған аудандық мәслихатының 25.02.2015 N 03-14/18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Бюджет кодексі» Қазақстан Республикасының 2008 жылғы 4 желтоқсандағы Кодексінің 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«2014-2016 жылдарға арналған аудандық бюджет туралы» Жаңақорған аудандық мәслихатының 2013 жылғы 28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4579 болып тіркелген, «Жаңақорған тынысы» газетінің 2014 жылдың 1 ақпандағы нөмірінде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1)-тармақшасы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– 9434437,3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1818880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50980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23734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7540843,3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2)-тармақшасы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«2) шығындар – 9811408,3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3)-тармақшасы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«3) таза бюджеттік кредит беру – 153332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181755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28423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4)-тармақшасы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«4) қаржы активтерімен операциялар бойынша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5)-тармақшасы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«5) бюджет тапшылығы – - 530303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6)-тармақшасы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«6) бюджет тапшылығын қаржыландыру – 530303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181755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28423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376971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шешім оның алғашқы ресми жарияланған күнінен бастап қолданысқа енгізіледі және 2014 жылғы 1 қаңтардан бастап пайда болған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Жаңақорған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кезектен тыс ХХХVІ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МАМУОВ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Жаңақорған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НАЛИБАЕВ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жылғы 6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кезектен тыс ХХХVІ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238 шешіміне 1-қосымша</w:t>
            </w:r>
          </w:p>
          <w:bookmarkEnd w:id="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 ХХVІІ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181 шешіміне 1-қосымша</w:t>
            </w:r>
          </w:p>
        </w:tc>
      </w:tr>
    </w:tbl>
    <w:bookmarkStart w:name="z3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480"/>
        <w:gridCol w:w="504"/>
        <w:gridCol w:w="480"/>
        <w:gridCol w:w="504"/>
        <w:gridCol w:w="1"/>
        <w:gridCol w:w="6474"/>
        <w:gridCol w:w="240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9434437,3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бергенi үшiн алынатын мiндеттi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7540843,3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7540843,3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7540843,3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9811408,3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Әлеуметтік, табиғи және техногендік сипаттағы төтенше жағдайларды жою үшін жергілікті атқарушы органның төтенше резерві есебінен іс-шаралар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«Отан», «Даңқ» ордендерімен марапатталған, «Халық Қаһарманы» атағын және республиканың құрметті атақтарын алған азаматтарды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кәсіпкерлік, өнеркәсіп және туризм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кәсіпкерлік, өнеркәсіп және туризм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жергiлiктi бюджеттен берiлген 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Бюджет тапшылығы (профициті)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-530303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(профицитті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iшкi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келiсiм-шарттары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жергiлiктi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аудандық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кезектен тыс XХXVI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238 шешіміне 2-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қосымша</w:t>
            </w:r>
          </w:p>
          <w:bookmarkEnd w:id="45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
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28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 XXVII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181 шешіміне 4- қосымша</w:t>
            </w:r>
          </w:p>
          <w:bookmarkEnd w:id="46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кент, ауылдық округтерге қаралған қаржы бөлінісі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8"/>
        <w:gridCol w:w="908"/>
        <w:gridCol w:w="775"/>
        <w:gridCol w:w="508"/>
        <w:gridCol w:w="908"/>
        <w:gridCol w:w="775"/>
        <w:gridCol w:w="775"/>
        <w:gridCol w:w="641"/>
        <w:gridCol w:w="775"/>
        <w:gridCol w:w="775"/>
        <w:gridCol w:w="908"/>
        <w:gridCol w:w="908"/>
        <w:gridCol w:w="908"/>
        <w:gridCol w:w="775"/>
        <w:gridCol w:w="775"/>
        <w:gridCol w:w="908"/>
        <w:gridCol w:w="641"/>
        <w:gridCol w:w="641"/>
        <w:gridCol w:w="775"/>
        <w:gridCol w:w="975"/>
        <w:gridCol w:w="1242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әкiмiнiң қызметiн қамтамасыз ету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жол картасы бойынша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Әлеуметтік, табиғи және техногендік сипаттағы төтенше жағдайларды жою үшін жергілікті атқарушы органның төтенше резерві есебінен іс-шаралар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к/ә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Шалқия к/ә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Қандоз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Қаратобе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Келінтөбе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Аққорған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Қожакент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Өзгент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Қыркеңсе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Сунақата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Төменарық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Сүттіқұдық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Ақүйық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Бесарық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Байкенже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Кейден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Жаңарық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Жайылма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М.Нәлібаева/о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Көктөбе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Екпінді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Манап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Қосүйеңкі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Қыраш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Қожамберді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2505525,3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