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f1ec5" w14:textId="8af1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 Тереңөзек кентінің шекарасын (шегін) белгiлеу және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2014 жылғы 30 сәуірдегі N 180 қаулысы және Қызылорда облысы Сырдария аудандық мәслихатының 2014 жылғы 30 сәуірдегі N 234 шешімі. Қызылорда облысының Әділет департаментінде 2014 жылғы 23 мамырда N 4682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 жаңа редакцияда - Қызылорда облысы Сырдария ауданы әкімдігінің 21.08.2023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Қызылорда облысы Сырдария аудандық мәслихатының 21.08.2023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0"/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 кодексі" Қазақстан Республикасының 2003 жылғы 20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Сырдария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бірлескен қаулының және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 Тереңөзек кентінің шекарасы (шегі) белгіленсін және өзгертілсін.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Қызылорда облысы Сырдария ауданы әкімдігінің 21.08.2023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Қызылорда облысы Сырдария аудандық мәслихатының 21.08.2023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мен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мәслихатының кезектен тыс ХХІХ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Сырдария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бірлескен Сырдария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сәуірдегі №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және Сырдария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сәуірдегі №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Тереңөзек кентінің шекарасы (шегі)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Сырдария ауданы әкімдігінің 21.08.2023 </w:t>
      </w:r>
      <w:r>
        <w:rPr>
          <w:rFonts w:ascii="Times New Roman"/>
          <w:b w:val="false"/>
          <w:i w:val="false"/>
          <w:color w:val="ff0000"/>
          <w:sz w:val="28"/>
        </w:rPr>
        <w:t>№ 220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Қызылорда облысы Сырдария аудандық мәслихатының 21.08.2023 </w:t>
      </w:r>
      <w:r>
        <w:rPr>
          <w:rFonts w:ascii="Times New Roman"/>
          <w:b w:val="false"/>
          <w:i w:val="false"/>
          <w:color w:val="ff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мекен-нің атауы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Жал-пы көл-емі (-)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(гектар):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шаруа-шыл-ығы алқап-тары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(гектар):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орма-нды алқа-птар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ка-нал асты жер-лер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алаң-дар мен аула-лар-дың, көше-лер, жол асты жер-лер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құ-ры-лыс асты жер-лер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алқа-птар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тыңайған жер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1136,92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