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51d9c" w14:textId="5851d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 мен оқытуға мемлекеттік білім беру тапсырысын, жан басына шаққандағы қаржыландыру және ата-ананың ақы төлеу мөлшерлерін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2014 жылғы 15 желтоқсандағы № 493 қаулысы. Қызылорда облысының Әділет департаментінде 2014 жылғы 25 желтоқсанда № 4826 болып тіркелді. Қолданылу мерзімінің аяқталуына байланысты тоқтатылды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Қазақстан Республикасының 2007 жылғы 27 шілдедегі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Сырдария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мектепке дейінгі тәрбие мен оқытуға мемлекеттік білім беру тапсырысы;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жан басына шаққандағы қаржыландыру мөлшері;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қаулының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2014 жылға ата-ананың ақы төлеу мөлшері.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Сырдария ауданы әкімінің орынбасары Е. Әжікеновке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Қазантаев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493 қаулысына 1-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2014 жылға мектепке дейінгі тәрбие мен оқытуға мемлекеттік білім беру тапсырысы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2"/>
        <w:gridCol w:w="1939"/>
        <w:gridCol w:w="7339"/>
      </w:tblGrid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білім беру тапсырысы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ұйымдарға орналастырылатын балалар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493 қаулысына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жан басына шаққандағы қаржыландыру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0"/>
        <w:gridCol w:w="1348"/>
        <w:gridCol w:w="8852"/>
      </w:tblGrid>
      <w:tr>
        <w:trPr>
          <w:trHeight w:val="30" w:hRule="atLeast"/>
        </w:trPr>
        <w:tc>
          <w:tcPr>
            <w:tcW w:w="2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шығын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Балабақша (мемлекеттік/жеке меншік)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"15"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493 қаулысына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9"/>
        <w:gridCol w:w="4513"/>
        <w:gridCol w:w="6748"/>
      </w:tblGrid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мектепке дейінгі ұйымдардағы ата- 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бойынша қызмет алатын жекеменшік мектепке дейінгі ұйымдардағы ата-ана төлем ақысының ай сайынғы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 еселенген айлық есептік көрсеткіштен артық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