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0663" w14:textId="36e0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24 сәуірдегі № 83 қаулысы. Маңғыстау облысының Әділет департаментінде 2014 жылғы 27 мамырда № 2436 болып тіркелді. Күші жойылды - Маңғыстау облысы әкімдігінің 2015 жылғы 27 шілдедегі № 211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әкімдігінің 27.07.2015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"Миссионерлік қызметті жүзеге асыратын тұлғаларды тіркеуді және қайта тіркеуді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облысының дін істері басқармасы" мемлекеттік мекемесі (Е.Ж. Есбергенов)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</w:t>
      </w:r>
      <w:r>
        <w:rPr>
          <w:rFonts w:ascii="Times New Roman"/>
          <w:b w:val="false"/>
          <w:i w:val="false"/>
          <w:color w:val="000000"/>
          <w:sz w:val="28"/>
        </w:rPr>
        <w:t>, бірақ "Діни қызмет саласындағы мемлекеттік көрсетілетін қызметтер стандарттарын бекіту туралы" Қазақстан Республикасы Үкіметінің 2014 жылғы 24 ақпандағы № 137 қаулысы қолданысқа енгізілгеннен бұрын емес,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дін істері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Е.Ж. Есбергенов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сәуір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қызметті (бұдан әрі – мемлекеттік көрсетілетін қызмет) жеке және заңды тұлғаларға (бұдан әрі –көрсетілетін қызметті алушы) Маңғыстау облысының әкімдігі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 және мемлекеттік көрсетілетін қызмет нәтижелерін беру "Маңғыстау облысының дін істері басқармасы" мемлекеттік мекемесі (бұдан әрі – басқарма)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қызметті көрсетудің нәтижесі –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көрсетілетін қызмет нәтижесін ұсыну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Көрсетілетін қызметті берушінің Қазақстан Республикасы Үкіметінің 2014 жылғы 24 ақпандағы № 137 қаулысымен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стандартының (бұдан әрі – Стандарт) 9-тармағына сәйкес құжаттарды көрсетілетін қызметті алушыдан алуы мемлекеттік қызмет көрсету үшін рәсімдерді (іс-қимылдарды) алуына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 көрсету процесінің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құжаттарды қабылдау және облыс әкіміне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бұрыштама қою және құжаттарды басқармаға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басшысымен келіп түскен құжаттарды қарау және басқарманың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құжаттарды қарау және басқарманың жауапты орындаушысымен мемлекеттік көрсетілетін қызметтің нәтижесін ресімдеу;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басшысымен мемлекеттік көрсетілетін қызметтің нәтижесіне бұрыштама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мемлекеттік көрсетілетін қызметтің нәтижесіне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мемлекеттік көрсетілетін қызметтің нәтижесін көрсетілетін қызметті алушыға жолдау.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Мемлекеттік көрсетілетін қызмет процесіне қатысатын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облыс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Көрсетілетін қызметті берушінің құрылымдық бөлімшелері (қызметкерлері)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 кеңсесінің қызметкері тізбесі Стандарттың 9-тармағында белгіленген құжаттарды қабылдайды, тіркеуді жүзеге асырады, бұдан кейін облыс әкіміне қарауға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Құжаттарды қабылдап алған тұлғаның тегі, аты-жөні,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құжаттардың қабылданғанын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 әкімі бұрыштама қояды және басқарманың басшысына қарауға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басшысы келіп түскен құжаттармен танысады және жауапты орындаушыны анықтайды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жауапты орындаушысы көрсетілетін қызметті алушының келіп түскен құжаттарын қарайды, тексереді және мәліметтерді зерделейді (23 күнтізбелік күн ішінде), мемлекеттік көрсетілетін қызметтің нәтижесін дайындайды, басқарманың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 мемлекеттік көрсетілетін қызметтің нәтижесіне бұрыштама қояды және облыс әкіміне қол қоюға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облыс әкімі мемлекеттік көрсетілетін қызметтің нәтижесіне қол қояды (3 жұмыс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 кеңсесінің қызметкері мемлекеттік көрсетілетін қызметтің нәтижесін көрсетілетін қызметті алушыға береді (1 жұмыс күн ішінде).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Осы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рәсімдердің (іс-қимылдардың) реттілігінің сипаттамасы блок-схемасымен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мазмұндағы өзге де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материалдарды, діни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тарату үшін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үй-жайлардың орналастырылуын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реттілігінің сипаттамасы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 және қайта тіркеуді жүргізу" мемлекеттік көрсетілетін қызмет регламенті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"Миссионерлік қызметті жүзеге асыратын тұлғаларды тіркеуді және қайта тіркеуді жүргізу" мемлекеттік көрсетілетін қызметті (бұдан әрі – мемлекеттік көрсетілетін қызмет) жеке тұлғаларға (бұдан әрі – көрсетілетін қызметті алушы) Маңғыстау облысының әкімдігі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 және мемлекеттік көрсетілетін қызмет нәтижелерін беру "Маңғыстау облысының дін істері басқармасы" мемлекеттік мекемесі (бұдан әрі – басқарма)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қызметті көрсетудің нәтижесі – Қазақстан Республикасы Үкіметінің 2014 жылғы 24 ақпандағы № 137 қаулысымен бекітілген "Миссионерлік қызметті жүзеге асыратын тұлғаларды тіркеуді және қайта тіркеуді жүргізу" мемлекеттік көрсетілетін қызмет стандартына (бұдан әрі – Стандарт) 1-қосымшаға сәйкес нысан бойынша миссионерді тіркеу (қайта тіркеу) туралы куәлік немесе стандарттың 10-тармағында көзделген жағдайларда және негіздер бойынша мемлекеттік қызметті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көрсетілетін қызмет нәтижесін ұсыну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Көрсетілетін қызметті берушінің Стандарттың 9-тармағына сәйкес құжаттарды көрсетілетін қызметті алушыдан алуы мемлекеттік қызмет көрсету үшін рәсімдерді (іс-қимылдарды) алуына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 көрсету процесінің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құжаттарды қабылдау және облыс әкіміне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бұрыштама қою және құжаттарды басқармаға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басшысымен келіп түскен құжаттарды қарау және басқарманың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құжаттарды қарау және басқарманың жауапты орындаушысымен мемлекеттік көрсетілетін қызметтің нәтижесін ресімдеу;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басшысымен мемлекеттік көрсетілетін қызметтің нәтижесіне бұрыштама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мемлекеттік көрсетілетін қызметтің нәтижесіне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мемлекеттік көрсетілетін қызметтің нәтижесін көрсетілетін қызметті алушыға жолдау.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Мемлекеттік көрсетілетін қызмет процесіне қатысатын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облыс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Көрсетілетін қызметті берушінің құрылымдық бөлімшелері (қызметкерлері)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 кеңсесінің қызметкері тізбесі Стандарттың 9-тармағында белгіленген құжаттарды қабылдайды, тіркеуді жүзеге асырады, бұдан кейін облыс әкіміне қарауға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Құжаттарды қабылдап алған тұлғаның тегі, аты-жөні,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құжаттардың қабылданғанын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 әкімі бұрыштама қояды және басқарманың басшысына қарауға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басшысы келіп түскен құжаттармен танысады және жауапты орындаушыны анықтайды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жауапты орындаушысы көрсетілетін қызметті алушының келіп түскен құжаттарын қарайды, тексереді және мәліметтерді зерделейді (23 күнтізбелік күн ішінде), мемлекеттік көрсетілетін қызметтің нәтижесін дайындайды, басқарманың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 мемлекеттік көрсетілетін қызметтің нәтижесіне бұрыштама қояды және облыс әкіміне қол қоюға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облыс әкімі мемлекеттік көрсетілетін қызметтің нәтижесіне қол қояды (3 жұмыс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 кеңсесінің қызметкері мемлекеттік көрсетілетін қызметтің нәтижесін көрсетілетін қызметті алушыға береді (1 жұмыс күн ішінде).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Осы "Миссионерлік қызметті жүзеге асыратын тұлғаларды тіркеуді және қайта тіркеуді жүргізу"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рәсімдердің (іс-қимылдардың) реттілігінің сипаттамасы блок-схемасымен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"Миссионерлік қызметті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тұлғаларды тіркеуді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тіркеуді жүргізу"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реттілігінің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 (бұдан әрі – мемлекеттік көрсетілетін қызмет) заңды тұлғаларға (бұдан әрі –көрсетілетін қызметті алушы) Маңғыстау облысының әкімдігі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 және мемлекеттік көрсетілетін қызмет нәтижелерін беру "Маңғыстау облысының дін істері басқармасы" мемлекеттік мекемесі (бұдан әрі – басқарма)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қызметті көрсетудің нәтижесі – діни іс-шараларды өткізуге арналған үй-жайларды ғибадат үйлерінен (ғимараттарынан) тыс жерлерде орналастыруға келісу-хат не Қазақстан Республикасы Үкіметінің 2014 жылғы 24 ақпандағы № 137 қаулысымен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стандартының (бұдан әрі – Стандарт) 10-тармағында көзделген жағдайда және негіздер бойынша мемлекеттік қызметті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көрсетілетін қызмет нәтижесін ұсыну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Көрсетілетін қызметті берушінің Стандарттың 9-тармағына сәйкес құжаттарды көрсетілетін қызметті алушыдан алуы мемлекеттік қызмет көрсету үшін рәсімдерді (іс-қимылдарды) алуына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 көрсету процесінің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құжаттарды қабылдау және облыс әкіміне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бұрыштама қою және құжаттарды басқармаға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басшысымен келіп түскен құжаттарды қарау және басқарманың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құжаттарды қарау және басқарманың жауапты орындаушысымен мемлекеттік көрсетілетін қызметтің нәтижесін ресімдеу;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басшысымен мемлекеттік көрсетілетін қызметтің нәтижесіне бұрыштама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мемлекеттік көрсетілетін қызметтің нәтижесіне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мемлекеттік көрсетілетін қызметтің нәтижесін көрсетілетін қызметті алушыға жолдау.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Мемлекеттік көрсетілетін қызмет процесіне қатысатын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облыс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Көрсетілетін қызметті берушінің құрылымдық бөлімшелері (қызметкерлері)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 кеңсесінің қызметкері тізбесі Стандарттың 9-тармағында белгіленген құжаттарды қабылдайды, тіркеуді жүзеге асырады, бұдан кейін облыс әкіміне қарауға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Құжаттарды қабылдап алған тұлғаның тегі, аты-жөні,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құжаттардың қабылданғанын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 әкімі бұрыштама қояды және басқарманың басшысына қарауға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басшысы келіп түскен құжаттармен танысады және жауапты орындаушыны анықтайды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жауапты орындаушысы көрсетілетін қызметті алушының келіп түскен құжаттарын қарайды, тексереді және мәліметтерді зерделейді (23 күнтізбелік күн ішінде), мемлекеттік көрсетілетін қызметтің нәтижесін дайындайды, басқарманың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 мемлекеттік көрсетілетін қызметтің нәтижесіне бұрыштама қояды және облыс әкіміне қол қоюға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облыс әкімі мемлекеттік көрсетілетін қызметтің нәтижесіне қол қояды (3 жұмыс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 кеңсесінің қызметкері мемлекеттік көрсетілетін қызметтің нәтижесін көрсетілетін қызметті алушыға береді (1 жұмыс күн ішінде).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Осы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рәсімдердің (іс-қимылдардың) реттілігінің сипаттамасы блок-схемасымен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ғибадат үйлерінен (ғимараттарынан)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жерлерде орналастыруға келісу туралы шешім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реттілігінің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