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e438" w14:textId="114e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28 мамырдағы № 119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
беру туралы шешім қабылдауы" мемлекеттік көрсетілетін қызмет регламентін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07 қазандағы № 252 қаулысы. Маңғыстау облысының Әділет департаментінде 2014 жылғы 14 қарашада № 2522 болып тіркелді. Күші жойылды - Маңғыстау облысы әкімдігінің 2015 жылғы 29 шілдедегі № 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Маңғыстау облысы әкімдігінің 29.07.2015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216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2014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көрсетілетін қызмет регламентін бекіту туралы» қаулысына (Нормативтік құқықтық актілердің мемлекеттік тізілімінде № 2466 тіркелді,2014 жылғы 15 шілдеде «Әділет» ақпараттық-құқықтық жүйесінде, 2014 жылғы 15 шілдеде «Маңғыстау» газетінде жарияланды)мынадай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4-бөлім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 ХҚО-мен өзара іс-қимыл тәртібінің және мемлекеттік қызмет көрсету процесінде ақпараттық жүйелерді қолдану тәртібінің сипаттамасы осы Регламентке 3-қосымшаға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ЭҮП-да, көрсетілетін қызметті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облысының энергетика және тұрғын үй-коммуналдық шаруашылық басқармасы» мемлекеттік мекемесі(Қ.С. Берішбаев) осы қаулының«Әділет»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С.Т. Алдашевқа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«Маңғыстау облысының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Қ.С. Берішбаев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қазан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қазан 2014 жылғы № 252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«Мемлекеттік тұрғын үй қорынан берілетін тұрғын үйге немесе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қорынан жергілікті атқарушы орган жалдаған тұрғын үйге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 есепке алу және кезекке қою, сондай-ақ жергілікті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атқарушы органдардың тұрғын үй беру туралы шешім қабылдауы»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қабылдауы» мемлекеттік қызмет көрсетудің бизнес процестерінің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027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Шартты белгілер: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1722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